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DE34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993594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14:paraId="44D46084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14:paraId="2287877D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14:paraId="44659097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0768C3F4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59322BF9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74CDE278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9760ED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6123B0F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31488DF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477AB982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4A2B915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0473534F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574FA09D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4D1999A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7FE785F" w14:textId="77777777" w:rsidR="00734CB8" w:rsidRPr="003E7CE3" w:rsidRDefault="00734CB8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14:paraId="185C9CAC" w14:textId="77777777" w:rsidR="0010530A" w:rsidRPr="003E7CE3" w:rsidRDefault="00265339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14:paraId="33F322E4" w14:textId="77777777"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14:paraId="118E4558" w14:textId="77777777"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14:paraId="1A070382" w14:textId="77777777"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981254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AD5A2F">
        <w:rPr>
          <w:i/>
          <w:sz w:val="28"/>
          <w:szCs w:val="28"/>
        </w:rPr>
        <w:t>Клиническая</w:t>
      </w:r>
      <w:r w:rsidRPr="003E7CE3">
        <w:rPr>
          <w:i/>
          <w:sz w:val="28"/>
          <w:szCs w:val="28"/>
        </w:rPr>
        <w:t xml:space="preserve"> медицина</w:t>
      </w:r>
    </w:p>
    <w:p w14:paraId="1A1E5118" w14:textId="77777777"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14:paraId="1819C868" w14:textId="77777777" w:rsidR="00734CB8" w:rsidRPr="003E7CE3" w:rsidRDefault="005A6AD4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Фтизиатрия</w:t>
      </w:r>
    </w:p>
    <w:p w14:paraId="302A0A96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14:paraId="57E4D6EF" w14:textId="77777777"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011682BE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57A2666C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0C402E4E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153D28F3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6658B81C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749BEF19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1D3085A0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69830232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61F82568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07C0008B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6BE18E57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71E8223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78734D28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7A63EC91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66776C63" w14:textId="77777777" w:rsidR="00DE3A0B" w:rsidRPr="00DE3A0B" w:rsidRDefault="00DE3A0B" w:rsidP="00DE3A0B">
      <w:pPr>
        <w:jc w:val="both"/>
        <w:rPr>
          <w:sz w:val="28"/>
          <w:szCs w:val="28"/>
        </w:rPr>
      </w:pPr>
      <w:r w:rsidRPr="00DE3A0B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</w:t>
      </w:r>
    </w:p>
    <w:p w14:paraId="0E85F998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4C4F7B6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535FE37F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20A76BEF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14:paraId="51E47FC6" w14:textId="77777777"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14:paraId="4606A180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>: 3</w:t>
      </w:r>
      <w:r w:rsidR="00B40B18">
        <w:rPr>
          <w:rStyle w:val="13"/>
          <w:b w:val="0"/>
          <w:bCs w:val="0"/>
          <w:sz w:val="28"/>
          <w:szCs w:val="28"/>
        </w:rPr>
        <w:t>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B40B18">
        <w:rPr>
          <w:rStyle w:val="13"/>
          <w:b w:val="0"/>
          <w:bCs w:val="0"/>
          <w:sz w:val="28"/>
          <w:szCs w:val="28"/>
        </w:rPr>
        <w:t>Клиническая</w:t>
      </w:r>
      <w:r w:rsidRPr="003E7CE3">
        <w:rPr>
          <w:rStyle w:val="13"/>
          <w:b w:val="0"/>
          <w:bCs w:val="0"/>
          <w:sz w:val="28"/>
          <w:szCs w:val="28"/>
        </w:rPr>
        <w:t xml:space="preserve"> медицина </w:t>
      </w:r>
    </w:p>
    <w:p w14:paraId="076E8BC9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5A6AD4">
        <w:rPr>
          <w:rStyle w:val="13"/>
          <w:b w:val="0"/>
          <w:bCs w:val="0"/>
          <w:sz w:val="28"/>
          <w:szCs w:val="28"/>
        </w:rPr>
        <w:t>Фтизиатрия</w:t>
      </w:r>
    </w:p>
    <w:p w14:paraId="36F56128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14:paraId="7E9D0BC7" w14:textId="77777777"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 </w:t>
      </w:r>
    </w:p>
    <w:p w14:paraId="69D9BFBC" w14:textId="77777777"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14:paraId="619D859B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14:paraId="731B843D" w14:textId="77777777" w:rsidR="00B40B18" w:rsidRPr="003E7CE3" w:rsidRDefault="00B40B18" w:rsidP="00B40B18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</w:t>
      </w:r>
      <w:r>
        <w:rPr>
          <w:sz w:val="28"/>
          <w:szCs w:val="28"/>
        </w:rPr>
        <w:t>03 сентября</w:t>
      </w:r>
      <w:r w:rsidRPr="003E7CE3">
        <w:rPr>
          <w:sz w:val="28"/>
          <w:szCs w:val="28"/>
        </w:rPr>
        <w:t xml:space="preserve"> 2014 г. № </w:t>
      </w:r>
      <w:r>
        <w:rPr>
          <w:sz w:val="28"/>
          <w:szCs w:val="28"/>
        </w:rPr>
        <w:t>1200</w:t>
      </w:r>
      <w:r w:rsidRPr="003E7CE3">
        <w:rPr>
          <w:sz w:val="28"/>
          <w:szCs w:val="28"/>
        </w:rPr>
        <w:t xml:space="preserve"> (с изменениями от 30.04.2015, приказ № 464 Министерства образования и науки РФ);</w:t>
      </w:r>
    </w:p>
    <w:p w14:paraId="01AD1ECF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14:paraId="6983AE68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14:paraId="7BC6C95C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14:paraId="1427CFC0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14:paraId="5659C001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14:paraId="4C27DC9A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14:paraId="3046CB8D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14:paraId="26FB9E44" w14:textId="77777777"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14:paraId="1DF35977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14:paraId="1BBBFE01" w14:textId="77777777" w:rsidR="00B40B18" w:rsidRPr="000A795E" w:rsidRDefault="00B40B18" w:rsidP="00B40B18">
      <w:pPr>
        <w:tabs>
          <w:tab w:val="left" w:pos="142"/>
        </w:tabs>
        <w:ind w:firstLine="709"/>
        <w:jc w:val="right"/>
        <w:rPr>
          <w:b/>
          <w:sz w:val="28"/>
          <w:szCs w:val="28"/>
        </w:rPr>
      </w:pPr>
      <w:bookmarkStart w:id="1" w:name="bookmark12"/>
      <w:r w:rsidRPr="000A795E">
        <w:rPr>
          <w:b/>
          <w:sz w:val="28"/>
          <w:szCs w:val="28"/>
        </w:rPr>
        <w:t>Таблица 1</w:t>
      </w:r>
    </w:p>
    <w:p w14:paraId="160C22B0" w14:textId="77777777" w:rsidR="00B40B18" w:rsidRPr="00E3098F" w:rsidRDefault="00B40B18" w:rsidP="00B40B18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14:paraId="6A9B87DC" w14:textId="77777777" w:rsidR="00B40B18" w:rsidRPr="003E7CE3" w:rsidRDefault="00B40B18" w:rsidP="00B40B18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14:paraId="6BB7FF86" w14:textId="77777777" w:rsidR="00B40B18" w:rsidRPr="003E7CE3" w:rsidRDefault="00B40B18" w:rsidP="00B40B18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B40B18" w:rsidRPr="003E7CE3" w14:paraId="284D013C" w14:textId="77777777" w:rsidTr="006E0ED7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D2BA82" w14:textId="77777777" w:rsidR="00B40B18" w:rsidRPr="004F751F" w:rsidRDefault="00B40B18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9C667" w14:textId="77777777" w:rsidR="00B40B18" w:rsidRPr="004F751F" w:rsidRDefault="00B40B18" w:rsidP="006E0ED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4F751F">
              <w:rPr>
                <w:sz w:val="28"/>
                <w:szCs w:val="28"/>
              </w:rPr>
              <w:t>сформированность</w:t>
            </w:r>
            <w:proofErr w:type="spellEnd"/>
            <w:r w:rsidRPr="004F751F">
              <w:rPr>
                <w:sz w:val="28"/>
                <w:szCs w:val="28"/>
              </w:rPr>
              <w:t xml:space="preserve"> компетенции</w:t>
            </w:r>
          </w:p>
        </w:tc>
      </w:tr>
      <w:tr w:rsidR="00B40B18" w:rsidRPr="003E7CE3" w14:paraId="26DB689D" w14:textId="77777777" w:rsidTr="006E0ED7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52DE5" w14:textId="77777777" w:rsidR="00B40B18" w:rsidRPr="004F751F" w:rsidRDefault="00B40B18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6E86" w14:textId="77777777" w:rsidR="00B40B18" w:rsidRPr="004F751F" w:rsidRDefault="00B40B18" w:rsidP="006E0ED7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FDB2" w14:textId="77777777" w:rsidR="00B40B18" w:rsidRPr="004F751F" w:rsidRDefault="00B40B18" w:rsidP="006E0ED7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Представление НКР</w:t>
            </w:r>
          </w:p>
        </w:tc>
      </w:tr>
      <w:tr w:rsidR="00B40B18" w:rsidRPr="003E7CE3" w14:paraId="0252E00B" w14:textId="77777777" w:rsidTr="006E0ED7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056F" w14:textId="77777777" w:rsidR="00B40B18" w:rsidRPr="004144DD" w:rsidRDefault="00B40B18" w:rsidP="006E0E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44DD">
              <w:rPr>
                <w:color w:val="000000"/>
                <w:sz w:val="28"/>
                <w:szCs w:val="28"/>
              </w:rPr>
              <w:t>УК-1 способностью к критическому анализу и оценке современных научных</w:t>
            </w:r>
          </w:p>
          <w:p w14:paraId="6E624837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достижений, генерированию новых идей при решении исследовательских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95E77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D812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2B10799E" w14:textId="77777777" w:rsidTr="006E0ED7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ADA2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6FD11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  <w:p w14:paraId="25973E28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5B39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57A41CE2" w14:textId="77777777" w:rsidTr="006E0ED7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6690F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922F1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3DC2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39F24519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E909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УК-4 готовностью использовать современные методы и технологии научной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DD6E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792A9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53082DF2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928C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УК-5 способностью следовать этическим нормам в профессиональной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FBCC2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2548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50FDF17F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7813D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УК-6 способностью планировать и решать задачи собственного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профессионального и личностного развития;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609AF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E3040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67219148" w14:textId="77777777" w:rsidTr="006E0ED7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84B5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ОПК-1 способностью и готовностью к организации проведения прикладных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D8FE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3575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751851B0" w14:textId="77777777" w:rsidTr="006E0ED7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77D0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ОПК-2 способностью и готовностью к проведению прикладных научных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1551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AB74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  <w:r>
              <w:t xml:space="preserve">      </w:t>
            </w:r>
            <w:r w:rsidRPr="003E7CE3">
              <w:t>+</w:t>
            </w:r>
            <w:r w:rsidRPr="003E7CE3">
              <w:tab/>
            </w:r>
          </w:p>
        </w:tc>
      </w:tr>
      <w:tr w:rsidR="00B40B18" w:rsidRPr="003E7CE3" w14:paraId="115614A5" w14:textId="77777777" w:rsidTr="006E0ED7">
        <w:trPr>
          <w:trHeight w:val="27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2B0E4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lastRenderedPageBreak/>
              <w:t>ОПК-3 способностью и готовностью к анализу, обобщению и публичному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00A8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011A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4E8CF5A8" w14:textId="77777777" w:rsidTr="006E0ED7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2BB62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ОПК-4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7658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7DC58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746D96F4" w14:textId="77777777" w:rsidTr="006E0ED7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1822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ОПК-5 способностью и готовностью к использованию лабораторной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F8B9F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C203D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19553804" w14:textId="77777777" w:rsidTr="006E0ED7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03D4" w14:textId="77777777" w:rsidR="00B40B18" w:rsidRPr="003E7CE3" w:rsidRDefault="00B40B18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ОПК-6 готовностью к преподавательской деятельности по образовательным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программам высшего образования;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0B928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DE8A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2031A160" w14:textId="77777777" w:rsidTr="006E0ED7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2A9CC" w14:textId="77777777" w:rsidR="00B40B18" w:rsidRPr="003E7CE3" w:rsidRDefault="00B40B18" w:rsidP="005A6AD4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ПК-1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 xml:space="preserve">способность демонстрировать и готовность использовать базовые знания в области клиники </w:t>
            </w:r>
            <w:r w:rsidR="005A6AD4">
              <w:rPr>
                <w:sz w:val="28"/>
                <w:szCs w:val="28"/>
              </w:rPr>
              <w:t>туберкулеза</w:t>
            </w:r>
            <w:r w:rsidRPr="00D613DD">
              <w:rPr>
                <w:sz w:val="28"/>
                <w:szCs w:val="28"/>
              </w:rPr>
              <w:t xml:space="preserve"> для профессиональной деятельности, применяя методы теоретического и экспериментального исследования;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8E7B9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EA4B6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6D9F2934" w14:textId="77777777" w:rsidTr="006E0ED7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AFC0" w14:textId="77777777" w:rsidR="00B40B18" w:rsidRPr="003E7CE3" w:rsidRDefault="00B40B18" w:rsidP="005A6AD4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  <w:szCs w:val="28"/>
              </w:rPr>
              <w:t>-</w:t>
            </w:r>
            <w:r w:rsidRPr="00D613D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>способность и готовность выполнять научные исследования по научному направлению подразделения (кафедры) в рамках паспорта научной специальности «</w:t>
            </w:r>
            <w:r w:rsidR="005A6AD4">
              <w:rPr>
                <w:sz w:val="28"/>
                <w:szCs w:val="28"/>
              </w:rPr>
              <w:t>Фтизиатрия</w:t>
            </w:r>
            <w:r w:rsidRPr="00D613DD">
              <w:rPr>
                <w:sz w:val="28"/>
                <w:szCs w:val="28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245B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E7519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40B18" w:rsidRPr="003E7CE3" w14:paraId="1ADEDF6E" w14:textId="77777777" w:rsidTr="006E0ED7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AA07" w14:textId="77777777" w:rsidR="00B40B18" w:rsidRPr="003E7CE3" w:rsidRDefault="00B40B18" w:rsidP="005A6AD4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  <w:szCs w:val="28"/>
              </w:rPr>
              <w:t>-</w:t>
            </w:r>
            <w:r w:rsidRPr="00D613D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="005A6AD4">
              <w:rPr>
                <w:sz w:val="28"/>
                <w:szCs w:val="28"/>
              </w:rPr>
              <w:t>Фтизиатрия</w:t>
            </w:r>
            <w:bookmarkStart w:id="2" w:name="_GoBack"/>
            <w:bookmarkEnd w:id="2"/>
            <w:r w:rsidRPr="00D613DD">
              <w:rPr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8504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C650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14:paraId="732E35CE" w14:textId="77777777" w:rsidR="00B40B18" w:rsidRDefault="00B40B18" w:rsidP="00B40B18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3" w:name="bookmark6"/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40B18" w:rsidRPr="003E7CE3" w14:paraId="1438B0C9" w14:textId="77777777" w:rsidTr="006E0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31E8A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14:paraId="144773F8" w14:textId="77777777" w:rsidR="00B40B18" w:rsidRPr="003E7CE3" w:rsidRDefault="00B40B18" w:rsidP="006E0ED7">
            <w:pPr>
              <w:tabs>
                <w:tab w:val="left" w:pos="142"/>
              </w:tabs>
              <w:ind w:firstLine="709"/>
            </w:pPr>
          </w:p>
        </w:tc>
      </w:tr>
    </w:tbl>
    <w:p w14:paraId="5DE2D1A1" w14:textId="77777777" w:rsidR="00265339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1"/>
    </w:p>
    <w:p w14:paraId="6190F9AF" w14:textId="77777777" w:rsidR="00B40B18" w:rsidRPr="003E7CE3" w:rsidRDefault="00B40B18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14:paraId="11C79381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14:paraId="3072890A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14:paraId="350021EB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14:paraId="612213AE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14:paraId="7359D5D8" w14:textId="77777777"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14:paraId="586DC54A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14:paraId="0636919C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14:paraId="767CCC75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14:paraId="2CBCACF3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14:paraId="5D43B746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14:paraId="09DADFD6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14:paraId="2CC9BB55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14:paraId="52247442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14:paraId="5B8CF3A6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14:paraId="496C01D1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14:paraId="4F8E98F3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14:paraId="2C8E7CF1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14:paraId="715BFB25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14:paraId="70BEB339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14:paraId="5EEE8A6A" w14:textId="77777777"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4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4"/>
    </w:p>
    <w:p w14:paraId="0040F654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14:paraId="5736A49E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</w:t>
      </w:r>
      <w:r w:rsidRPr="003E7CE3">
        <w:rPr>
          <w:sz w:val="28"/>
          <w:szCs w:val="28"/>
        </w:rPr>
        <w:lastRenderedPageBreak/>
        <w:t>передаются в письменном виде отзыв научного руководителя на НКР и 2 рецензии на НКР</w:t>
      </w:r>
      <w:r w:rsidR="00B40B18">
        <w:rPr>
          <w:sz w:val="28"/>
          <w:szCs w:val="28"/>
        </w:rPr>
        <w:t xml:space="preserve"> (диссертации)</w:t>
      </w:r>
      <w:r w:rsidRPr="003E7CE3">
        <w:rPr>
          <w:sz w:val="28"/>
          <w:szCs w:val="28"/>
        </w:rPr>
        <w:t>.</w:t>
      </w:r>
    </w:p>
    <w:p w14:paraId="665632C4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14:paraId="13E66A9D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14:paraId="0994C19C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14:paraId="2AD43678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информация председателя ГЭК о выпускнике (ФИО), теме работы, руководителе, рецензентах;</w:t>
      </w:r>
    </w:p>
    <w:p w14:paraId="2A3A674C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выпускника с научным докладом (10-15 минут);</w:t>
      </w:r>
    </w:p>
    <w:p w14:paraId="1D998FF3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14:paraId="27341FBE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14:paraId="15B273EC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14:paraId="7A15EB8A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14:paraId="35F9FFED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14:paraId="52DBE510" w14:textId="77777777"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14:paraId="58EF78F8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14:paraId="760099FB" w14:textId="77777777"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</w:t>
      </w:r>
      <w:r w:rsidRPr="003E7CE3">
        <w:rPr>
          <w:sz w:val="28"/>
          <w:szCs w:val="28"/>
        </w:rPr>
        <w:lastRenderedPageBreak/>
        <w:t>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14:paraId="102034DD" w14:textId="77777777"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bookmarkStart w:id="6" w:name="bookmark15"/>
      <w:bookmarkEnd w:id="5"/>
      <w:r w:rsidRPr="003E7CE3">
        <w:rPr>
          <w:sz w:val="28"/>
          <w:szCs w:val="28"/>
        </w:rPr>
        <w:t>4</w:t>
      </w:r>
      <w:bookmarkStart w:id="7" w:name="bookmark16"/>
      <w:bookmarkEnd w:id="6"/>
      <w:r w:rsidRPr="003E7CE3">
        <w:rPr>
          <w:sz w:val="28"/>
          <w:szCs w:val="28"/>
        </w:rPr>
        <w:t>.2 Критерии оценивания представленного аспирантом научного доклада об основных результатах подготовленной научно-квалификационной работы</w:t>
      </w:r>
      <w:bookmarkEnd w:id="7"/>
    </w:p>
    <w:p w14:paraId="3E98AD5F" w14:textId="77777777"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14:paraId="023FDA00" w14:textId="77777777"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14:paraId="27A40593" w14:textId="77777777" w:rsidTr="008137F1">
        <w:trPr>
          <w:trHeight w:val="148"/>
        </w:trPr>
        <w:tc>
          <w:tcPr>
            <w:tcW w:w="5353" w:type="dxa"/>
          </w:tcPr>
          <w:p w14:paraId="669AE639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14:paraId="5F7F09B3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14:paraId="56B6CA43" w14:textId="77777777" w:rsidTr="008137F1">
        <w:trPr>
          <w:trHeight w:val="148"/>
        </w:trPr>
        <w:tc>
          <w:tcPr>
            <w:tcW w:w="5353" w:type="dxa"/>
          </w:tcPr>
          <w:p w14:paraId="5A76A14E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14:paraId="1417236D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42016F8C" w14:textId="77777777" w:rsidTr="008137F1">
        <w:trPr>
          <w:trHeight w:val="148"/>
        </w:trPr>
        <w:tc>
          <w:tcPr>
            <w:tcW w:w="5353" w:type="dxa"/>
          </w:tcPr>
          <w:p w14:paraId="3D7A58FD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14:paraId="19B4A3ED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70A04F1B" w14:textId="77777777" w:rsidTr="008137F1">
        <w:trPr>
          <w:trHeight w:val="277"/>
        </w:trPr>
        <w:tc>
          <w:tcPr>
            <w:tcW w:w="5353" w:type="dxa"/>
          </w:tcPr>
          <w:p w14:paraId="4C212D64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14:paraId="2FD745DF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1E3B069D" w14:textId="77777777" w:rsidTr="008137F1">
        <w:trPr>
          <w:trHeight w:val="277"/>
        </w:trPr>
        <w:tc>
          <w:tcPr>
            <w:tcW w:w="5353" w:type="dxa"/>
          </w:tcPr>
          <w:p w14:paraId="5107A981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14:paraId="2DFEACE1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7E32FCA1" w14:textId="77777777" w:rsidTr="008137F1">
        <w:trPr>
          <w:trHeight w:val="277"/>
        </w:trPr>
        <w:tc>
          <w:tcPr>
            <w:tcW w:w="5353" w:type="dxa"/>
          </w:tcPr>
          <w:p w14:paraId="59796477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14:paraId="2110023F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61FF8D13" w14:textId="77777777" w:rsidTr="008137F1">
        <w:trPr>
          <w:trHeight w:val="570"/>
        </w:trPr>
        <w:tc>
          <w:tcPr>
            <w:tcW w:w="5353" w:type="dxa"/>
          </w:tcPr>
          <w:p w14:paraId="0512B337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14:paraId="3971E8DF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3FC83C77" w14:textId="77777777" w:rsidTr="008137F1">
        <w:trPr>
          <w:trHeight w:val="554"/>
        </w:trPr>
        <w:tc>
          <w:tcPr>
            <w:tcW w:w="5353" w:type="dxa"/>
          </w:tcPr>
          <w:p w14:paraId="23D3F87B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14:paraId="15F053B6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36B92A13" w14:textId="77777777" w:rsidTr="008137F1">
        <w:trPr>
          <w:trHeight w:val="570"/>
        </w:trPr>
        <w:tc>
          <w:tcPr>
            <w:tcW w:w="5353" w:type="dxa"/>
          </w:tcPr>
          <w:p w14:paraId="7FC488C7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14:paraId="31C03B8C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6D4540D3" w14:textId="77777777" w:rsidTr="008137F1">
        <w:trPr>
          <w:trHeight w:val="847"/>
        </w:trPr>
        <w:tc>
          <w:tcPr>
            <w:tcW w:w="5353" w:type="dxa"/>
          </w:tcPr>
          <w:p w14:paraId="788FE7ED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14:paraId="43C164CF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14:paraId="14D4C083" w14:textId="77777777" w:rsidR="00B40B18" w:rsidRDefault="00B40B18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</w:p>
    <w:p w14:paraId="40EA1DC2" w14:textId="77777777"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14:paraId="70846FD8" w14:textId="77777777"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2090"/>
        <w:gridCol w:w="1730"/>
      </w:tblGrid>
      <w:tr w:rsidR="003E7CE3" w:rsidRPr="003E7CE3" w14:paraId="34DF5940" w14:textId="77777777" w:rsidTr="00AD5A2F">
        <w:trPr>
          <w:trHeight w:val="700"/>
        </w:trPr>
        <w:tc>
          <w:tcPr>
            <w:tcW w:w="1413" w:type="dxa"/>
          </w:tcPr>
          <w:p w14:paraId="23C39F8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14:paraId="22CC448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14:paraId="116DCF4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2090" w:type="dxa"/>
          </w:tcPr>
          <w:p w14:paraId="3CB4ACC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730" w:type="dxa"/>
          </w:tcPr>
          <w:p w14:paraId="7A554906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14:paraId="04B60506" w14:textId="77777777" w:rsidTr="00AD5A2F">
        <w:trPr>
          <w:trHeight w:val="487"/>
        </w:trPr>
        <w:tc>
          <w:tcPr>
            <w:tcW w:w="1413" w:type="dxa"/>
          </w:tcPr>
          <w:p w14:paraId="776FBFA4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14:paraId="1517FD2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14:paraId="54577D56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14:paraId="3B70209D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14:paraId="579FEEB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14:paraId="2D96C25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14:paraId="0BAA8336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90" w:type="dxa"/>
          </w:tcPr>
          <w:p w14:paraId="27786EE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730" w:type="dxa"/>
          </w:tcPr>
          <w:p w14:paraId="52438E46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14:paraId="5531BADB" w14:textId="77777777" w:rsidTr="00AD5A2F">
        <w:trPr>
          <w:trHeight w:val="502"/>
        </w:trPr>
        <w:tc>
          <w:tcPr>
            <w:tcW w:w="1413" w:type="dxa"/>
          </w:tcPr>
          <w:p w14:paraId="55EB78B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14:paraId="4583E864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14:paraId="70771639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14:paraId="239C770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14:paraId="448E233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14:paraId="1BEA34F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14:paraId="02FE0FB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14:paraId="67ACC2B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14:paraId="69B75A1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14:paraId="3A07691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14:paraId="4957573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14:paraId="36B8E9B6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14:paraId="6EEACF1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14:paraId="4116CB3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14:paraId="227EE98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научная новизна</w:t>
            </w:r>
          </w:p>
        </w:tc>
        <w:tc>
          <w:tcPr>
            <w:tcW w:w="2090" w:type="dxa"/>
          </w:tcPr>
          <w:p w14:paraId="79D2A7A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полученные результаты не обладают недостаточной научной новизной и (или) не имеют </w:t>
            </w:r>
            <w:r w:rsidRPr="003E7CE3">
              <w:rPr>
                <w:sz w:val="24"/>
                <w:szCs w:val="24"/>
              </w:rPr>
              <w:lastRenderedPageBreak/>
              <w:t>теоретической значимости</w:t>
            </w:r>
          </w:p>
        </w:tc>
        <w:tc>
          <w:tcPr>
            <w:tcW w:w="1730" w:type="dxa"/>
          </w:tcPr>
          <w:p w14:paraId="2175AA6D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отсутствуют</w:t>
            </w:r>
          </w:p>
          <w:p w14:paraId="3A17D07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14:paraId="3EA5604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14:paraId="696ACDE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416A999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14:paraId="319250C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3E7CE3" w:rsidRPr="003E7CE3" w14:paraId="1547541A" w14:textId="77777777" w:rsidTr="00AD5A2F">
        <w:trPr>
          <w:trHeight w:val="146"/>
        </w:trPr>
        <w:tc>
          <w:tcPr>
            <w:tcW w:w="1413" w:type="dxa"/>
          </w:tcPr>
          <w:p w14:paraId="6FDA583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Практическая значимость</w:t>
            </w:r>
          </w:p>
        </w:tc>
        <w:tc>
          <w:tcPr>
            <w:tcW w:w="1988" w:type="dxa"/>
          </w:tcPr>
          <w:p w14:paraId="2677556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14:paraId="4B1524D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0532473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74E1A71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14:paraId="0FD344F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14:paraId="37089E8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14:paraId="60B5833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14:paraId="2E78CD3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14:paraId="6B64D1AD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14:paraId="15CCC3E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6B831CB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1FF2CA5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14:paraId="404853E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14:paraId="31C69909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14:paraId="2AE9ADE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14:paraId="61C0991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2090" w:type="dxa"/>
          </w:tcPr>
          <w:p w14:paraId="34BE912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0DD25D2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5A4D7E6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14:paraId="69F74DAC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14:paraId="4F6B9CE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14:paraId="6E6FD09D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14:paraId="52A310C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14:paraId="54C81C0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14:paraId="1BE8220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730" w:type="dxa"/>
          </w:tcPr>
          <w:p w14:paraId="336ED03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14:paraId="3D37C8F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2025A1E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5EC092D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14:paraId="1CCD912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14:paraId="7ACA12E8" w14:textId="77777777" w:rsidTr="00AD5A2F">
        <w:trPr>
          <w:trHeight w:val="146"/>
        </w:trPr>
        <w:tc>
          <w:tcPr>
            <w:tcW w:w="1413" w:type="dxa"/>
          </w:tcPr>
          <w:p w14:paraId="6C721A5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14:paraId="706A9FCD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14:paraId="45816DE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14:paraId="1161856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14:paraId="654724B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14:paraId="7557928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14:paraId="3B9E663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14:paraId="46C540C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14:paraId="1851D2A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 анализ</w:t>
            </w:r>
          </w:p>
          <w:p w14:paraId="160A2BE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14:paraId="1F43065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14:paraId="69575E7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14:paraId="57D00F2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2090" w:type="dxa"/>
          </w:tcPr>
          <w:p w14:paraId="63E1A0F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14:paraId="61E9B34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14:paraId="5D8F4218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14:paraId="5BE77F5D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730" w:type="dxa"/>
          </w:tcPr>
          <w:p w14:paraId="5B0DFB29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14:paraId="42692EB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14:paraId="5831B549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14:paraId="0604A21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14:paraId="2E1A19E7" w14:textId="77777777" w:rsidTr="00AD5A2F">
        <w:trPr>
          <w:trHeight w:val="146"/>
        </w:trPr>
        <w:tc>
          <w:tcPr>
            <w:tcW w:w="1413" w:type="dxa"/>
          </w:tcPr>
          <w:p w14:paraId="354438F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14:paraId="154AC1D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14:paraId="6FFB019C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14:paraId="0B79B9D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2090" w:type="dxa"/>
          </w:tcPr>
          <w:p w14:paraId="57DAD31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730" w:type="dxa"/>
          </w:tcPr>
          <w:p w14:paraId="00E18B8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67B26FE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14:paraId="437C54D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14:paraId="13D0034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14:paraId="3DF833DA" w14:textId="77777777" w:rsidTr="00AD5A2F">
        <w:trPr>
          <w:trHeight w:val="146"/>
        </w:trPr>
        <w:tc>
          <w:tcPr>
            <w:tcW w:w="1413" w:type="dxa"/>
          </w:tcPr>
          <w:p w14:paraId="3A60705C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14:paraId="20C3512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14:paraId="000D86A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14:paraId="21F2CE8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14:paraId="7AEA6E3B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2090" w:type="dxa"/>
          </w:tcPr>
          <w:p w14:paraId="0E93BCB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14:paraId="54BB153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730" w:type="dxa"/>
          </w:tcPr>
          <w:p w14:paraId="2828BD7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14:paraId="0804B786" w14:textId="77777777" w:rsidTr="00AD5A2F">
        <w:trPr>
          <w:trHeight w:val="146"/>
        </w:trPr>
        <w:tc>
          <w:tcPr>
            <w:tcW w:w="1413" w:type="dxa"/>
          </w:tcPr>
          <w:p w14:paraId="75E9F494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14:paraId="2B58CF6C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14:paraId="091A2D3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2090" w:type="dxa"/>
          </w:tcPr>
          <w:p w14:paraId="4C46502E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14:paraId="407ED87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14:paraId="5D4237D2" w14:textId="77777777" w:rsidR="00265339" w:rsidRPr="003E7CE3" w:rsidRDefault="00265339" w:rsidP="00AD5A2F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</w:t>
            </w:r>
            <w:r w:rsidRPr="003E7CE3">
              <w:rPr>
                <w:sz w:val="24"/>
                <w:szCs w:val="24"/>
              </w:rPr>
              <w:lastRenderedPageBreak/>
              <w:t>противоречат закономерностям практики</w:t>
            </w:r>
          </w:p>
        </w:tc>
        <w:tc>
          <w:tcPr>
            <w:tcW w:w="1730" w:type="dxa"/>
          </w:tcPr>
          <w:p w14:paraId="50646C26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14:paraId="3795C71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14:paraId="0554E96C" w14:textId="77777777" w:rsidTr="00AD5A2F">
        <w:trPr>
          <w:trHeight w:val="146"/>
        </w:trPr>
        <w:tc>
          <w:tcPr>
            <w:tcW w:w="1413" w:type="dxa"/>
          </w:tcPr>
          <w:p w14:paraId="38013931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Перечень</w:t>
            </w:r>
          </w:p>
          <w:p w14:paraId="21FBD868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14:paraId="55A9CBD2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14:paraId="6DFD2069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14:paraId="22D15648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14:paraId="53E7BEA1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14:paraId="7C890259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14:paraId="2F2C04B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46BCFDF3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14:paraId="5B673296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14:paraId="210C8022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14:paraId="779C5172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14:paraId="42ED6BFD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14:paraId="2954A034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14:paraId="2E92B5D2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14:paraId="4D560557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7817C274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14:paraId="428BD2E7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14:paraId="0926BE04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14:paraId="2E54479E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14:paraId="724C39A9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714CEA40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14:paraId="2EC37BC8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14:paraId="1C707C1A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14:paraId="2255C01F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14:paraId="4EB83476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14:paraId="0BC16C7C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14:paraId="166B8DD1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14:paraId="372C4A51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14:paraId="392BD287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14:paraId="61385B5C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2090" w:type="dxa"/>
          </w:tcPr>
          <w:p w14:paraId="4A15BBDA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3ED47575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14:paraId="77AAEC7B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14:paraId="733F28DC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 или</w:t>
            </w:r>
          </w:p>
          <w:p w14:paraId="590F7BA1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14:paraId="4206A522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730" w:type="dxa"/>
          </w:tcPr>
          <w:p w14:paraId="13F9D46F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14:paraId="725759F2" w14:textId="77777777" w:rsidR="00265339" w:rsidRPr="003E7CE3" w:rsidRDefault="00265339" w:rsidP="00B40B18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14:paraId="1C229EE3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14:paraId="77363B9C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14:paraId="7699C502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14:paraId="0427C8F4" w14:textId="77777777" w:rsidR="00265339" w:rsidRPr="003E7CE3" w:rsidRDefault="00265339" w:rsidP="00B40B18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14:paraId="258B913A" w14:textId="77777777"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  <w:bookmarkEnd w:id="8"/>
    </w:p>
    <w:sectPr w:rsidR="00E3098F" w:rsidSect="005B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13D"/>
    <w:rsid w:val="000216BC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A6AD4"/>
    <w:rsid w:val="005B43C9"/>
    <w:rsid w:val="005C3707"/>
    <w:rsid w:val="005C3BB5"/>
    <w:rsid w:val="005D1740"/>
    <w:rsid w:val="005D44C2"/>
    <w:rsid w:val="005E2EE9"/>
    <w:rsid w:val="00630BC8"/>
    <w:rsid w:val="00683D5F"/>
    <w:rsid w:val="006A7235"/>
    <w:rsid w:val="007113D9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81254"/>
    <w:rsid w:val="009C6D58"/>
    <w:rsid w:val="009D41ED"/>
    <w:rsid w:val="009D51D4"/>
    <w:rsid w:val="00AB2BDD"/>
    <w:rsid w:val="00AB7136"/>
    <w:rsid w:val="00AD5A2F"/>
    <w:rsid w:val="00B35085"/>
    <w:rsid w:val="00B40B18"/>
    <w:rsid w:val="00B42256"/>
    <w:rsid w:val="00BB3833"/>
    <w:rsid w:val="00BE5808"/>
    <w:rsid w:val="00C72A35"/>
    <w:rsid w:val="00CA2C2A"/>
    <w:rsid w:val="00D0017C"/>
    <w:rsid w:val="00D60254"/>
    <w:rsid w:val="00D85E89"/>
    <w:rsid w:val="00D85F80"/>
    <w:rsid w:val="00DE3A0B"/>
    <w:rsid w:val="00E3098F"/>
    <w:rsid w:val="00EA5142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C0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BC12-143A-4D4B-91FB-E029E4B1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11</Pages>
  <Words>2442</Words>
  <Characters>13922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</cp:lastModifiedBy>
  <cp:revision>53</cp:revision>
  <dcterms:created xsi:type="dcterms:W3CDTF">2019-06-29T13:44:00Z</dcterms:created>
  <dcterms:modified xsi:type="dcterms:W3CDTF">2021-04-13T17:03:00Z</dcterms:modified>
</cp:coreProperties>
</file>