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831" w:rsidRPr="00E42831" w:rsidRDefault="00E42831" w:rsidP="00E42831">
      <w:pPr>
        <w:ind w:firstLine="709"/>
        <w:jc w:val="center"/>
        <w:rPr>
          <w:sz w:val="28"/>
          <w:szCs w:val="20"/>
        </w:rPr>
      </w:pPr>
      <w:r w:rsidRPr="00E42831">
        <w:rPr>
          <w:sz w:val="28"/>
          <w:szCs w:val="20"/>
        </w:rPr>
        <w:t xml:space="preserve">федеральное государственное бюджетное образовательное учреждение </w:t>
      </w:r>
    </w:p>
    <w:p w:rsidR="00E42831" w:rsidRPr="00E42831" w:rsidRDefault="00E42831" w:rsidP="00E42831">
      <w:pPr>
        <w:ind w:firstLine="709"/>
        <w:jc w:val="center"/>
        <w:rPr>
          <w:sz w:val="28"/>
          <w:szCs w:val="20"/>
        </w:rPr>
      </w:pPr>
      <w:r w:rsidRPr="00E42831">
        <w:rPr>
          <w:sz w:val="28"/>
          <w:szCs w:val="20"/>
        </w:rPr>
        <w:t>высшего образования</w:t>
      </w:r>
    </w:p>
    <w:p w:rsidR="00E42831" w:rsidRPr="00E42831" w:rsidRDefault="00E42831" w:rsidP="00E42831">
      <w:pPr>
        <w:ind w:firstLine="709"/>
        <w:jc w:val="center"/>
        <w:rPr>
          <w:sz w:val="28"/>
          <w:szCs w:val="20"/>
        </w:rPr>
      </w:pPr>
      <w:r w:rsidRPr="00E42831">
        <w:rPr>
          <w:sz w:val="28"/>
          <w:szCs w:val="20"/>
        </w:rPr>
        <w:t>«Оренбургский государственный медицинский университет»</w:t>
      </w:r>
    </w:p>
    <w:p w:rsidR="00E42831" w:rsidRPr="00E42831" w:rsidRDefault="00E42831" w:rsidP="00E42831">
      <w:pPr>
        <w:ind w:firstLine="709"/>
        <w:jc w:val="center"/>
        <w:rPr>
          <w:sz w:val="28"/>
          <w:szCs w:val="20"/>
        </w:rPr>
      </w:pPr>
      <w:r w:rsidRPr="00E42831">
        <w:rPr>
          <w:sz w:val="28"/>
          <w:szCs w:val="20"/>
        </w:rPr>
        <w:t>Министерства здравоохранения Российской Федерации</w:t>
      </w:r>
    </w:p>
    <w:p w:rsidR="00E42831" w:rsidRPr="00E42831" w:rsidRDefault="00E42831" w:rsidP="00E42831">
      <w:pPr>
        <w:ind w:firstLine="709"/>
        <w:jc w:val="center"/>
        <w:rPr>
          <w:sz w:val="28"/>
          <w:szCs w:val="20"/>
        </w:rPr>
      </w:pPr>
    </w:p>
    <w:p w:rsidR="00E42831" w:rsidRPr="00E42831" w:rsidRDefault="00E42831" w:rsidP="00E42831">
      <w:pPr>
        <w:ind w:firstLine="709"/>
        <w:jc w:val="center"/>
        <w:rPr>
          <w:sz w:val="28"/>
          <w:szCs w:val="20"/>
        </w:rPr>
      </w:pPr>
    </w:p>
    <w:p w:rsidR="00E42831" w:rsidRPr="00E42831" w:rsidRDefault="00E42831" w:rsidP="00E42831">
      <w:pPr>
        <w:ind w:firstLine="709"/>
        <w:jc w:val="center"/>
        <w:rPr>
          <w:sz w:val="28"/>
          <w:szCs w:val="20"/>
        </w:rPr>
      </w:pPr>
    </w:p>
    <w:p w:rsidR="00E42831" w:rsidRPr="00E42831" w:rsidRDefault="00E42831" w:rsidP="00E42831">
      <w:pPr>
        <w:ind w:firstLine="709"/>
        <w:jc w:val="center"/>
        <w:rPr>
          <w:sz w:val="28"/>
          <w:szCs w:val="20"/>
        </w:rPr>
      </w:pPr>
    </w:p>
    <w:p w:rsidR="00E42831" w:rsidRPr="00E42831" w:rsidRDefault="00E42831" w:rsidP="00E42831">
      <w:pPr>
        <w:ind w:firstLine="709"/>
        <w:jc w:val="center"/>
        <w:rPr>
          <w:sz w:val="28"/>
          <w:szCs w:val="20"/>
        </w:rPr>
      </w:pPr>
    </w:p>
    <w:p w:rsidR="00E42831" w:rsidRPr="00E42831" w:rsidRDefault="00E42831" w:rsidP="00FC5729">
      <w:pPr>
        <w:rPr>
          <w:sz w:val="28"/>
          <w:szCs w:val="20"/>
        </w:rPr>
      </w:pPr>
    </w:p>
    <w:p w:rsidR="00E42831" w:rsidRPr="00E42831" w:rsidRDefault="00E42831" w:rsidP="00E42831">
      <w:pPr>
        <w:ind w:firstLine="709"/>
        <w:jc w:val="center"/>
        <w:rPr>
          <w:sz w:val="28"/>
          <w:szCs w:val="20"/>
        </w:rPr>
      </w:pPr>
    </w:p>
    <w:p w:rsidR="00A13631" w:rsidRPr="00A13631" w:rsidRDefault="00A13631" w:rsidP="00A13631">
      <w:pPr>
        <w:rPr>
          <w:b/>
          <w:color w:val="000000"/>
          <w:sz w:val="28"/>
          <w:szCs w:val="28"/>
        </w:rPr>
      </w:pPr>
    </w:p>
    <w:p w:rsidR="00A13631" w:rsidRPr="00A13631" w:rsidRDefault="00A13631" w:rsidP="00A13631">
      <w:pPr>
        <w:jc w:val="center"/>
        <w:rPr>
          <w:b/>
          <w:color w:val="000000"/>
          <w:sz w:val="28"/>
          <w:szCs w:val="28"/>
        </w:rPr>
      </w:pPr>
      <w:r w:rsidRPr="00A13631">
        <w:rPr>
          <w:b/>
          <w:color w:val="000000"/>
          <w:sz w:val="28"/>
          <w:szCs w:val="28"/>
        </w:rPr>
        <w:t xml:space="preserve">ФОНД ОЦЕНОЧНЫХ СРЕДСТВ </w:t>
      </w:r>
    </w:p>
    <w:p w:rsidR="00A13631" w:rsidRPr="00A13631" w:rsidRDefault="00A13631" w:rsidP="00A13631">
      <w:pPr>
        <w:jc w:val="center"/>
        <w:rPr>
          <w:b/>
          <w:color w:val="000000"/>
          <w:sz w:val="28"/>
          <w:szCs w:val="28"/>
        </w:rPr>
      </w:pPr>
    </w:p>
    <w:p w:rsidR="00A13631" w:rsidRPr="00A13631" w:rsidRDefault="00A13631" w:rsidP="00A13631">
      <w:pPr>
        <w:jc w:val="center"/>
        <w:rPr>
          <w:b/>
          <w:color w:val="000000"/>
          <w:sz w:val="28"/>
          <w:szCs w:val="28"/>
        </w:rPr>
      </w:pPr>
      <w:r w:rsidRPr="00A13631">
        <w:rPr>
          <w:b/>
          <w:color w:val="000000"/>
          <w:sz w:val="28"/>
          <w:szCs w:val="28"/>
        </w:rPr>
        <w:t xml:space="preserve">ДЛЯ ПРОВЕДЕНИЯ ТЕКУЩЕГО </w:t>
      </w:r>
    </w:p>
    <w:p w:rsidR="00A13631" w:rsidRPr="00A13631" w:rsidRDefault="00A13631" w:rsidP="00A13631">
      <w:pPr>
        <w:jc w:val="center"/>
        <w:rPr>
          <w:b/>
          <w:color w:val="000000"/>
          <w:sz w:val="28"/>
          <w:szCs w:val="28"/>
        </w:rPr>
      </w:pPr>
      <w:r w:rsidRPr="00A13631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A13631" w:rsidRPr="00A13631" w:rsidRDefault="00A13631" w:rsidP="00A13631">
      <w:pPr>
        <w:jc w:val="center"/>
        <w:rPr>
          <w:b/>
          <w:color w:val="000000"/>
          <w:sz w:val="28"/>
          <w:szCs w:val="28"/>
        </w:rPr>
      </w:pPr>
      <w:r w:rsidRPr="00A13631">
        <w:rPr>
          <w:b/>
          <w:color w:val="000000"/>
          <w:sz w:val="28"/>
          <w:szCs w:val="28"/>
        </w:rPr>
        <w:t>ОБУЧАЮЩИХСЯ ПО ДИСЦИПЛИНЕ</w:t>
      </w:r>
    </w:p>
    <w:p w:rsidR="00A13631" w:rsidRPr="00A13631" w:rsidRDefault="00A13631" w:rsidP="00A13631">
      <w:pPr>
        <w:jc w:val="center"/>
        <w:rPr>
          <w:sz w:val="28"/>
        </w:rPr>
      </w:pPr>
    </w:p>
    <w:p w:rsidR="00E42831" w:rsidRPr="00985843" w:rsidRDefault="00985843" w:rsidP="00E42831">
      <w:pPr>
        <w:ind w:firstLine="709"/>
        <w:jc w:val="center"/>
        <w:rPr>
          <w:caps/>
          <w:sz w:val="28"/>
          <w:szCs w:val="20"/>
        </w:rPr>
      </w:pPr>
      <w:r w:rsidRPr="00985843">
        <w:rPr>
          <w:caps/>
          <w:sz w:val="28"/>
          <w:szCs w:val="20"/>
        </w:rPr>
        <w:t>Онкоморфология</w:t>
      </w:r>
    </w:p>
    <w:p w:rsidR="00E42831" w:rsidRPr="00E42831" w:rsidRDefault="00E42831" w:rsidP="00E42831">
      <w:pPr>
        <w:ind w:firstLine="709"/>
        <w:jc w:val="center"/>
        <w:rPr>
          <w:sz w:val="28"/>
          <w:szCs w:val="20"/>
        </w:rPr>
      </w:pPr>
    </w:p>
    <w:p w:rsidR="00E42831" w:rsidRPr="00E42831" w:rsidRDefault="00E42831" w:rsidP="00E42831">
      <w:pPr>
        <w:ind w:firstLine="709"/>
        <w:jc w:val="center"/>
        <w:rPr>
          <w:sz w:val="28"/>
          <w:szCs w:val="20"/>
        </w:rPr>
      </w:pPr>
      <w:r w:rsidRPr="00E42831">
        <w:rPr>
          <w:sz w:val="28"/>
          <w:szCs w:val="20"/>
        </w:rPr>
        <w:t>по направлению подготовки (специальности)</w:t>
      </w:r>
    </w:p>
    <w:p w:rsidR="00E42831" w:rsidRPr="00E42831" w:rsidRDefault="00E42831" w:rsidP="00E42831">
      <w:pPr>
        <w:ind w:firstLine="709"/>
        <w:jc w:val="center"/>
        <w:rPr>
          <w:sz w:val="28"/>
          <w:szCs w:val="20"/>
        </w:rPr>
      </w:pPr>
    </w:p>
    <w:p w:rsidR="00E42831" w:rsidRPr="00E42831" w:rsidRDefault="00E42831" w:rsidP="00E42831">
      <w:pPr>
        <w:tabs>
          <w:tab w:val="left" w:pos="5900"/>
        </w:tabs>
        <w:ind w:firstLine="709"/>
        <w:rPr>
          <w:sz w:val="28"/>
          <w:szCs w:val="20"/>
        </w:rPr>
      </w:pPr>
      <w:r w:rsidRPr="00E42831">
        <w:rPr>
          <w:sz w:val="28"/>
          <w:szCs w:val="20"/>
        </w:rPr>
        <w:tab/>
      </w:r>
    </w:p>
    <w:p w:rsidR="00E42831" w:rsidRPr="00E42831" w:rsidRDefault="00E42831" w:rsidP="00E42831">
      <w:pPr>
        <w:ind w:firstLine="709"/>
        <w:jc w:val="center"/>
        <w:rPr>
          <w:sz w:val="28"/>
          <w:szCs w:val="20"/>
        </w:rPr>
      </w:pPr>
      <w:r w:rsidRPr="00E42831">
        <w:rPr>
          <w:i/>
          <w:sz w:val="28"/>
          <w:szCs w:val="28"/>
        </w:rPr>
        <w:t>31.08.07 патологическая анатомия</w:t>
      </w:r>
    </w:p>
    <w:p w:rsidR="00E42831" w:rsidRPr="00E42831" w:rsidRDefault="00E42831" w:rsidP="00E42831">
      <w:pPr>
        <w:ind w:firstLine="709"/>
        <w:jc w:val="center"/>
        <w:rPr>
          <w:sz w:val="28"/>
          <w:szCs w:val="20"/>
        </w:rPr>
      </w:pPr>
    </w:p>
    <w:p w:rsidR="00E42831" w:rsidRPr="00E42831" w:rsidRDefault="00E42831" w:rsidP="00E42831">
      <w:pPr>
        <w:ind w:firstLine="709"/>
        <w:jc w:val="center"/>
        <w:rPr>
          <w:sz w:val="28"/>
          <w:szCs w:val="20"/>
        </w:rPr>
      </w:pPr>
    </w:p>
    <w:p w:rsidR="00E42831" w:rsidRPr="00E42831" w:rsidRDefault="00E42831" w:rsidP="00E42831">
      <w:pPr>
        <w:ind w:firstLine="709"/>
        <w:jc w:val="center"/>
        <w:rPr>
          <w:sz w:val="28"/>
          <w:szCs w:val="20"/>
        </w:rPr>
      </w:pPr>
    </w:p>
    <w:p w:rsidR="00E42831" w:rsidRPr="00E42831" w:rsidRDefault="00E42831" w:rsidP="00E42831">
      <w:pPr>
        <w:ind w:firstLine="709"/>
        <w:jc w:val="center"/>
        <w:rPr>
          <w:sz w:val="28"/>
          <w:szCs w:val="20"/>
        </w:rPr>
      </w:pPr>
    </w:p>
    <w:p w:rsidR="00E42831" w:rsidRPr="00E42831" w:rsidRDefault="00E42831" w:rsidP="00E42831">
      <w:pPr>
        <w:ind w:firstLine="709"/>
        <w:jc w:val="center"/>
        <w:rPr>
          <w:sz w:val="28"/>
          <w:szCs w:val="20"/>
        </w:rPr>
      </w:pPr>
    </w:p>
    <w:p w:rsidR="00E42831" w:rsidRPr="00E42831" w:rsidRDefault="00E42831" w:rsidP="00E42831">
      <w:pPr>
        <w:ind w:firstLine="709"/>
        <w:jc w:val="center"/>
        <w:rPr>
          <w:sz w:val="28"/>
          <w:szCs w:val="20"/>
        </w:rPr>
      </w:pPr>
    </w:p>
    <w:p w:rsidR="00E42831" w:rsidRPr="00E42831" w:rsidRDefault="00E42831" w:rsidP="00E42831">
      <w:pPr>
        <w:ind w:firstLine="709"/>
        <w:jc w:val="center"/>
        <w:rPr>
          <w:sz w:val="28"/>
          <w:szCs w:val="20"/>
        </w:rPr>
      </w:pPr>
    </w:p>
    <w:p w:rsidR="00E42831" w:rsidRPr="00E42831" w:rsidRDefault="00E42831" w:rsidP="00E42831">
      <w:pPr>
        <w:ind w:firstLine="709"/>
        <w:jc w:val="center"/>
        <w:rPr>
          <w:sz w:val="28"/>
          <w:szCs w:val="20"/>
        </w:rPr>
      </w:pPr>
    </w:p>
    <w:p w:rsidR="00E42831" w:rsidRPr="00E42831" w:rsidRDefault="00E42831" w:rsidP="00E42831">
      <w:pPr>
        <w:ind w:firstLine="709"/>
        <w:jc w:val="both"/>
        <w:rPr>
          <w:color w:val="000000"/>
        </w:rPr>
      </w:pPr>
      <w:r w:rsidRPr="00E42831">
        <w:rPr>
          <w:color w:val="000000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E42831">
        <w:rPr>
          <w:i/>
          <w:sz w:val="28"/>
          <w:szCs w:val="28"/>
        </w:rPr>
        <w:t>31.08.07 патологическая анатомия</w:t>
      </w:r>
      <w:r w:rsidRPr="00E42831">
        <w:rPr>
          <w:color w:val="000000"/>
        </w:rPr>
        <w:t>, утвержденной ученым советом ФГБОУ ВО ОрГМУ Минздрава России</w:t>
      </w:r>
    </w:p>
    <w:p w:rsidR="00E42831" w:rsidRPr="00E42831" w:rsidRDefault="00E42831" w:rsidP="00E42831">
      <w:pPr>
        <w:ind w:firstLine="709"/>
        <w:jc w:val="both"/>
        <w:rPr>
          <w:color w:val="000000"/>
        </w:rPr>
      </w:pPr>
    </w:p>
    <w:p w:rsidR="00E42831" w:rsidRPr="00E42831" w:rsidRDefault="00E42831" w:rsidP="00E42831">
      <w:pPr>
        <w:ind w:firstLine="709"/>
        <w:jc w:val="center"/>
        <w:rPr>
          <w:color w:val="000000"/>
        </w:rPr>
      </w:pPr>
      <w:r w:rsidRPr="00E42831">
        <w:rPr>
          <w:color w:val="000000"/>
        </w:rPr>
        <w:t>протокол № 11  от « 22 »  июня 2018</w:t>
      </w:r>
    </w:p>
    <w:p w:rsidR="00E42831" w:rsidRPr="00E42831" w:rsidRDefault="00E42831" w:rsidP="00E42831">
      <w:pPr>
        <w:ind w:firstLine="709"/>
        <w:jc w:val="center"/>
        <w:rPr>
          <w:sz w:val="28"/>
          <w:szCs w:val="20"/>
        </w:rPr>
      </w:pPr>
    </w:p>
    <w:p w:rsidR="00E42831" w:rsidRPr="00E42831" w:rsidRDefault="00E42831" w:rsidP="00E42831">
      <w:pPr>
        <w:ind w:firstLine="709"/>
        <w:jc w:val="center"/>
        <w:rPr>
          <w:sz w:val="28"/>
          <w:szCs w:val="20"/>
        </w:rPr>
      </w:pPr>
    </w:p>
    <w:p w:rsidR="00E42831" w:rsidRPr="00E42831" w:rsidRDefault="00E42831" w:rsidP="00E42831">
      <w:pPr>
        <w:ind w:firstLine="709"/>
        <w:jc w:val="center"/>
        <w:rPr>
          <w:sz w:val="28"/>
          <w:szCs w:val="20"/>
        </w:rPr>
      </w:pPr>
    </w:p>
    <w:p w:rsidR="007E7400" w:rsidRDefault="00E42831" w:rsidP="0073205A">
      <w:pPr>
        <w:ind w:firstLine="709"/>
        <w:jc w:val="center"/>
        <w:rPr>
          <w:sz w:val="28"/>
          <w:szCs w:val="20"/>
        </w:rPr>
      </w:pPr>
      <w:r w:rsidRPr="00E42831">
        <w:rPr>
          <w:sz w:val="28"/>
          <w:szCs w:val="20"/>
        </w:rPr>
        <w:t>Оренбург</w:t>
      </w:r>
    </w:p>
    <w:p w:rsidR="00217F69" w:rsidRPr="0073205A" w:rsidRDefault="00217F69" w:rsidP="0073205A">
      <w:pPr>
        <w:ind w:firstLine="709"/>
        <w:jc w:val="center"/>
        <w:rPr>
          <w:sz w:val="28"/>
          <w:szCs w:val="20"/>
        </w:rPr>
      </w:pP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836D2" w:rsidRDefault="007E7400" w:rsidP="008D08CC">
      <w:pPr>
        <w:pStyle w:val="a5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E42831" w:rsidRPr="00E428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6302">
        <w:rPr>
          <w:rFonts w:ascii="Times New Roman" w:hAnsi="Times New Roman"/>
          <w:color w:val="000000"/>
          <w:sz w:val="28"/>
          <w:szCs w:val="28"/>
        </w:rPr>
        <w:t>зачета</w:t>
      </w:r>
      <w:r w:rsidRPr="00E42831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6F10CE" w:rsidRPr="00E4283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E42831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bookmarkStart w:id="1" w:name="_GoBack"/>
      <w:bookmarkEnd w:id="1"/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7E7400" w:rsidRPr="00E836D2" w:rsidRDefault="00E42831" w:rsidP="00867A7D">
      <w:pPr>
        <w:pStyle w:val="a5"/>
        <w:ind w:left="0"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>-1</w:t>
      </w:r>
      <w:r w:rsidR="00FD085E" w:rsidRPr="00FD085E">
        <w:rPr>
          <w:rFonts w:ascii="Times New Roman" w:hAnsi="Times New Roman"/>
          <w:color w:val="000000"/>
          <w:sz w:val="28"/>
          <w:szCs w:val="28"/>
        </w:rPr>
        <w:tab/>
        <w:t>способностью к абстрактному мышлению, анализу, синтезу</w:t>
      </w:r>
      <w:r w:rsidR="00FD085E">
        <w:rPr>
          <w:rFonts w:ascii="Times New Roman" w:hAnsi="Times New Roman"/>
          <w:color w:val="000000"/>
          <w:sz w:val="28"/>
          <w:szCs w:val="28"/>
        </w:rPr>
        <w:t>.</w:t>
      </w:r>
    </w:p>
    <w:p w:rsidR="00D4338C" w:rsidRPr="00D4338C" w:rsidRDefault="00D4338C" w:rsidP="00867A7D">
      <w:pPr>
        <w:ind w:firstLine="567"/>
        <w:rPr>
          <w:color w:val="000000"/>
          <w:sz w:val="28"/>
          <w:szCs w:val="28"/>
        </w:rPr>
      </w:pPr>
      <w:bookmarkStart w:id="2" w:name="_Toc535164690"/>
      <w:r w:rsidRPr="00D4338C">
        <w:rPr>
          <w:color w:val="000000"/>
          <w:sz w:val="28"/>
          <w:szCs w:val="28"/>
        </w:rPr>
        <w:t xml:space="preserve">ПК-3 </w:t>
      </w:r>
      <w:r w:rsidRPr="00D4338C">
        <w:rPr>
          <w:color w:val="000000"/>
          <w:sz w:val="28"/>
          <w:szCs w:val="28"/>
          <w:shd w:val="clear" w:color="auto" w:fill="FFFFFF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</w:r>
    </w:p>
    <w:p w:rsidR="00D4338C" w:rsidRPr="00D4338C" w:rsidRDefault="00D4338C" w:rsidP="00867A7D">
      <w:pPr>
        <w:ind w:firstLine="567"/>
        <w:rPr>
          <w:color w:val="000000"/>
          <w:sz w:val="28"/>
          <w:szCs w:val="28"/>
        </w:rPr>
      </w:pPr>
      <w:r w:rsidRPr="00D4338C">
        <w:rPr>
          <w:color w:val="000000"/>
          <w:sz w:val="28"/>
          <w:szCs w:val="28"/>
        </w:rPr>
        <w:t>ПК-4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:rsidR="00D4338C" w:rsidRPr="00D4338C" w:rsidRDefault="00D4338C" w:rsidP="00867A7D">
      <w:pPr>
        <w:ind w:firstLine="567"/>
        <w:rPr>
          <w:color w:val="000000"/>
          <w:sz w:val="28"/>
          <w:szCs w:val="28"/>
          <w:shd w:val="clear" w:color="auto" w:fill="FFFFFF"/>
        </w:rPr>
      </w:pPr>
      <w:r w:rsidRPr="00D4338C">
        <w:rPr>
          <w:color w:val="000000"/>
          <w:sz w:val="28"/>
          <w:szCs w:val="28"/>
        </w:rPr>
        <w:t xml:space="preserve">ПК-5 </w:t>
      </w:r>
      <w:r w:rsidRPr="00D4338C">
        <w:rPr>
          <w:color w:val="000000"/>
          <w:sz w:val="28"/>
          <w:szCs w:val="28"/>
          <w:shd w:val="clear" w:color="auto" w:fill="FFFFFF"/>
        </w:rPr>
        <w:t>готовность к применению патологоанатомических методов диагностики и интерпретации их результатов</w:t>
      </w:r>
    </w:p>
    <w:p w:rsidR="00D4338C" w:rsidRPr="00D4338C" w:rsidRDefault="00D4338C" w:rsidP="00867A7D">
      <w:pPr>
        <w:ind w:firstLine="567"/>
        <w:rPr>
          <w:color w:val="000000"/>
          <w:sz w:val="28"/>
          <w:szCs w:val="28"/>
          <w:shd w:val="clear" w:color="auto" w:fill="FFFFFF"/>
        </w:rPr>
      </w:pPr>
      <w:r w:rsidRPr="00D4338C">
        <w:rPr>
          <w:color w:val="000000"/>
          <w:sz w:val="28"/>
          <w:szCs w:val="28"/>
          <w:shd w:val="clear" w:color="auto" w:fill="FFFFFF"/>
        </w:rPr>
        <w:t>ПК-6 готовность к формированию у населения мотивации, направленной на сохранение и укрепление своего здоровья и здоровья окружающих</w:t>
      </w:r>
    </w:p>
    <w:p w:rsidR="00D4338C" w:rsidRPr="00D4338C" w:rsidRDefault="00D4338C" w:rsidP="00867A7D">
      <w:pPr>
        <w:ind w:firstLine="567"/>
        <w:rPr>
          <w:color w:val="000000"/>
          <w:sz w:val="28"/>
          <w:szCs w:val="28"/>
          <w:shd w:val="clear" w:color="auto" w:fill="FFF0F7"/>
        </w:rPr>
      </w:pPr>
      <w:r w:rsidRPr="00D4338C">
        <w:rPr>
          <w:color w:val="000000"/>
          <w:sz w:val="28"/>
          <w:szCs w:val="28"/>
          <w:shd w:val="clear" w:color="auto" w:fill="FFFFFF"/>
        </w:rPr>
        <w:t>ПК-7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</w:p>
    <w:p w:rsidR="007E7400" w:rsidRPr="00E836D2" w:rsidRDefault="007E7400" w:rsidP="008D08CC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2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всей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дисциплины</w:t>
      </w:r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E7400" w:rsidRPr="00E836D2" w:rsidRDefault="007E7400" w:rsidP="00E42831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модуля дисциплины</w:t>
      </w:r>
    </w:p>
    <w:p w:rsidR="00E42831" w:rsidRPr="00E42831" w:rsidRDefault="00362E6C" w:rsidP="00E4283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Модуль 1</w:t>
      </w:r>
      <w:r w:rsidR="00E42831" w:rsidRPr="00E42831">
        <w:rPr>
          <w:b/>
          <w:color w:val="000000"/>
          <w:sz w:val="28"/>
          <w:szCs w:val="28"/>
        </w:rPr>
        <w:t xml:space="preserve"> </w:t>
      </w:r>
      <w:r w:rsidR="00985843" w:rsidRPr="00985843">
        <w:rPr>
          <w:b/>
          <w:i/>
          <w:color w:val="000000"/>
          <w:sz w:val="28"/>
          <w:szCs w:val="28"/>
        </w:rPr>
        <w:t>«ОНКОМОРФОЛОГИЯ»</w:t>
      </w:r>
      <w:r w:rsidR="00E42831" w:rsidRPr="00E42831">
        <w:rPr>
          <w:b/>
          <w:i/>
          <w:color w:val="000000"/>
          <w:sz w:val="28"/>
          <w:szCs w:val="28"/>
        </w:rPr>
        <w:t>.</w:t>
      </w:r>
    </w:p>
    <w:p w:rsidR="00E42831" w:rsidRPr="00E42831" w:rsidRDefault="00E42831" w:rsidP="00E4283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u w:val="single"/>
        </w:rPr>
      </w:pPr>
    </w:p>
    <w:p w:rsidR="00E42831" w:rsidRPr="00E42831" w:rsidRDefault="00E42831" w:rsidP="00E4283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u w:val="single"/>
        </w:rPr>
      </w:pPr>
      <w:r w:rsidRPr="00E42831">
        <w:rPr>
          <w:color w:val="000000"/>
          <w:sz w:val="28"/>
          <w:szCs w:val="28"/>
          <w:u w:val="single"/>
        </w:rPr>
        <w:t xml:space="preserve">Внеаудиторная работа.  (реферат, доклад). </w:t>
      </w:r>
    </w:p>
    <w:p w:rsidR="00E42831" w:rsidRPr="00F32E59" w:rsidRDefault="00E42831" w:rsidP="00E42831">
      <w:pPr>
        <w:rPr>
          <w:color w:val="000000"/>
          <w:sz w:val="28"/>
          <w:szCs w:val="28"/>
        </w:rPr>
      </w:pPr>
    </w:p>
    <w:p w:rsidR="00E42831" w:rsidRPr="00F32E59" w:rsidRDefault="00E42831" w:rsidP="00E42831">
      <w:pPr>
        <w:rPr>
          <w:color w:val="000000"/>
          <w:sz w:val="28"/>
          <w:szCs w:val="28"/>
        </w:rPr>
      </w:pPr>
      <w:r w:rsidRPr="00F32E59">
        <w:rPr>
          <w:color w:val="000000"/>
          <w:sz w:val="28"/>
          <w:szCs w:val="28"/>
        </w:rPr>
        <w:t>Предраковые процессы в различных органах.</w:t>
      </w:r>
    </w:p>
    <w:p w:rsidR="0000701F" w:rsidRPr="0000701F" w:rsidRDefault="0000701F" w:rsidP="0000701F">
      <w:pPr>
        <w:rPr>
          <w:color w:val="000000"/>
          <w:sz w:val="28"/>
          <w:szCs w:val="28"/>
        </w:rPr>
      </w:pPr>
      <w:r w:rsidRPr="0000701F">
        <w:rPr>
          <w:color w:val="000000"/>
          <w:sz w:val="28"/>
          <w:szCs w:val="28"/>
        </w:rPr>
        <w:t>Злокачественные новообразования</w:t>
      </w:r>
      <w:r>
        <w:rPr>
          <w:color w:val="000000"/>
          <w:sz w:val="28"/>
          <w:szCs w:val="28"/>
        </w:rPr>
        <w:t xml:space="preserve"> кожи.</w:t>
      </w:r>
    </w:p>
    <w:p w:rsidR="00E42831" w:rsidRPr="00F32E59" w:rsidRDefault="00736302" w:rsidP="00E4283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Злокачественные новообразования</w:t>
      </w:r>
      <w:r w:rsidR="00E42831" w:rsidRPr="00F32E59">
        <w:rPr>
          <w:color w:val="000000"/>
          <w:sz w:val="28"/>
          <w:szCs w:val="28"/>
        </w:rPr>
        <w:t xml:space="preserve"> пищевода.</w:t>
      </w:r>
    </w:p>
    <w:p w:rsidR="00736302" w:rsidRDefault="00736302" w:rsidP="00E42831">
      <w:pPr>
        <w:rPr>
          <w:color w:val="000000"/>
          <w:sz w:val="28"/>
          <w:szCs w:val="28"/>
        </w:rPr>
      </w:pPr>
      <w:r w:rsidRPr="00736302">
        <w:rPr>
          <w:color w:val="000000"/>
          <w:sz w:val="28"/>
          <w:szCs w:val="28"/>
        </w:rPr>
        <w:t xml:space="preserve">Злокачественные новообразования </w:t>
      </w:r>
      <w:r>
        <w:rPr>
          <w:color w:val="000000"/>
          <w:sz w:val="28"/>
          <w:szCs w:val="28"/>
        </w:rPr>
        <w:t>желудка.</w:t>
      </w:r>
    </w:p>
    <w:p w:rsidR="00E42831" w:rsidRDefault="00736302" w:rsidP="00E42831">
      <w:pPr>
        <w:rPr>
          <w:color w:val="000000"/>
          <w:sz w:val="28"/>
          <w:szCs w:val="28"/>
        </w:rPr>
      </w:pPr>
      <w:r w:rsidRPr="00736302">
        <w:rPr>
          <w:color w:val="000000"/>
          <w:sz w:val="28"/>
          <w:szCs w:val="28"/>
        </w:rPr>
        <w:t>Злокачественные новообразования</w:t>
      </w:r>
      <w:r w:rsidR="00E42831" w:rsidRPr="00736302">
        <w:rPr>
          <w:color w:val="000000"/>
          <w:sz w:val="28"/>
          <w:szCs w:val="28"/>
        </w:rPr>
        <w:t xml:space="preserve"> </w:t>
      </w:r>
      <w:r w:rsidR="00E42831" w:rsidRPr="00F32E59">
        <w:rPr>
          <w:color w:val="000000"/>
          <w:sz w:val="28"/>
          <w:szCs w:val="28"/>
        </w:rPr>
        <w:t>кишечника.</w:t>
      </w:r>
    </w:p>
    <w:p w:rsidR="00736302" w:rsidRDefault="00736302" w:rsidP="00E42831">
      <w:pPr>
        <w:rPr>
          <w:color w:val="000000"/>
          <w:sz w:val="28"/>
          <w:szCs w:val="28"/>
        </w:rPr>
      </w:pPr>
      <w:r w:rsidRPr="00736302">
        <w:rPr>
          <w:color w:val="000000"/>
          <w:sz w:val="28"/>
          <w:szCs w:val="28"/>
        </w:rPr>
        <w:t xml:space="preserve">Злокачественные новообразования </w:t>
      </w:r>
      <w:r>
        <w:rPr>
          <w:color w:val="000000"/>
          <w:sz w:val="28"/>
          <w:szCs w:val="28"/>
        </w:rPr>
        <w:t>легкого.</w:t>
      </w:r>
    </w:p>
    <w:p w:rsidR="0000701F" w:rsidRDefault="0000701F" w:rsidP="0000701F">
      <w:pPr>
        <w:rPr>
          <w:color w:val="000000"/>
          <w:sz w:val="28"/>
          <w:szCs w:val="28"/>
        </w:rPr>
      </w:pPr>
      <w:r w:rsidRPr="0000701F">
        <w:rPr>
          <w:color w:val="000000"/>
          <w:sz w:val="28"/>
          <w:szCs w:val="28"/>
        </w:rPr>
        <w:t>Злокачественные новообразования</w:t>
      </w:r>
      <w:r>
        <w:rPr>
          <w:color w:val="000000"/>
          <w:sz w:val="28"/>
          <w:szCs w:val="28"/>
        </w:rPr>
        <w:t xml:space="preserve"> почек.</w:t>
      </w:r>
    </w:p>
    <w:p w:rsidR="0000701F" w:rsidRPr="0000701F" w:rsidRDefault="0000701F" w:rsidP="0000701F">
      <w:pPr>
        <w:rPr>
          <w:color w:val="000000"/>
          <w:sz w:val="28"/>
          <w:szCs w:val="28"/>
        </w:rPr>
      </w:pPr>
      <w:r w:rsidRPr="0000701F">
        <w:rPr>
          <w:color w:val="000000"/>
          <w:sz w:val="28"/>
          <w:szCs w:val="28"/>
        </w:rPr>
        <w:t>Злокачественные новообразования</w:t>
      </w:r>
      <w:r>
        <w:rPr>
          <w:color w:val="000000"/>
          <w:sz w:val="28"/>
          <w:szCs w:val="28"/>
        </w:rPr>
        <w:t xml:space="preserve"> печени.</w:t>
      </w:r>
    </w:p>
    <w:p w:rsidR="00736302" w:rsidRDefault="00736302" w:rsidP="00736302">
      <w:pPr>
        <w:rPr>
          <w:color w:val="000000"/>
          <w:sz w:val="28"/>
          <w:szCs w:val="28"/>
        </w:rPr>
      </w:pPr>
      <w:r w:rsidRPr="00736302">
        <w:rPr>
          <w:color w:val="000000"/>
          <w:sz w:val="28"/>
          <w:szCs w:val="28"/>
        </w:rPr>
        <w:t>Злокачественные новообразования</w:t>
      </w:r>
      <w:r>
        <w:rPr>
          <w:color w:val="000000"/>
          <w:sz w:val="28"/>
          <w:szCs w:val="28"/>
        </w:rPr>
        <w:t xml:space="preserve"> яичников.</w:t>
      </w:r>
    </w:p>
    <w:p w:rsidR="00736302" w:rsidRPr="00736302" w:rsidRDefault="00736302" w:rsidP="00736302">
      <w:pPr>
        <w:rPr>
          <w:color w:val="000000"/>
          <w:sz w:val="28"/>
          <w:szCs w:val="28"/>
        </w:rPr>
      </w:pPr>
      <w:r w:rsidRPr="00736302">
        <w:rPr>
          <w:color w:val="000000"/>
          <w:sz w:val="28"/>
          <w:szCs w:val="28"/>
        </w:rPr>
        <w:t>Злокачественные новообразования</w:t>
      </w:r>
      <w:r>
        <w:rPr>
          <w:color w:val="000000"/>
          <w:sz w:val="28"/>
          <w:szCs w:val="28"/>
        </w:rPr>
        <w:t xml:space="preserve"> простаты.</w:t>
      </w:r>
    </w:p>
    <w:p w:rsidR="00736302" w:rsidRDefault="00736302" w:rsidP="00736302">
      <w:pPr>
        <w:rPr>
          <w:color w:val="000000"/>
          <w:sz w:val="28"/>
          <w:szCs w:val="28"/>
        </w:rPr>
      </w:pPr>
      <w:r w:rsidRPr="00736302">
        <w:rPr>
          <w:color w:val="000000"/>
          <w:sz w:val="28"/>
          <w:szCs w:val="28"/>
        </w:rPr>
        <w:t xml:space="preserve">Современные аспекты морфогенеза </w:t>
      </w:r>
      <w:r>
        <w:rPr>
          <w:color w:val="000000"/>
          <w:sz w:val="28"/>
          <w:szCs w:val="28"/>
        </w:rPr>
        <w:t>острых лейкозов</w:t>
      </w:r>
      <w:r w:rsidRPr="00736302">
        <w:rPr>
          <w:color w:val="000000"/>
          <w:sz w:val="28"/>
          <w:szCs w:val="28"/>
        </w:rPr>
        <w:t>.</w:t>
      </w:r>
    </w:p>
    <w:p w:rsidR="00736302" w:rsidRPr="00736302" w:rsidRDefault="00736302" w:rsidP="00736302">
      <w:pPr>
        <w:rPr>
          <w:color w:val="000000"/>
          <w:sz w:val="28"/>
          <w:szCs w:val="28"/>
        </w:rPr>
      </w:pPr>
      <w:r w:rsidRPr="00736302">
        <w:rPr>
          <w:color w:val="000000"/>
          <w:sz w:val="28"/>
          <w:szCs w:val="28"/>
        </w:rPr>
        <w:t xml:space="preserve">Современные аспекты морфогенеза </w:t>
      </w:r>
      <w:r>
        <w:rPr>
          <w:color w:val="000000"/>
          <w:sz w:val="28"/>
          <w:szCs w:val="28"/>
        </w:rPr>
        <w:t>хронических</w:t>
      </w:r>
      <w:r w:rsidRPr="00736302">
        <w:rPr>
          <w:color w:val="000000"/>
          <w:sz w:val="28"/>
          <w:szCs w:val="28"/>
        </w:rPr>
        <w:t xml:space="preserve"> лейкозов.</w:t>
      </w:r>
    </w:p>
    <w:p w:rsidR="00736302" w:rsidRPr="00736302" w:rsidRDefault="00736302" w:rsidP="00736302">
      <w:pPr>
        <w:rPr>
          <w:color w:val="000000"/>
          <w:sz w:val="28"/>
          <w:szCs w:val="28"/>
        </w:rPr>
      </w:pPr>
      <w:r w:rsidRPr="00736302">
        <w:rPr>
          <w:color w:val="000000"/>
          <w:sz w:val="28"/>
          <w:szCs w:val="28"/>
        </w:rPr>
        <w:t xml:space="preserve">Современные аспекты морфогенеза </w:t>
      </w:r>
      <w:r>
        <w:rPr>
          <w:color w:val="000000"/>
          <w:sz w:val="28"/>
          <w:szCs w:val="28"/>
        </w:rPr>
        <w:t>лимфом.</w:t>
      </w:r>
    </w:p>
    <w:p w:rsidR="00736302" w:rsidRPr="00736302" w:rsidRDefault="00736302" w:rsidP="00736302">
      <w:pPr>
        <w:rPr>
          <w:color w:val="000000"/>
          <w:sz w:val="28"/>
          <w:szCs w:val="28"/>
        </w:rPr>
      </w:pPr>
      <w:r w:rsidRPr="00736302">
        <w:rPr>
          <w:color w:val="000000"/>
          <w:sz w:val="28"/>
          <w:szCs w:val="28"/>
        </w:rPr>
        <w:t xml:space="preserve">Современные аспекты морфогенеза </w:t>
      </w:r>
      <w:r>
        <w:rPr>
          <w:color w:val="000000"/>
          <w:sz w:val="28"/>
          <w:szCs w:val="28"/>
        </w:rPr>
        <w:t>тератом</w:t>
      </w:r>
      <w:r w:rsidRPr="00736302">
        <w:rPr>
          <w:color w:val="000000"/>
          <w:sz w:val="28"/>
          <w:szCs w:val="28"/>
        </w:rPr>
        <w:t>.</w:t>
      </w:r>
    </w:p>
    <w:p w:rsidR="00E42831" w:rsidRPr="00E13663" w:rsidRDefault="00E42831" w:rsidP="00E42831">
      <w:pPr>
        <w:rPr>
          <w:color w:val="000000"/>
          <w:sz w:val="28"/>
          <w:szCs w:val="28"/>
        </w:rPr>
      </w:pPr>
      <w:r w:rsidRPr="00F32E59">
        <w:rPr>
          <w:color w:val="000000"/>
          <w:sz w:val="28"/>
          <w:szCs w:val="28"/>
        </w:rPr>
        <w:t xml:space="preserve">Современные </w:t>
      </w:r>
      <w:r w:rsidRPr="00E13663">
        <w:rPr>
          <w:color w:val="000000"/>
          <w:sz w:val="28"/>
          <w:szCs w:val="28"/>
        </w:rPr>
        <w:t>аспекты морфогенеза рака молочной железы.</w:t>
      </w:r>
    </w:p>
    <w:p w:rsidR="00E42831" w:rsidRPr="00E13663" w:rsidRDefault="00E42831" w:rsidP="00E42831">
      <w:pPr>
        <w:rPr>
          <w:color w:val="000000"/>
          <w:sz w:val="28"/>
          <w:szCs w:val="28"/>
        </w:rPr>
      </w:pPr>
      <w:r w:rsidRPr="00E13663">
        <w:rPr>
          <w:color w:val="000000"/>
          <w:sz w:val="28"/>
          <w:szCs w:val="28"/>
        </w:rPr>
        <w:t>Паранеопластичсские синдромы при злокачественных опухолях.</w:t>
      </w:r>
    </w:p>
    <w:p w:rsidR="00E42831" w:rsidRPr="00E13663" w:rsidRDefault="00E42831" w:rsidP="00E42831">
      <w:pPr>
        <w:rPr>
          <w:color w:val="000000"/>
          <w:sz w:val="28"/>
          <w:szCs w:val="28"/>
        </w:rPr>
      </w:pPr>
      <w:r w:rsidRPr="00E13663">
        <w:rPr>
          <w:color w:val="000000"/>
          <w:sz w:val="28"/>
          <w:szCs w:val="28"/>
        </w:rPr>
        <w:t>Особенности гистогенеза и морфогенеза опухолей у детей.</w:t>
      </w:r>
    </w:p>
    <w:p w:rsidR="00E42831" w:rsidRPr="00E13663" w:rsidRDefault="00E42831" w:rsidP="00E42831">
      <w:pPr>
        <w:rPr>
          <w:color w:val="000000"/>
          <w:sz w:val="28"/>
          <w:szCs w:val="28"/>
        </w:rPr>
      </w:pPr>
      <w:r w:rsidRPr="00E13663">
        <w:rPr>
          <w:color w:val="000000"/>
          <w:sz w:val="28"/>
          <w:szCs w:val="28"/>
        </w:rPr>
        <w:t>Патогенез кахексии при злокачественных опухолях.</w:t>
      </w:r>
    </w:p>
    <w:p w:rsidR="00E13663" w:rsidRDefault="00E13663" w:rsidP="00E42831">
      <w:pPr>
        <w:rPr>
          <w:color w:val="000000"/>
          <w:sz w:val="28"/>
          <w:szCs w:val="28"/>
        </w:rPr>
      </w:pPr>
    </w:p>
    <w:p w:rsidR="00E13663" w:rsidRPr="00E13663" w:rsidRDefault="00E13663" w:rsidP="00E42831">
      <w:pPr>
        <w:rPr>
          <w:b/>
          <w:color w:val="000000"/>
          <w:sz w:val="28"/>
          <w:szCs w:val="28"/>
        </w:rPr>
      </w:pPr>
      <w:r w:rsidRPr="00E13663">
        <w:rPr>
          <w:b/>
          <w:color w:val="000000"/>
          <w:sz w:val="28"/>
          <w:szCs w:val="28"/>
        </w:rPr>
        <w:t>Ситуационные задачи</w:t>
      </w:r>
    </w:p>
    <w:p w:rsidR="00E42831" w:rsidRPr="00F32E59" w:rsidRDefault="00E42831" w:rsidP="00E42831">
      <w:pPr>
        <w:rPr>
          <w:color w:val="000000"/>
          <w:sz w:val="28"/>
          <w:szCs w:val="28"/>
        </w:rPr>
      </w:pPr>
    </w:p>
    <w:p w:rsidR="00187F52" w:rsidRPr="00187F52" w:rsidRDefault="00187F52" w:rsidP="00187F52">
      <w:pPr>
        <w:tabs>
          <w:tab w:val="left" w:pos="709"/>
          <w:tab w:val="left" w:pos="4185"/>
        </w:tabs>
        <w:suppressAutoHyphens/>
        <w:jc w:val="center"/>
        <w:rPr>
          <w:rFonts w:eastAsia="SimSun"/>
          <w:lang w:eastAsia="en-US"/>
        </w:rPr>
      </w:pPr>
      <w:r w:rsidRPr="00187F52">
        <w:rPr>
          <w:rFonts w:eastAsia="SimSun"/>
          <w:b/>
          <w:lang w:eastAsia="en-US"/>
        </w:rPr>
        <w:t xml:space="preserve">Ситуационная задача № </w:t>
      </w:r>
      <w:r w:rsidR="00E13663">
        <w:rPr>
          <w:rFonts w:eastAsia="SimSun"/>
          <w:b/>
          <w:lang w:eastAsia="en-US"/>
        </w:rPr>
        <w:t>1</w:t>
      </w:r>
    </w:p>
    <w:p w:rsidR="00187F52" w:rsidRPr="00187F52" w:rsidRDefault="00187F52" w:rsidP="00187F52">
      <w:pPr>
        <w:tabs>
          <w:tab w:val="left" w:pos="709"/>
          <w:tab w:val="left" w:pos="4185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ab/>
        <w:t>У мужчины 62 лет в области корня правого легкого обнаружен узел диаметром 8 см на разрезе – беловато-серого цвета без четких контуров, связанный с просветом бронха, стенки которых уплотнены и утолщены. От узла в ткань легкого врастают тяжи сероватой ткани</w:t>
      </w:r>
      <w:r w:rsidRPr="00187F52">
        <w:rPr>
          <w:rFonts w:eastAsia="SimSun"/>
          <w:i/>
          <w:lang w:eastAsia="en-US"/>
        </w:rPr>
        <w:t xml:space="preserve">. </w:t>
      </w:r>
      <w:r w:rsidRPr="00187F52">
        <w:rPr>
          <w:rFonts w:eastAsia="SimSun"/>
          <w:lang w:eastAsia="en-US"/>
        </w:rPr>
        <w:t>Лимфатические узлы корня легкого увеличены, на разрезе серо-белые.</w:t>
      </w:r>
      <w:r w:rsidRPr="00187F52">
        <w:rPr>
          <w:rFonts w:eastAsia="SimSun"/>
          <w:i/>
          <w:lang w:eastAsia="en-US"/>
        </w:rPr>
        <w:t xml:space="preserve"> Микроскопически</w:t>
      </w:r>
      <w:r w:rsidRPr="00187F52">
        <w:rPr>
          <w:rFonts w:eastAsia="SimSun"/>
          <w:lang w:eastAsia="en-US"/>
        </w:rPr>
        <w:t xml:space="preserve"> – опухоль состоит из пластов высокодифференцированных полиморфных клеток, с сохранением базальной ориентации, имеются роговые жемчужины, ядра гиперхромные с неровными очертаниями, полиморфные. Строма в опухоли скудная с инфильтрацией лимфоцитами, видны участки некроза.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 xml:space="preserve">1.Определите форму опухолевого поражения легких.  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>2.Назовите гистологический вид опухоли.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>3.Перечислите предопухолевые процессы в легких.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>4.Назовите гистологические признаки определяющие степень дифференцировки опухоли.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rFonts w:eastAsia="SimSun"/>
          <w:b/>
          <w:lang w:eastAsia="en-US"/>
        </w:rPr>
      </w:pPr>
      <w:r w:rsidRPr="00187F52">
        <w:rPr>
          <w:rFonts w:eastAsia="SimSun"/>
          <w:lang w:eastAsia="en-US"/>
        </w:rPr>
        <w:t>5.Назовите первичные метастазы данной опухоли.</w:t>
      </w:r>
    </w:p>
    <w:p w:rsidR="00187F52" w:rsidRPr="00187F52" w:rsidRDefault="00187F52" w:rsidP="00187F52">
      <w:pPr>
        <w:tabs>
          <w:tab w:val="left" w:pos="709"/>
        </w:tabs>
        <w:suppressAutoHyphens/>
        <w:jc w:val="center"/>
        <w:rPr>
          <w:rFonts w:eastAsia="SimSun"/>
          <w:b/>
          <w:lang w:eastAsia="en-US"/>
        </w:rPr>
      </w:pPr>
      <w:r w:rsidRPr="00187F52">
        <w:rPr>
          <w:rFonts w:eastAsia="SimSun"/>
          <w:b/>
          <w:lang w:eastAsia="en-US"/>
        </w:rPr>
        <w:t xml:space="preserve">Ситуационная задача № </w:t>
      </w:r>
      <w:r w:rsidR="00E13663">
        <w:rPr>
          <w:rFonts w:eastAsia="SimSun"/>
          <w:b/>
          <w:lang w:eastAsia="en-US"/>
        </w:rPr>
        <w:t>2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ab/>
        <w:t xml:space="preserve">У мужчины 48 лет, лечившегося по поводу пневмокониоза, было обнаружено опухолевидное образование. </w:t>
      </w:r>
      <w:r w:rsidRPr="00187F52">
        <w:rPr>
          <w:rFonts w:eastAsia="SimSun"/>
          <w:i/>
          <w:lang w:eastAsia="en-US"/>
        </w:rPr>
        <w:t>Макроскопически:</w:t>
      </w:r>
      <w:r w:rsidRPr="00187F52">
        <w:rPr>
          <w:rFonts w:eastAsia="SimSun"/>
          <w:lang w:eastAsia="en-US"/>
        </w:rPr>
        <w:t xml:space="preserve"> в верхушке правого легкого определяется узел округлой формы с нечеткими границами, в диаметре 6см, на разрезе серо-белого цвета. </w:t>
      </w:r>
    </w:p>
    <w:p w:rsidR="00187F52" w:rsidRPr="00187F52" w:rsidRDefault="00187F52" w:rsidP="00187F52">
      <w:pPr>
        <w:tabs>
          <w:tab w:val="left" w:pos="709"/>
        </w:tabs>
        <w:suppressAutoHyphens/>
        <w:ind w:left="80"/>
        <w:jc w:val="both"/>
        <w:rPr>
          <w:rFonts w:eastAsia="SimSun"/>
          <w:lang w:eastAsia="en-US"/>
        </w:rPr>
      </w:pPr>
      <w:r w:rsidRPr="00187F52">
        <w:rPr>
          <w:rFonts w:eastAsia="SimSun"/>
          <w:i/>
          <w:lang w:eastAsia="en-US"/>
        </w:rPr>
        <w:t>Микроскопически</w:t>
      </w:r>
      <w:r w:rsidRPr="00187F52">
        <w:rPr>
          <w:rFonts w:eastAsia="SimSun"/>
          <w:lang w:eastAsia="en-US"/>
        </w:rPr>
        <w:t>: патологически измененная ткань построена из цилиндрического эпителия, вырабатывающего муцин, который выстилает альвеолярные структуры, с формированием  участков тубулярного строения. Опухоль растет среди фиброзной ткани с лимфоплазмоцитарной инфильтрацией.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 xml:space="preserve">1.Определите форму опухолевого поражения легких.  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>2.Назовите гистологический вид опухоли.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>3. Перечислите  гистологические виды аденокарцином,  чем они различаются.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>4. Какой патологический процесс явился фоновым для развития заболевания.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>5. Дайте определение пневмокониозам.</w:t>
      </w:r>
    </w:p>
    <w:p w:rsidR="00187F52" w:rsidRPr="00187F52" w:rsidRDefault="00187F52" w:rsidP="00187F52">
      <w:pPr>
        <w:tabs>
          <w:tab w:val="left" w:pos="709"/>
        </w:tabs>
        <w:suppressAutoHyphens/>
        <w:jc w:val="center"/>
        <w:rPr>
          <w:rFonts w:eastAsia="SimSun"/>
          <w:lang w:eastAsia="en-US"/>
        </w:rPr>
      </w:pPr>
      <w:r w:rsidRPr="00187F52">
        <w:rPr>
          <w:rFonts w:eastAsia="SimSun"/>
          <w:b/>
          <w:lang w:eastAsia="en-US"/>
        </w:rPr>
        <w:t xml:space="preserve">Ситуационная задача № </w:t>
      </w:r>
      <w:r w:rsidR="00E13663">
        <w:rPr>
          <w:rFonts w:eastAsia="SimSun"/>
          <w:b/>
          <w:lang w:eastAsia="en-US"/>
        </w:rPr>
        <w:t>3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lastRenderedPageBreak/>
        <w:tab/>
        <w:t xml:space="preserve">У мужчины 37 лет при флюорографии обнаружен субплевральный узел  неправильной формы «хрящевой плотности», с четкими границами, с локализацией в нижней доле левого легкого, размерами 10см в диаметре, поверхность  разреза однородная полупрозрачная, беловатого цвета с участками обызвествления. </w:t>
      </w:r>
      <w:r w:rsidRPr="00187F52">
        <w:rPr>
          <w:rFonts w:eastAsia="SimSun"/>
          <w:i/>
          <w:lang w:eastAsia="en-US"/>
        </w:rPr>
        <w:t>Микроскопически</w:t>
      </w:r>
      <w:r w:rsidRPr="00187F52">
        <w:rPr>
          <w:rFonts w:eastAsia="SimSun"/>
          <w:lang w:eastAsia="en-US"/>
        </w:rPr>
        <w:t xml:space="preserve"> – узел представлен хрящевой тканью, с участками ослизнения и  очагами фиброзной и жировой ткани. Встречаются единичные железистые образования выстланные кубическим эпителием.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 xml:space="preserve">1.Поставьте гистологический диагноз. Назовите разновидность патологического процесса. 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 xml:space="preserve">2.Назовите причину развития данной патологии. 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>3.Назовите гистологические варианты данной патологии.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>4.Перечислите отличительные признаки данной патологии от тератомы.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 xml:space="preserve">5.Перечислите возможные осложнения. </w:t>
      </w:r>
    </w:p>
    <w:p w:rsidR="00187F52" w:rsidRPr="00187F52" w:rsidRDefault="00187F52" w:rsidP="00187F52">
      <w:pPr>
        <w:tabs>
          <w:tab w:val="left" w:pos="709"/>
        </w:tabs>
        <w:suppressAutoHyphens/>
        <w:jc w:val="center"/>
        <w:rPr>
          <w:rFonts w:eastAsia="SimSun"/>
          <w:b/>
          <w:lang w:eastAsia="en-US"/>
        </w:rPr>
      </w:pPr>
      <w:r w:rsidRPr="00187F52">
        <w:rPr>
          <w:rFonts w:eastAsia="SimSun"/>
          <w:b/>
          <w:lang w:eastAsia="en-US"/>
        </w:rPr>
        <w:t xml:space="preserve">Ситуационная задача № </w:t>
      </w:r>
      <w:r w:rsidR="00E13663">
        <w:rPr>
          <w:rFonts w:eastAsia="SimSun"/>
          <w:b/>
          <w:lang w:eastAsia="en-US"/>
        </w:rPr>
        <w:t>4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 xml:space="preserve">           Мужчина 40 лет обратился в больницу с жалобами на кашель с большим количеством слизистой мокроты. Обследование выявило в левом легком множественные узлы  разной величины с нечеткими контурами «облаковидные». 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i/>
          <w:lang w:eastAsia="en-US"/>
        </w:rPr>
        <w:t>Микроскопически:</w:t>
      </w:r>
      <w:r w:rsidRPr="00187F52">
        <w:rPr>
          <w:rFonts w:eastAsia="SimSun"/>
          <w:lang w:eastAsia="en-US"/>
        </w:rPr>
        <w:t xml:space="preserve">  полиморфные опухолевые  клетки растут по стенкам предшествующих альвеол, формируя в некоторых участках сосочки с хорошо выраженной стромой. На отдельных участках к стенкам альвеол, растянутых слизистым содержимым, прикреплены группы опухолевых клеток среди которых встречаются перстневидные клетки.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 xml:space="preserve">1.Определите форму опухолевого поражения легких.  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 xml:space="preserve">2.Поставьте гистологический диагноз. 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>3.С чем необходимо дифференцировать данный патологический процесс.</w:t>
      </w:r>
    </w:p>
    <w:p w:rsidR="00187F52" w:rsidRPr="00187F52" w:rsidRDefault="00187F52" w:rsidP="00187F52">
      <w:pPr>
        <w:tabs>
          <w:tab w:val="left" w:pos="709"/>
        </w:tabs>
        <w:suppressAutoHyphens/>
        <w:jc w:val="center"/>
        <w:rPr>
          <w:rFonts w:eastAsia="SimSun"/>
          <w:b/>
          <w:lang w:eastAsia="en-US"/>
        </w:rPr>
      </w:pPr>
      <w:r w:rsidRPr="00187F52">
        <w:rPr>
          <w:rFonts w:eastAsia="SimSun"/>
          <w:b/>
          <w:lang w:eastAsia="en-US"/>
        </w:rPr>
        <w:t>Ситуационная задача №</w:t>
      </w:r>
      <w:r w:rsidR="00E13663">
        <w:rPr>
          <w:rFonts w:eastAsia="SimSun"/>
          <w:b/>
          <w:lang w:eastAsia="en-US"/>
        </w:rPr>
        <w:t>5</w:t>
      </w:r>
    </w:p>
    <w:p w:rsidR="00187F52" w:rsidRPr="00187F52" w:rsidRDefault="00187F52" w:rsidP="00187F52">
      <w:pPr>
        <w:tabs>
          <w:tab w:val="left" w:pos="709"/>
          <w:tab w:val="left" w:pos="4185"/>
        </w:tabs>
        <w:suppressAutoHyphens/>
        <w:jc w:val="both"/>
        <w:rPr>
          <w:rFonts w:eastAsia="SimSun"/>
          <w:u w:val="single"/>
          <w:lang w:eastAsia="en-US"/>
        </w:rPr>
      </w:pPr>
      <w:r w:rsidRPr="00187F52">
        <w:rPr>
          <w:rFonts w:eastAsia="SimSun"/>
          <w:lang w:eastAsia="en-US"/>
        </w:rPr>
        <w:t xml:space="preserve">           Мужчина 50 лет обратился за медицинской помощью по поводу хронического кашля, хрипловатости голоса, боли в горле при глотании. При опросе  выяснилось, что больной длительное время страдает изжогой, проявляющейся в ощущении жжения за грудиной и в области эпигастрии, отрыжкой воздухом, появлением во рту кислотного привкуса. При эндоскопическом исследовании пищевода обнаружены длинные сегменты цилиндрического эпителия, распространяющегося вверх по пищеводу, над областью пищеводно-желудочного перехода, и имеющего характерный красный цвет и "бархатный" вид,  на фоне расположенного рядом с ним тонкого, бледного, с глянцевой поверхностью плоского эпителия. В биопсийном материале из дистального отдела пищевода, выявляется ограниченное замещение слоев плоского эпителия на специализированный кишечный эпителий. И поверхность слизистой оболочки, и железы кишечного типа выстланы цилиндрическим эпителием. Слизистая оболочка из области пищеводно-желудочного перехода представлена пролиферирующими железами и солидными структурами из атипического железистого эпителия с множественными митозами.</w:t>
      </w:r>
    </w:p>
    <w:p w:rsidR="00187F52" w:rsidRPr="00187F52" w:rsidRDefault="00187F52" w:rsidP="00187F52">
      <w:pPr>
        <w:tabs>
          <w:tab w:val="left" w:pos="709"/>
          <w:tab w:val="left" w:pos="4185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>1.Назовите основное заболевание.</w:t>
      </w:r>
    </w:p>
    <w:p w:rsidR="00187F52" w:rsidRPr="00187F52" w:rsidRDefault="00187F52" w:rsidP="00187F52">
      <w:pPr>
        <w:tabs>
          <w:tab w:val="left" w:pos="709"/>
          <w:tab w:val="left" w:pos="4185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>2.Назовите фоновое заболевание и связанное с ним осложнение, способствовавшее развитию данной патологии.</w:t>
      </w:r>
    </w:p>
    <w:p w:rsidR="00187F52" w:rsidRPr="00187F52" w:rsidRDefault="00187F52" w:rsidP="00187F52">
      <w:pPr>
        <w:tabs>
          <w:tab w:val="left" w:pos="709"/>
          <w:tab w:val="left" w:pos="4185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>3.Отметьте ведущую роль в патогенезе фонового заболевания и причины его развития.</w:t>
      </w:r>
    </w:p>
    <w:p w:rsidR="00187F52" w:rsidRPr="00187F52" w:rsidRDefault="00187F52" w:rsidP="00187F52">
      <w:pPr>
        <w:tabs>
          <w:tab w:val="left" w:pos="709"/>
          <w:tab w:val="left" w:pos="4185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>4.Назовите морфологический критерий данного осложнения.</w:t>
      </w:r>
    </w:p>
    <w:p w:rsidR="00187F52" w:rsidRPr="00187F52" w:rsidRDefault="00187F52" w:rsidP="00187F52">
      <w:pPr>
        <w:tabs>
          <w:tab w:val="left" w:pos="709"/>
        </w:tabs>
        <w:suppressAutoHyphens/>
        <w:jc w:val="center"/>
        <w:rPr>
          <w:rFonts w:eastAsia="SimSun"/>
          <w:lang w:eastAsia="en-US"/>
        </w:rPr>
      </w:pPr>
      <w:r w:rsidRPr="00187F52">
        <w:rPr>
          <w:rFonts w:eastAsia="SimSun"/>
          <w:b/>
          <w:lang w:eastAsia="en-US"/>
        </w:rPr>
        <w:t>Ситуационная задача №</w:t>
      </w:r>
      <w:r w:rsidR="00E13663">
        <w:rPr>
          <w:rFonts w:eastAsia="SimSun"/>
          <w:b/>
          <w:lang w:eastAsia="en-US"/>
        </w:rPr>
        <w:t>6</w:t>
      </w:r>
    </w:p>
    <w:p w:rsidR="00187F52" w:rsidRPr="00187F52" w:rsidRDefault="00187F52" w:rsidP="00187F52">
      <w:pPr>
        <w:tabs>
          <w:tab w:val="left" w:pos="709"/>
        </w:tabs>
        <w:suppressAutoHyphens/>
        <w:ind w:left="40"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ab/>
        <w:t>Труп истощенного мужчины  65 лет. Из истории болезни: болен опухолью желудка (гистологически аденокарцинома), 4 клиническая группа.</w:t>
      </w:r>
    </w:p>
    <w:p w:rsidR="00187F52" w:rsidRPr="00187F52" w:rsidRDefault="00187F52" w:rsidP="00187F52">
      <w:pPr>
        <w:tabs>
          <w:tab w:val="left" w:pos="709"/>
        </w:tabs>
        <w:suppressAutoHyphens/>
        <w:ind w:left="40"/>
        <w:jc w:val="both"/>
        <w:rPr>
          <w:rFonts w:eastAsia="SimSun"/>
          <w:lang w:eastAsia="en-US"/>
        </w:rPr>
      </w:pPr>
      <w:r w:rsidRPr="00187F52">
        <w:rPr>
          <w:rFonts w:eastAsia="SimSun"/>
          <w:i/>
          <w:lang w:eastAsia="en-US"/>
        </w:rPr>
        <w:t>Вскрытие:</w:t>
      </w:r>
      <w:r w:rsidRPr="00187F52">
        <w:rPr>
          <w:rFonts w:eastAsia="SimSun"/>
          <w:lang w:eastAsia="en-US"/>
        </w:rPr>
        <w:t xml:space="preserve"> сердце обычных размеров, массой 280,0 гр. В пилорическом отделе желудка опухолевый узел белесовато-серого цвета на разрезе. В воротах печени аналогичная описанному узлу опухолевая ткань, с единичными мелким округлыми узелками в паренхиме печени. В правом легком очаговые светло-серые уплотнения, с поверхности разреза, которых выделяется мутная белесоватая жидкость.</w:t>
      </w:r>
    </w:p>
    <w:p w:rsidR="00187F52" w:rsidRPr="00187F52" w:rsidRDefault="00187F52" w:rsidP="00187F52">
      <w:pPr>
        <w:tabs>
          <w:tab w:val="left" w:pos="709"/>
        </w:tabs>
        <w:suppressAutoHyphens/>
        <w:ind w:left="40"/>
        <w:jc w:val="both"/>
        <w:rPr>
          <w:rFonts w:eastAsia="SimSun"/>
          <w:lang w:eastAsia="en-US"/>
        </w:rPr>
      </w:pPr>
      <w:r w:rsidRPr="00187F52">
        <w:rPr>
          <w:rFonts w:eastAsia="SimSun"/>
          <w:i/>
          <w:lang w:eastAsia="en-US"/>
        </w:rPr>
        <w:lastRenderedPageBreak/>
        <w:t xml:space="preserve">Микроскопически </w:t>
      </w:r>
      <w:r w:rsidRPr="00187F52">
        <w:rPr>
          <w:rFonts w:eastAsia="SimSun"/>
          <w:lang w:eastAsia="en-US"/>
        </w:rPr>
        <w:t>в ткани опухолевых узлов желудка и печени картина аденокарциномы. В легких слизистая бронхов полнокровная, в просвете бронхов слизь, гной, спущенные эпителиальные клетки. В просвете альвеол скопление распадающихся нейтрофилов, эритроциты.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 xml:space="preserve">1.Назовите основное заболевание. 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>2.Объясните механизм развития  патологического процесса в печени.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>3.Назовите отличительные морфологические критерии первичной и вторичной злокачественной опухоли.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>4. Какое осложнение явилось причиной смерти.</w:t>
      </w:r>
    </w:p>
    <w:p w:rsidR="00187F52" w:rsidRPr="00187F52" w:rsidRDefault="00187F52" w:rsidP="00187F52">
      <w:pPr>
        <w:tabs>
          <w:tab w:val="left" w:pos="709"/>
          <w:tab w:val="left" w:pos="4185"/>
        </w:tabs>
        <w:suppressAutoHyphens/>
        <w:jc w:val="center"/>
        <w:rPr>
          <w:rFonts w:eastAsia="SimSun"/>
          <w:b/>
          <w:lang w:eastAsia="en-US"/>
        </w:rPr>
      </w:pPr>
      <w:r w:rsidRPr="00187F52">
        <w:rPr>
          <w:rFonts w:eastAsia="SimSun"/>
          <w:b/>
          <w:lang w:eastAsia="en-US"/>
        </w:rPr>
        <w:t xml:space="preserve">Ситуационная задача № </w:t>
      </w:r>
      <w:r w:rsidR="00E13663">
        <w:rPr>
          <w:rFonts w:eastAsia="SimSun"/>
          <w:b/>
          <w:lang w:eastAsia="en-US"/>
        </w:rPr>
        <w:t>7</w:t>
      </w:r>
    </w:p>
    <w:p w:rsidR="00187F52" w:rsidRPr="00187F52" w:rsidRDefault="00187F52" w:rsidP="00187F52">
      <w:pPr>
        <w:tabs>
          <w:tab w:val="left" w:pos="709"/>
          <w:tab w:val="left" w:pos="4185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 xml:space="preserve">        Мальчик 4 лет с жалобами, со слов матери, на слабость,  похудание, снижение аппетита, периодический субфебрилитет. В крови умеренная  анемия, повышение СОЭ. При обследовании  в животе пальпируется плотное и гладкое объемное образование. УЗИ выявило опухолевидное образование правой почки. Произведена нефрэктомия. Макроскопически опухоль размерами 10см прилежит к лоханке, хорошо отграниченная  от ткани почки, на разрезе беловатая с очагами некроза, кровоизлияний и множественными тонкостенными кистами. </w:t>
      </w:r>
      <w:r w:rsidRPr="00187F52">
        <w:rPr>
          <w:rFonts w:eastAsia="SimSun"/>
          <w:i/>
          <w:lang w:eastAsia="en-US"/>
        </w:rPr>
        <w:t>Гистологически</w:t>
      </w:r>
      <w:r w:rsidRPr="00187F52">
        <w:rPr>
          <w:rFonts w:eastAsia="SimSun"/>
          <w:lang w:eastAsia="en-US"/>
        </w:rPr>
        <w:t xml:space="preserve"> опухолевая ткань  состоит из солидных полей и тяжей клеток с овальным и круглым ядром, в центре которых формируются трубочки, напоминающие почечные канальцы, имеются образования, сходные с почечными клубочками. Между полями эпителиальных клеток располагается рыхлая незрелая соединительная ткань с  вытянутыми клетками и наличием групп гладких и поперечнополосатых мышечных волокон, сосудов разного калибра, жировой ткани. </w:t>
      </w:r>
    </w:p>
    <w:p w:rsidR="00187F52" w:rsidRPr="00187F52" w:rsidRDefault="00187F52" w:rsidP="00187F52">
      <w:pPr>
        <w:tabs>
          <w:tab w:val="left" w:pos="709"/>
          <w:tab w:val="left" w:pos="4185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>1.Поставьте гистологический диагноз,  отметьте степень  дифференцировки опухоли.</w:t>
      </w:r>
    </w:p>
    <w:p w:rsidR="00187F52" w:rsidRPr="00187F52" w:rsidRDefault="00187F52" w:rsidP="00187F52">
      <w:pPr>
        <w:tabs>
          <w:tab w:val="left" w:pos="709"/>
          <w:tab w:val="left" w:pos="4185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>2.Назовите этиопатогенетические факторы, ведущие к   развитию заболевания.</w:t>
      </w:r>
    </w:p>
    <w:p w:rsidR="00187F52" w:rsidRPr="00187F52" w:rsidRDefault="00187F52" w:rsidP="00187F52">
      <w:pPr>
        <w:tabs>
          <w:tab w:val="left" w:pos="709"/>
          <w:tab w:val="left" w:pos="4185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>3.Назовите морфологический критерий опухоли.</w:t>
      </w:r>
    </w:p>
    <w:p w:rsidR="00187F52" w:rsidRPr="00187F52" w:rsidRDefault="00187F52" w:rsidP="00187F52">
      <w:pPr>
        <w:tabs>
          <w:tab w:val="left" w:pos="709"/>
          <w:tab w:val="left" w:pos="4185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>4.Назовите благоприятные и неблагоприятные в прогностическом отношении гистологические варианты данной опухоли.</w:t>
      </w:r>
    </w:p>
    <w:p w:rsidR="00187F52" w:rsidRPr="00187F52" w:rsidRDefault="00187F52" w:rsidP="00187F52">
      <w:pPr>
        <w:tabs>
          <w:tab w:val="left" w:pos="709"/>
        </w:tabs>
        <w:suppressAutoHyphens/>
        <w:jc w:val="center"/>
        <w:rPr>
          <w:rFonts w:eastAsia="SimSun"/>
          <w:lang w:eastAsia="en-US"/>
        </w:rPr>
      </w:pPr>
      <w:r w:rsidRPr="00187F52">
        <w:rPr>
          <w:rFonts w:eastAsia="SimSun"/>
          <w:b/>
          <w:bCs/>
          <w:lang w:eastAsia="en-US"/>
        </w:rPr>
        <w:t xml:space="preserve">Ситуационная задача № </w:t>
      </w:r>
      <w:r w:rsidR="00E13663">
        <w:rPr>
          <w:rFonts w:eastAsia="SimSun"/>
          <w:b/>
          <w:bCs/>
          <w:lang w:eastAsia="en-US"/>
        </w:rPr>
        <w:t>8</w:t>
      </w:r>
    </w:p>
    <w:p w:rsidR="00187F52" w:rsidRPr="00187F52" w:rsidRDefault="00187F52" w:rsidP="00187F52">
      <w:pPr>
        <w:jc w:val="both"/>
        <w:textAlignment w:val="baseline"/>
        <w:rPr>
          <w:rFonts w:eastAsia="Calibri"/>
          <w:bCs/>
          <w:color w:val="000000"/>
        </w:rPr>
      </w:pPr>
      <w:r w:rsidRPr="00187F52">
        <w:rPr>
          <w:rFonts w:eastAsia="Calibri"/>
        </w:rPr>
        <w:t xml:space="preserve">          Женщина 27 лет осмотрена гинекологом. Влагалище нерожавшей женщины, устье цервикального канала округлое. Во влагалищной части шейки матки на фоне бледно-розовой слизистой оболочки, имеется ярко-красное пятно. Произведена биопсия. </w:t>
      </w:r>
      <w:r w:rsidRPr="00187F52">
        <w:rPr>
          <w:rFonts w:eastAsia="Calibri"/>
          <w:i/>
          <w:iCs/>
        </w:rPr>
        <w:t xml:space="preserve">Микроскопически </w:t>
      </w:r>
      <w:r w:rsidRPr="00187F52">
        <w:rPr>
          <w:rFonts w:eastAsia="Calibri"/>
        </w:rPr>
        <w:t>видна граница перехода многослойного   плоского  эпителия в призматический эпителий, в подлежащей ткани  железистые структуры,</w:t>
      </w:r>
      <w:r w:rsidRPr="00187F52">
        <w:rPr>
          <w:rFonts w:eastAsia="Calibri"/>
          <w:bCs/>
          <w:color w:val="000000"/>
        </w:rPr>
        <w:t xml:space="preserve"> в строме лимфо-лейкоцитарный  инфильтрат </w:t>
      </w:r>
      <w:r w:rsidRPr="00187F52">
        <w:rPr>
          <w:rFonts w:eastAsia="Calibri"/>
        </w:rPr>
        <w:t>и обилие тонкостенных кровеносных сосудов.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 xml:space="preserve">1.Назовите патологический процесс шейки матки, форму. 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>2. Назовите  причину  развития, ее особенность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>3. Перечислите синонимы данной патологии.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Calibri"/>
          <w:lang w:eastAsia="en-US"/>
        </w:rPr>
        <w:t>4. Перечислите особенности</w:t>
      </w:r>
      <w:r w:rsidRPr="00187F52">
        <w:rPr>
          <w:rFonts w:eastAsia="Calibri"/>
          <w:bCs/>
          <w:lang w:eastAsia="en-US"/>
        </w:rPr>
        <w:t xml:space="preserve">  эндоцервикоза (псевдоэрозии).</w:t>
      </w:r>
    </w:p>
    <w:p w:rsidR="00187F52" w:rsidRPr="00187F52" w:rsidRDefault="00187F52" w:rsidP="00187F52">
      <w:pPr>
        <w:tabs>
          <w:tab w:val="left" w:pos="709"/>
        </w:tabs>
        <w:suppressAutoHyphens/>
        <w:jc w:val="center"/>
        <w:rPr>
          <w:rFonts w:eastAsia="SimSun"/>
          <w:b/>
          <w:lang w:eastAsia="en-US"/>
        </w:rPr>
      </w:pPr>
      <w:r w:rsidRPr="00187F52">
        <w:rPr>
          <w:rFonts w:eastAsia="SimSun"/>
          <w:b/>
          <w:bCs/>
          <w:lang w:eastAsia="en-US"/>
        </w:rPr>
        <w:t xml:space="preserve">Ситуационная задача № </w:t>
      </w:r>
      <w:r w:rsidR="00E13663">
        <w:rPr>
          <w:rFonts w:eastAsia="SimSun"/>
          <w:b/>
          <w:bCs/>
          <w:lang w:eastAsia="en-US"/>
        </w:rPr>
        <w:t>9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rFonts w:eastAsia="SimSun"/>
          <w:b/>
          <w:bCs/>
          <w:lang w:eastAsia="en-US"/>
        </w:rPr>
      </w:pPr>
      <w:r w:rsidRPr="00187F52">
        <w:rPr>
          <w:rFonts w:eastAsia="SimSun"/>
          <w:lang w:eastAsia="en-US"/>
        </w:rPr>
        <w:tab/>
        <w:t xml:space="preserve">Женщина 32 лет осмотрена гинекологом. Влагалище нерожавшей женщины, устье цервикального канала округлое. Во влагалищной части шейки матки на фоне бледно-розовой слизистой оболочки, имеется ярко-красное пятно. Произведена биопсия. </w:t>
      </w:r>
      <w:r w:rsidRPr="00187F52">
        <w:rPr>
          <w:rFonts w:eastAsia="SimSun"/>
          <w:i/>
          <w:iCs/>
          <w:lang w:eastAsia="en-US"/>
        </w:rPr>
        <w:t xml:space="preserve">Микроскопически </w:t>
      </w:r>
      <w:r w:rsidRPr="00187F52">
        <w:rPr>
          <w:rFonts w:eastAsia="SimSun"/>
          <w:lang w:eastAsia="en-US"/>
        </w:rPr>
        <w:t>видна граница перехода многослойного   плоского  эпителия в призматический эпителий, с железистыми структурами в подлежащей ткани. Имеются участки разрастания метапластического плоского эпителия по поверхности и в отдельных железах. В</w:t>
      </w:r>
      <w:r w:rsidRPr="00187F52">
        <w:rPr>
          <w:rFonts w:eastAsia="SimSun"/>
          <w:bCs/>
          <w:color w:val="000000"/>
          <w:lang w:eastAsia="en-US"/>
        </w:rPr>
        <w:t xml:space="preserve"> строме лимфоцитарная  инфильтрация  с примесью нейтрофилов </w:t>
      </w:r>
      <w:r w:rsidRPr="00187F52">
        <w:rPr>
          <w:rFonts w:eastAsia="SimSun"/>
          <w:lang w:eastAsia="en-US"/>
        </w:rPr>
        <w:t>и обилие тонкостенных кровеносных сосудов.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 xml:space="preserve">1.Назовите патологический процесс шейки матки, форму. 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>2.Объясните механизм изменений в ткани шейки матки.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rFonts w:eastAsia="SimSun"/>
          <w:b/>
          <w:bCs/>
          <w:lang w:eastAsia="en-US"/>
        </w:rPr>
      </w:pPr>
      <w:r w:rsidRPr="00187F52">
        <w:rPr>
          <w:rFonts w:eastAsia="SimSun"/>
          <w:lang w:eastAsia="en-US"/>
        </w:rPr>
        <w:t>3.Что означает  «зона трансформации»</w:t>
      </w:r>
    </w:p>
    <w:p w:rsidR="00187F52" w:rsidRPr="00187F52" w:rsidRDefault="00187F52" w:rsidP="00187F52">
      <w:pPr>
        <w:jc w:val="both"/>
        <w:textAlignment w:val="baseline"/>
        <w:rPr>
          <w:rFonts w:eastAsia="Calibri"/>
          <w:bCs/>
          <w:color w:val="000000"/>
          <w:lang w:eastAsia="en-US"/>
        </w:rPr>
      </w:pPr>
      <w:r w:rsidRPr="00187F52">
        <w:rPr>
          <w:rFonts w:eastAsia="Calibri"/>
        </w:rPr>
        <w:t>4.</w:t>
      </w:r>
      <w:r w:rsidRPr="00187F52">
        <w:rPr>
          <w:rFonts w:eastAsia="Calibri"/>
          <w:bCs/>
          <w:color w:val="000000"/>
          <w:lang w:eastAsia="en-US"/>
        </w:rPr>
        <w:t xml:space="preserve"> Назовите тип эпителия в зоне  трансформации шейки матки.</w:t>
      </w:r>
    </w:p>
    <w:p w:rsidR="00187F52" w:rsidRPr="00187F52" w:rsidRDefault="00187F52" w:rsidP="00187F52">
      <w:pPr>
        <w:rPr>
          <w:rFonts w:eastAsia="Calibri"/>
          <w:color w:val="000000"/>
          <w:lang w:eastAsia="en-US"/>
        </w:rPr>
      </w:pPr>
      <w:r w:rsidRPr="00187F52">
        <w:rPr>
          <w:rFonts w:eastAsia="Calibri"/>
          <w:color w:val="000000"/>
          <w:lang w:eastAsia="en-US"/>
        </w:rPr>
        <w:lastRenderedPageBreak/>
        <w:t xml:space="preserve">5. Назовите </w:t>
      </w:r>
      <w:r w:rsidRPr="00187F52">
        <w:rPr>
          <w:rFonts w:eastAsia="Calibri"/>
          <w:bCs/>
          <w:color w:val="000000"/>
          <w:lang w:eastAsia="en-US"/>
        </w:rPr>
        <w:t>основную функцию резервных клеток и их роль в физиологических и патологических процессах.</w:t>
      </w:r>
    </w:p>
    <w:p w:rsidR="00187F52" w:rsidRPr="00187F52" w:rsidRDefault="00E13663" w:rsidP="00187F52">
      <w:pPr>
        <w:tabs>
          <w:tab w:val="left" w:pos="709"/>
        </w:tabs>
        <w:suppressAutoHyphens/>
        <w:jc w:val="center"/>
        <w:rPr>
          <w:rFonts w:eastAsia="SimSun"/>
          <w:b/>
          <w:lang w:eastAsia="en-US"/>
        </w:rPr>
      </w:pPr>
      <w:r>
        <w:rPr>
          <w:rFonts w:eastAsia="SimSun"/>
          <w:b/>
          <w:bCs/>
          <w:lang w:eastAsia="en-US"/>
        </w:rPr>
        <w:t>Ситуационная задача № 10</w:t>
      </w:r>
    </w:p>
    <w:p w:rsidR="00187F52" w:rsidRPr="00187F52" w:rsidRDefault="00187F52" w:rsidP="00187F52">
      <w:pPr>
        <w:jc w:val="both"/>
        <w:rPr>
          <w:rFonts w:eastAsia="Calibri"/>
          <w:i/>
          <w:lang w:eastAsia="en-US"/>
        </w:rPr>
      </w:pPr>
      <w:r w:rsidRPr="00187F52">
        <w:rPr>
          <w:rFonts w:eastAsia="Calibri"/>
          <w:lang w:eastAsia="en-US"/>
        </w:rPr>
        <w:t xml:space="preserve">        Женщина 36 лет, с отягощенным социальным и акушерским анамнезом- никотинозависимость, ранняя половая жизнь, затяжное хроническое воспаление шейки матки, обратилась с жалобами на </w:t>
      </w:r>
      <w:r w:rsidRPr="00187F52">
        <w:rPr>
          <w:rFonts w:eastAsia="Calibri"/>
          <w:iCs/>
          <w:lang w:eastAsia="en-US"/>
        </w:rPr>
        <w:t>обильные водянистые бели</w:t>
      </w:r>
      <w:r w:rsidRPr="00187F52">
        <w:rPr>
          <w:rFonts w:eastAsia="Calibri"/>
          <w:i/>
          <w:lang w:eastAsia="en-US"/>
        </w:rPr>
        <w:t xml:space="preserve"> и </w:t>
      </w:r>
      <w:r w:rsidRPr="00187F52">
        <w:rPr>
          <w:rFonts w:eastAsia="Calibri"/>
          <w:iCs/>
          <w:lang w:eastAsia="en-US"/>
        </w:rPr>
        <w:t>контактные кровянистые выделения.</w:t>
      </w:r>
    </w:p>
    <w:p w:rsidR="00187F52" w:rsidRPr="00187F52" w:rsidRDefault="00187F52" w:rsidP="00187F52">
      <w:pPr>
        <w:jc w:val="both"/>
        <w:textAlignment w:val="baseline"/>
        <w:rPr>
          <w:rFonts w:eastAsia="Calibri"/>
          <w:iCs/>
        </w:rPr>
      </w:pPr>
      <w:r w:rsidRPr="00187F52">
        <w:rPr>
          <w:color w:val="000000"/>
        </w:rPr>
        <w:t xml:space="preserve">При кольпоскопии -  расширенные,  неправильно ветвящиеся сосуды в патологически измененном участке эпителия, имеющего  беловатую окраску. </w:t>
      </w:r>
      <w:r w:rsidRPr="00187F52">
        <w:rPr>
          <w:rFonts w:eastAsia="Calibri"/>
        </w:rPr>
        <w:t xml:space="preserve">Произведена </w:t>
      </w:r>
      <w:r w:rsidRPr="00187F52">
        <w:rPr>
          <w:color w:val="000000"/>
        </w:rPr>
        <w:t>электроконизация щейки матки.</w:t>
      </w:r>
      <w:r w:rsidRPr="00187F52">
        <w:rPr>
          <w:rFonts w:eastAsia="Calibri"/>
          <w:i/>
          <w:iCs/>
        </w:rPr>
        <w:t>Микроскопически</w:t>
      </w:r>
      <w:r w:rsidRPr="00187F52">
        <w:rPr>
          <w:rFonts w:eastAsia="Calibri"/>
          <w:iCs/>
        </w:rPr>
        <w:t xml:space="preserve"> в многослойном плоском эпителии отмечается нарушение стратификации пласта, представленного пролиферацией базальных и парабазальных клеток с нарушением их дифференцировки,  гиперхромией  и полиморфизмом ядер. Митотически делящиеся клетки захватывают 1/2 толщи пласта многослойного плоского эпителия.  Видны единичные атипические митозы. В поверхностных слоях выявляются </w:t>
      </w:r>
      <w:r w:rsidRPr="00187F52">
        <w:t>клетки с крупным гиперхромным ядром и глыбками хроматина, ядерная мембрана утолщена, неправильной формы. Вокруг ядра определяется широкий ободок просветлённой цитоплазмы</w:t>
      </w:r>
    </w:p>
    <w:p w:rsidR="00187F52" w:rsidRPr="00187F52" w:rsidRDefault="00187F52" w:rsidP="00187F52">
      <w:pPr>
        <w:textAlignment w:val="baseline"/>
        <w:rPr>
          <w:rFonts w:eastAsia="Calibri"/>
        </w:rPr>
      </w:pPr>
      <w:r w:rsidRPr="00187F52">
        <w:rPr>
          <w:rFonts w:eastAsia="Calibri"/>
        </w:rPr>
        <w:t>1.Назовите патологический процесс шейки матки.</w:t>
      </w:r>
    </w:p>
    <w:p w:rsidR="00187F52" w:rsidRPr="00187F52" w:rsidRDefault="00187F52" w:rsidP="00187F52">
      <w:pPr>
        <w:textAlignment w:val="baseline"/>
        <w:rPr>
          <w:rFonts w:eastAsia="Calibri"/>
          <w:lang w:eastAsia="en-US"/>
        </w:rPr>
      </w:pPr>
      <w:r w:rsidRPr="00187F52">
        <w:rPr>
          <w:rFonts w:eastAsia="Calibri"/>
        </w:rPr>
        <w:t>2.</w:t>
      </w:r>
      <w:r w:rsidRPr="00187F52">
        <w:rPr>
          <w:rFonts w:eastAsia="Calibri"/>
          <w:lang w:eastAsia="en-US"/>
        </w:rPr>
        <w:t>Перечислите причины для его развития.</w:t>
      </w:r>
    </w:p>
    <w:p w:rsidR="00187F52" w:rsidRPr="00187F52" w:rsidRDefault="00187F52" w:rsidP="00187F52">
      <w:pPr>
        <w:textAlignment w:val="baseline"/>
        <w:rPr>
          <w:rFonts w:eastAsia="Calibri"/>
          <w:bCs/>
          <w:color w:val="000000"/>
        </w:rPr>
      </w:pPr>
      <w:r w:rsidRPr="00187F52">
        <w:rPr>
          <w:rFonts w:eastAsia="Calibri"/>
          <w:lang w:eastAsia="en-US"/>
        </w:rPr>
        <w:t>3.Назовите фоновые заболевания для данного патологического процесса.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rFonts w:eastAsia="SimSun"/>
          <w:b/>
          <w:bCs/>
          <w:lang w:eastAsia="en-US"/>
        </w:rPr>
      </w:pPr>
      <w:r w:rsidRPr="00187F52">
        <w:rPr>
          <w:rFonts w:eastAsia="SimSun"/>
          <w:lang w:eastAsia="en-US"/>
        </w:rPr>
        <w:t>4.Перечислите исходы.</w:t>
      </w:r>
    </w:p>
    <w:p w:rsidR="00187F52" w:rsidRPr="00187F52" w:rsidRDefault="00187F52" w:rsidP="00187F52">
      <w:pPr>
        <w:tabs>
          <w:tab w:val="left" w:pos="709"/>
        </w:tabs>
        <w:suppressAutoHyphens/>
        <w:jc w:val="center"/>
        <w:rPr>
          <w:rFonts w:eastAsia="SimSun"/>
          <w:b/>
          <w:bCs/>
          <w:lang w:eastAsia="en-US"/>
        </w:rPr>
      </w:pPr>
      <w:r w:rsidRPr="00187F52">
        <w:rPr>
          <w:rFonts w:eastAsia="SimSun"/>
          <w:b/>
          <w:bCs/>
          <w:lang w:eastAsia="en-US"/>
        </w:rPr>
        <w:t>Ситуационная за</w:t>
      </w:r>
      <w:r w:rsidR="00E13663">
        <w:rPr>
          <w:rFonts w:eastAsia="SimSun"/>
          <w:b/>
          <w:bCs/>
          <w:lang w:eastAsia="en-US"/>
        </w:rPr>
        <w:t>дача № 11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rFonts w:eastAsia="SimSun"/>
          <w:b/>
          <w:lang w:eastAsia="en-US"/>
        </w:rPr>
      </w:pPr>
      <w:r w:rsidRPr="00187F52">
        <w:rPr>
          <w:rFonts w:eastAsia="SimSun"/>
          <w:lang w:eastAsia="en-US"/>
        </w:rPr>
        <w:tab/>
        <w:t>Женщина 34 лет с жалобами на бели,  кровоточивость при контакте осмотрена гинекологом. Произведена биопсия шейки матки. При гистологическом исследовании в базальных и парабазальных слоях многослойного плоского эпителия выраженная пролиферация гиперхромных и полиморфных клеток с их дезорганизацией, нарушением полярности, но без нарушения базальной мембраны. Атипические клетки проникают в промежуточные и поверхностные слои эпителиального пласта, имеется умеренное количество атипических митозов.</w:t>
      </w:r>
    </w:p>
    <w:p w:rsidR="00187F52" w:rsidRPr="00187F52" w:rsidRDefault="00187F52" w:rsidP="00187F52">
      <w:pPr>
        <w:textAlignment w:val="baseline"/>
        <w:rPr>
          <w:rFonts w:eastAsia="Calibri"/>
        </w:rPr>
      </w:pPr>
      <w:r w:rsidRPr="00187F52">
        <w:rPr>
          <w:rFonts w:eastAsia="Calibri"/>
        </w:rPr>
        <w:t>1.Поставьте гистологический диагноз.</w:t>
      </w:r>
    </w:p>
    <w:p w:rsidR="00187F52" w:rsidRPr="00187F52" w:rsidRDefault="00187F52" w:rsidP="00187F52">
      <w:pPr>
        <w:textAlignment w:val="baseline"/>
        <w:rPr>
          <w:rFonts w:eastAsia="Calibri"/>
        </w:rPr>
      </w:pPr>
      <w:r w:rsidRPr="00187F52">
        <w:rPr>
          <w:rFonts w:eastAsia="Calibri"/>
        </w:rPr>
        <w:t>2.Объясните особенность данной патологии.</w:t>
      </w:r>
    </w:p>
    <w:p w:rsidR="00187F52" w:rsidRPr="00187F52" w:rsidRDefault="00187F52" w:rsidP="00187F52">
      <w:pPr>
        <w:textAlignment w:val="baseline"/>
        <w:rPr>
          <w:rFonts w:eastAsia="Calibri"/>
          <w:bCs/>
          <w:color w:val="000000"/>
        </w:rPr>
      </w:pPr>
      <w:r w:rsidRPr="00187F52">
        <w:rPr>
          <w:rFonts w:eastAsia="Calibri"/>
          <w:lang w:eastAsia="en-US"/>
        </w:rPr>
        <w:t xml:space="preserve">3.Назовите отличие 3 степени дисплазии от </w:t>
      </w:r>
      <w:r w:rsidRPr="00187F52">
        <w:rPr>
          <w:rFonts w:eastAsia="Calibri"/>
          <w:bCs/>
          <w:color w:val="000000"/>
        </w:rPr>
        <w:t>С</w:t>
      </w:r>
      <w:r w:rsidRPr="00187F52">
        <w:rPr>
          <w:rFonts w:eastAsia="Calibri"/>
          <w:bCs/>
          <w:color w:val="000000"/>
          <w:lang w:val="en-US"/>
        </w:rPr>
        <w:t>ainsitu</w:t>
      </w:r>
      <w:r w:rsidRPr="00187F52">
        <w:rPr>
          <w:rFonts w:eastAsia="Calibri"/>
          <w:bCs/>
          <w:color w:val="000000"/>
        </w:rPr>
        <w:t>.</w:t>
      </w:r>
    </w:p>
    <w:p w:rsidR="00187F52" w:rsidRPr="00187F52" w:rsidRDefault="00187F52" w:rsidP="00187F52">
      <w:pPr>
        <w:textAlignment w:val="baseline"/>
        <w:rPr>
          <w:rFonts w:eastAsia="Calibri"/>
          <w:bCs/>
          <w:color w:val="000000"/>
        </w:rPr>
      </w:pPr>
      <w:r w:rsidRPr="00187F52">
        <w:rPr>
          <w:rFonts w:eastAsia="Calibri"/>
          <w:bCs/>
          <w:color w:val="000000"/>
          <w:lang w:eastAsia="en-US"/>
        </w:rPr>
        <w:t>4.Назовите самую частую локализация рака шейки матки.</w:t>
      </w:r>
    </w:p>
    <w:p w:rsidR="00187F52" w:rsidRPr="00187F52" w:rsidRDefault="00187F52" w:rsidP="00187F52">
      <w:pPr>
        <w:textAlignment w:val="baseline"/>
        <w:rPr>
          <w:rFonts w:eastAsia="Calibri"/>
          <w:lang w:eastAsia="en-US"/>
        </w:rPr>
      </w:pPr>
      <w:r w:rsidRPr="00187F52">
        <w:rPr>
          <w:rFonts w:eastAsia="Calibri"/>
          <w:lang w:eastAsia="en-US"/>
        </w:rPr>
        <w:t>5.Перечислите факторы, влияющие на локализацию зоны трансформации.</w:t>
      </w:r>
    </w:p>
    <w:p w:rsidR="00187F52" w:rsidRPr="00187F52" w:rsidRDefault="00187F52" w:rsidP="00187F52">
      <w:pPr>
        <w:tabs>
          <w:tab w:val="left" w:pos="709"/>
        </w:tabs>
        <w:suppressAutoHyphens/>
        <w:jc w:val="center"/>
        <w:rPr>
          <w:rFonts w:eastAsia="SimSun"/>
          <w:b/>
          <w:lang w:eastAsia="en-US"/>
        </w:rPr>
      </w:pPr>
      <w:r w:rsidRPr="00187F52">
        <w:rPr>
          <w:rFonts w:eastAsia="SimSun"/>
          <w:b/>
          <w:bCs/>
          <w:lang w:eastAsia="en-US"/>
        </w:rPr>
        <w:t xml:space="preserve">Ситуационная задача № </w:t>
      </w:r>
      <w:r w:rsidR="00E13663">
        <w:rPr>
          <w:rFonts w:eastAsia="SimSun"/>
          <w:b/>
          <w:bCs/>
          <w:lang w:eastAsia="en-US"/>
        </w:rPr>
        <w:t>12</w:t>
      </w:r>
    </w:p>
    <w:p w:rsidR="00187F52" w:rsidRPr="00187F52" w:rsidRDefault="00187F52" w:rsidP="00187F52">
      <w:pPr>
        <w:jc w:val="both"/>
        <w:textAlignment w:val="baseline"/>
        <w:rPr>
          <w:rFonts w:eastAsia="Calibri"/>
          <w:bCs/>
          <w:color w:val="000000"/>
          <w:lang w:eastAsia="en-US"/>
        </w:rPr>
      </w:pPr>
      <w:r w:rsidRPr="00187F52">
        <w:rPr>
          <w:rFonts w:eastAsia="Calibri"/>
        </w:rPr>
        <w:t xml:space="preserve">           У женщины 35 лет при </w:t>
      </w:r>
      <w:r w:rsidRPr="00187F52">
        <w:rPr>
          <w:rFonts w:eastAsia="Calibri"/>
          <w:bCs/>
          <w:color w:val="000000"/>
          <w:lang w:eastAsia="en-US"/>
        </w:rPr>
        <w:t xml:space="preserve">цитологическом </w:t>
      </w:r>
      <w:r w:rsidRPr="00187F52">
        <w:rPr>
          <w:rFonts w:eastAsia="Calibri"/>
        </w:rPr>
        <w:t xml:space="preserve">исследовании мазка из шейки матки на профилактическом осмотре, были выявлены патологические изменения плоского эпителия в виде </w:t>
      </w:r>
      <w:r w:rsidRPr="00187F52">
        <w:rPr>
          <w:rFonts w:eastAsia="Calibri"/>
          <w:bCs/>
          <w:color w:val="000000"/>
          <w:lang w:eastAsia="en-US"/>
        </w:rPr>
        <w:t>многоядерных клеток, чешуек, увеличения ядер с их гиперхромией, много зерен кератина. Была направлена для дальнейшего обследования. При кольпоскопии на влагалищной порции шейки матки выявлены   белые лакированные пятна в виде мозаики. Произведена биопсия. При микроскопическом исследовании  акантоз плоского эпителия, дискератоз, паракератоз, 2-3 слоя зернистых клеток с базофильными гранулами. В подэпителиальном слое очаговая лимфо-лейкоцитарная инфильтрация.</w:t>
      </w:r>
    </w:p>
    <w:p w:rsidR="00187F52" w:rsidRPr="00187F52" w:rsidRDefault="00187F52" w:rsidP="00187F52">
      <w:pPr>
        <w:textAlignment w:val="baseline"/>
        <w:rPr>
          <w:rFonts w:eastAsia="Calibri"/>
        </w:rPr>
      </w:pPr>
      <w:r w:rsidRPr="00187F52">
        <w:rPr>
          <w:rFonts w:eastAsia="Calibri"/>
        </w:rPr>
        <w:t>1.Назовите патологический процесс шейки матки.</w:t>
      </w:r>
    </w:p>
    <w:p w:rsidR="00187F52" w:rsidRPr="00187F52" w:rsidRDefault="00187F52" w:rsidP="00187F52">
      <w:pPr>
        <w:textAlignment w:val="baseline"/>
        <w:rPr>
          <w:rFonts w:eastAsia="Calibri"/>
          <w:lang w:eastAsia="en-US"/>
        </w:rPr>
      </w:pPr>
      <w:r w:rsidRPr="00187F52">
        <w:rPr>
          <w:rFonts w:eastAsia="Calibri"/>
          <w:bCs/>
          <w:color w:val="000000"/>
          <w:lang w:eastAsia="en-US"/>
        </w:rPr>
        <w:t xml:space="preserve">2.Назовите причины  </w:t>
      </w:r>
      <w:r w:rsidRPr="00187F52">
        <w:rPr>
          <w:rFonts w:eastAsia="Calibri"/>
          <w:lang w:eastAsia="en-US"/>
        </w:rPr>
        <w:t>для ее развития.</w:t>
      </w:r>
    </w:p>
    <w:p w:rsidR="00187F52" w:rsidRPr="00187F52" w:rsidRDefault="00187F52" w:rsidP="00187F52">
      <w:pPr>
        <w:textAlignment w:val="baseline"/>
        <w:rPr>
          <w:rFonts w:eastAsia="Calibri"/>
          <w:lang w:eastAsia="en-US"/>
        </w:rPr>
      </w:pPr>
      <w:r w:rsidRPr="00187F52">
        <w:rPr>
          <w:rFonts w:eastAsia="Calibri"/>
          <w:lang w:eastAsia="en-US"/>
        </w:rPr>
        <w:t>3.Перечислите гормональные нарушения при данной патологии.</w:t>
      </w:r>
    </w:p>
    <w:p w:rsidR="00187F52" w:rsidRPr="00187F52" w:rsidRDefault="00187F52" w:rsidP="00187F52">
      <w:pPr>
        <w:textAlignment w:val="baseline"/>
        <w:rPr>
          <w:rFonts w:eastAsia="Calibri"/>
          <w:bCs/>
          <w:color w:val="000000"/>
          <w:lang w:eastAsia="en-US"/>
        </w:rPr>
      </w:pPr>
      <w:r w:rsidRPr="00187F52">
        <w:rPr>
          <w:rFonts w:eastAsia="Calibri"/>
          <w:bCs/>
          <w:color w:val="000000"/>
          <w:lang w:eastAsia="en-US"/>
        </w:rPr>
        <w:t>4.Назовите гистологические изменения эндометрия,  сопровождающие этот патологический процесс.</w:t>
      </w:r>
    </w:p>
    <w:p w:rsidR="00187F52" w:rsidRPr="00187F52" w:rsidRDefault="00187F52" w:rsidP="00187F52">
      <w:pPr>
        <w:tabs>
          <w:tab w:val="left" w:pos="709"/>
        </w:tabs>
        <w:suppressAutoHyphens/>
        <w:jc w:val="center"/>
        <w:rPr>
          <w:rFonts w:eastAsia="SimSun"/>
          <w:b/>
          <w:lang w:eastAsia="en-US"/>
        </w:rPr>
      </w:pPr>
      <w:r w:rsidRPr="00187F52">
        <w:rPr>
          <w:rFonts w:eastAsia="SimSun"/>
          <w:b/>
          <w:bCs/>
          <w:lang w:eastAsia="en-US"/>
        </w:rPr>
        <w:t xml:space="preserve">Ситуационная задача № </w:t>
      </w:r>
      <w:r w:rsidR="00E13663">
        <w:rPr>
          <w:rFonts w:eastAsia="SimSun"/>
          <w:b/>
          <w:bCs/>
          <w:lang w:eastAsia="en-US"/>
        </w:rPr>
        <w:t>13</w:t>
      </w:r>
    </w:p>
    <w:p w:rsidR="00187F52" w:rsidRPr="00187F52" w:rsidRDefault="00187F52" w:rsidP="00187F52">
      <w:pPr>
        <w:jc w:val="both"/>
        <w:textAlignment w:val="baseline"/>
        <w:rPr>
          <w:rFonts w:eastAsia="Calibri"/>
        </w:rPr>
      </w:pPr>
      <w:r w:rsidRPr="00187F52">
        <w:rPr>
          <w:rFonts w:eastAsia="Calibri"/>
        </w:rPr>
        <w:t xml:space="preserve">        Женщина 34 лет с жалобами на нарушение менструальной функции была осмотрена гинекологом. При исследовании цервикального канала был выявлен патологический очаг, экзофитного  разрастания слизистой оболочки. Произведена прицельная биопсия. </w:t>
      </w:r>
      <w:r w:rsidRPr="00187F52">
        <w:rPr>
          <w:rFonts w:eastAsia="Calibri"/>
          <w:i/>
          <w:iCs/>
        </w:rPr>
        <w:lastRenderedPageBreak/>
        <w:t>Микроскопически</w:t>
      </w:r>
      <w:r w:rsidRPr="00187F52">
        <w:rPr>
          <w:rFonts w:eastAsia="Times New Roman CYR"/>
        </w:rPr>
        <w:t xml:space="preserve">опухолевая ткань представлена железами различной формы и величины с многорядным атипичным эпителием, полиморфные клетки с гиперхромией ядер, наличием множественных митозов. </w:t>
      </w:r>
    </w:p>
    <w:p w:rsidR="00187F52" w:rsidRPr="00187F52" w:rsidRDefault="00187F52" w:rsidP="00187F52">
      <w:pPr>
        <w:textAlignment w:val="baseline"/>
        <w:rPr>
          <w:rFonts w:eastAsia="Calibri"/>
        </w:rPr>
      </w:pPr>
      <w:r w:rsidRPr="00187F52">
        <w:rPr>
          <w:rFonts w:eastAsia="Calibri"/>
        </w:rPr>
        <w:t xml:space="preserve">1.Поставьте гистологический диагноз. 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rFonts w:eastAsia="SimSun"/>
          <w:bCs/>
          <w:lang w:eastAsia="en-US"/>
        </w:rPr>
      </w:pPr>
      <w:r w:rsidRPr="00187F52">
        <w:rPr>
          <w:rFonts w:eastAsia="SimSun"/>
          <w:bCs/>
          <w:lang w:eastAsia="en-US"/>
        </w:rPr>
        <w:t>2.К какому виду патологического процесса относится данная патология.</w:t>
      </w:r>
    </w:p>
    <w:p w:rsidR="00187F52" w:rsidRPr="00187F52" w:rsidRDefault="00187F52" w:rsidP="00187F52">
      <w:pPr>
        <w:textAlignment w:val="baseline"/>
        <w:rPr>
          <w:rFonts w:eastAsia="Calibri"/>
          <w:color w:val="9999FF"/>
          <w:lang w:eastAsia="en-US"/>
        </w:rPr>
      </w:pPr>
      <w:r w:rsidRPr="00187F52">
        <w:rPr>
          <w:rFonts w:eastAsia="Calibri"/>
          <w:bCs/>
        </w:rPr>
        <w:t>3.</w:t>
      </w:r>
      <w:r w:rsidRPr="00187F52">
        <w:rPr>
          <w:rFonts w:eastAsia="Calibri"/>
          <w:bCs/>
          <w:color w:val="000000"/>
          <w:lang w:eastAsia="en-US"/>
        </w:rPr>
        <w:t>Назовите фоновые процессы для развития заболевания.</w:t>
      </w:r>
    </w:p>
    <w:p w:rsidR="00187F52" w:rsidRPr="00187F52" w:rsidRDefault="00187F52" w:rsidP="00187F52">
      <w:pPr>
        <w:textAlignment w:val="baseline"/>
        <w:rPr>
          <w:rFonts w:eastAsia="Calibri"/>
          <w:bCs/>
          <w:color w:val="000000"/>
          <w:lang w:eastAsia="en-US"/>
        </w:rPr>
      </w:pPr>
      <w:r w:rsidRPr="00187F52">
        <w:rPr>
          <w:rFonts w:eastAsia="Calibri"/>
          <w:bCs/>
        </w:rPr>
        <w:t>4.</w:t>
      </w:r>
      <w:r w:rsidRPr="00187F52">
        <w:rPr>
          <w:rFonts w:eastAsia="Calibri"/>
          <w:bCs/>
          <w:color w:val="000000"/>
          <w:lang w:eastAsia="en-US"/>
        </w:rPr>
        <w:t>Назовите известную достоверную причину заболевания шейки матки.</w:t>
      </w:r>
    </w:p>
    <w:p w:rsidR="00187F52" w:rsidRPr="00187F52" w:rsidRDefault="00187F52" w:rsidP="00187F52">
      <w:pPr>
        <w:textAlignment w:val="baseline"/>
        <w:rPr>
          <w:rFonts w:eastAsia="Calibri"/>
          <w:bCs/>
          <w:color w:val="000000"/>
          <w:lang w:eastAsia="en-US"/>
        </w:rPr>
      </w:pPr>
      <w:r w:rsidRPr="00187F52">
        <w:rPr>
          <w:rFonts w:eastAsia="Calibri"/>
          <w:bCs/>
          <w:color w:val="000000"/>
          <w:lang w:eastAsia="en-US"/>
        </w:rPr>
        <w:t>5.Перечислите особенности данной патологии.</w:t>
      </w:r>
    </w:p>
    <w:p w:rsidR="00187F52" w:rsidRPr="00187F52" w:rsidRDefault="00187F52" w:rsidP="00187F52">
      <w:pPr>
        <w:tabs>
          <w:tab w:val="left" w:pos="709"/>
        </w:tabs>
        <w:suppressAutoHyphens/>
        <w:jc w:val="center"/>
        <w:rPr>
          <w:rFonts w:eastAsia="SimSun"/>
          <w:b/>
          <w:lang w:eastAsia="en-US"/>
        </w:rPr>
      </w:pPr>
      <w:r w:rsidRPr="00187F52">
        <w:rPr>
          <w:rFonts w:eastAsia="SimSun"/>
          <w:b/>
          <w:bCs/>
          <w:lang w:eastAsia="en-US"/>
        </w:rPr>
        <w:t xml:space="preserve">Ситуационная задача № </w:t>
      </w:r>
      <w:r w:rsidR="00E13663">
        <w:rPr>
          <w:rFonts w:eastAsia="SimSun"/>
          <w:b/>
          <w:bCs/>
          <w:lang w:eastAsia="en-US"/>
        </w:rPr>
        <w:t>14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ab/>
        <w:t xml:space="preserve">Женщина 33 лет поступила в гинекологическое отделение с маточным кровотечением. Соскоб эндометрия обильный. </w:t>
      </w:r>
      <w:r w:rsidRPr="00187F52">
        <w:rPr>
          <w:rFonts w:eastAsia="SimSun"/>
          <w:i/>
          <w:iCs/>
          <w:lang w:eastAsia="en-US"/>
        </w:rPr>
        <w:t xml:space="preserve">При гистологическом исследовании </w:t>
      </w:r>
      <w:r w:rsidRPr="00187F52">
        <w:rPr>
          <w:rFonts w:eastAsia="SimSun"/>
          <w:lang w:eastAsia="en-US"/>
        </w:rPr>
        <w:t xml:space="preserve">количество желез увеличено, они имеют различную величину и конфигурацию - извилистые, штопорообразные, эпителий пролиферативного типа, некоторые железы кистозно-расширены, в строме гистиолимфоцитарные инфильтраты. 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>1.Назовите патологический процесс в эндометрии.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 xml:space="preserve">2.Назовите  причину  и предрасполагающие факторы возникновения данной патологии. 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>3.Назовите вид атипизма данного заболевания.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>4.Объясните механизм развития изменений в органе.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>5.Определите возможный прогноз заболевания.</w:t>
      </w:r>
    </w:p>
    <w:p w:rsidR="00187F52" w:rsidRPr="00187F52" w:rsidRDefault="00187F52" w:rsidP="00187F52">
      <w:pPr>
        <w:tabs>
          <w:tab w:val="left" w:pos="709"/>
        </w:tabs>
        <w:suppressAutoHyphens/>
        <w:jc w:val="center"/>
        <w:rPr>
          <w:rFonts w:eastAsia="SimSun"/>
          <w:b/>
          <w:bCs/>
          <w:lang w:eastAsia="en-US"/>
        </w:rPr>
      </w:pPr>
      <w:r w:rsidRPr="00187F52">
        <w:rPr>
          <w:rFonts w:eastAsia="SimSun"/>
          <w:b/>
          <w:bCs/>
          <w:lang w:eastAsia="en-US"/>
        </w:rPr>
        <w:t xml:space="preserve">Ситуационная задача № </w:t>
      </w:r>
      <w:r w:rsidR="00E13663">
        <w:rPr>
          <w:rFonts w:eastAsia="SimSun"/>
          <w:b/>
          <w:bCs/>
          <w:lang w:eastAsia="en-US"/>
        </w:rPr>
        <w:t>15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ab/>
        <w:t xml:space="preserve">У женщины 43 лет на фоне внутриматочного контрацептива произошла задержка месячных на 14 дней, появились мажущие кровянистые выделения перешедшие затем в маточное кровотечение. При выскабливании полости матки получен обильный соскоб. </w:t>
      </w:r>
      <w:r w:rsidRPr="00187F52">
        <w:rPr>
          <w:rFonts w:eastAsia="SimSun"/>
          <w:i/>
          <w:lang w:eastAsia="en-US"/>
        </w:rPr>
        <w:t xml:space="preserve">При гистологическом исследовании </w:t>
      </w:r>
      <w:r w:rsidRPr="00187F52">
        <w:rPr>
          <w:rFonts w:eastAsia="SimSun"/>
          <w:lang w:eastAsia="en-US"/>
        </w:rPr>
        <w:t>деление на компактный и спонгиозный слой отсутствует, клубки сосудов не определяются. Железы разной величины и формы располагаются очень тесно, «спинка к спинке», эпителий желез активно пролиферирует. Отмечается ветвление желез, многорядность эпителия, в крупных гиперхромных ядрах обилие митозов.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>1.Назовите патологический процесс в эндометрии.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 xml:space="preserve">2.Назовите разновидность патологического процесса. 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>3.Какие виды атипизма характерны  для данной патологии.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>4.Назовите возрастной период женщины, характеризующийся возрастанием этой патологии.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>5.Назовите возможный неблагоприятный исход заболевания матки.</w:t>
      </w:r>
    </w:p>
    <w:p w:rsidR="00187F52" w:rsidRPr="00187F52" w:rsidRDefault="00187F52" w:rsidP="00187F52">
      <w:pPr>
        <w:tabs>
          <w:tab w:val="left" w:pos="709"/>
        </w:tabs>
        <w:suppressAutoHyphens/>
        <w:jc w:val="center"/>
        <w:rPr>
          <w:rFonts w:eastAsia="SimSun"/>
          <w:b/>
          <w:lang w:eastAsia="en-US"/>
        </w:rPr>
      </w:pPr>
      <w:r w:rsidRPr="00187F52">
        <w:rPr>
          <w:rFonts w:eastAsia="SimSun"/>
          <w:b/>
          <w:lang w:eastAsia="en-US"/>
        </w:rPr>
        <w:t xml:space="preserve">Ситуационная задача № </w:t>
      </w:r>
      <w:r w:rsidR="00E13663">
        <w:rPr>
          <w:rFonts w:eastAsia="SimSun"/>
          <w:b/>
          <w:lang w:eastAsia="en-US"/>
        </w:rPr>
        <w:t>16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 xml:space="preserve">              У женщины 58 лет на фоне менопаузы в течение 7 лет начались кровотечения типа метроррагий. При пальпации обнаружена множественная миома тела матки. Произведена ампутация тела матки. Матка равномерно и диффузно увеличена, высотой до17,0 см, толщина миометрия в средней части достигает 4,5 см, на разрезе зернистого вида с  множеством мелких кист, выполненных коричневатым содержимым. </w:t>
      </w:r>
      <w:r w:rsidRPr="00187F52">
        <w:rPr>
          <w:rFonts w:eastAsia="SimSun"/>
          <w:i/>
          <w:lang w:eastAsia="en-US"/>
        </w:rPr>
        <w:t>При гистологическом исследовании</w:t>
      </w:r>
      <w:r w:rsidRPr="00187F52">
        <w:rPr>
          <w:rFonts w:eastAsia="SimSun"/>
          <w:lang w:eastAsia="en-US"/>
        </w:rPr>
        <w:t xml:space="preserve"> в толще внутреннего и среднего слоя миометрия множество очагов типичной стромы эндометрия, имеющих неправильную форму и содержащие эндометриальные железы, выстланные пролиферирующим эпителием.</w:t>
      </w:r>
    </w:p>
    <w:p w:rsidR="00187F52" w:rsidRPr="00187F52" w:rsidRDefault="00187F52" w:rsidP="00187F52">
      <w:pPr>
        <w:textAlignment w:val="baseline"/>
        <w:rPr>
          <w:rFonts w:eastAsia="Calibri"/>
        </w:rPr>
      </w:pPr>
      <w:r w:rsidRPr="00187F52">
        <w:rPr>
          <w:rFonts w:eastAsia="Calibri"/>
        </w:rPr>
        <w:t>1.Назовите заболевание матки.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 xml:space="preserve">2.Назовите разновидность патологического процесса. </w:t>
      </w:r>
    </w:p>
    <w:p w:rsidR="00187F52" w:rsidRPr="00187F52" w:rsidRDefault="00187F52" w:rsidP="00187F52">
      <w:pPr>
        <w:textAlignment w:val="baseline"/>
        <w:rPr>
          <w:rFonts w:eastAsia="Calibri"/>
        </w:rPr>
      </w:pPr>
      <w:r w:rsidRPr="00187F52">
        <w:rPr>
          <w:rFonts w:eastAsia="Calibri"/>
        </w:rPr>
        <w:t>3.Назовите провоцирующие факторы формирования этой патологии матки.</w:t>
      </w:r>
    </w:p>
    <w:p w:rsidR="00187F52" w:rsidRPr="00187F52" w:rsidRDefault="00187F52" w:rsidP="00187F52">
      <w:pPr>
        <w:textAlignment w:val="baseline"/>
        <w:rPr>
          <w:rFonts w:eastAsia="Calibri"/>
        </w:rPr>
      </w:pPr>
      <w:r w:rsidRPr="00187F52">
        <w:rPr>
          <w:rFonts w:eastAsia="Calibri"/>
        </w:rPr>
        <w:t>4.Назовите теории происхождения заболевания.</w:t>
      </w:r>
    </w:p>
    <w:p w:rsidR="00187F52" w:rsidRPr="00187F52" w:rsidRDefault="00187F52" w:rsidP="00187F52">
      <w:pPr>
        <w:textAlignment w:val="baseline"/>
        <w:rPr>
          <w:rFonts w:eastAsia="Calibri"/>
        </w:rPr>
      </w:pPr>
      <w:r w:rsidRPr="00187F52">
        <w:rPr>
          <w:rFonts w:eastAsia="Calibri"/>
        </w:rPr>
        <w:t>5.С какой патологией эндометрия сочетается данное заболевание.</w:t>
      </w:r>
    </w:p>
    <w:p w:rsidR="00187F52" w:rsidRPr="00187F52" w:rsidRDefault="00187F52" w:rsidP="00187F52">
      <w:pPr>
        <w:tabs>
          <w:tab w:val="left" w:pos="709"/>
        </w:tabs>
        <w:suppressAutoHyphens/>
        <w:jc w:val="center"/>
        <w:rPr>
          <w:rFonts w:eastAsia="SimSun"/>
          <w:b/>
          <w:bCs/>
          <w:lang w:eastAsia="en-US"/>
        </w:rPr>
      </w:pPr>
      <w:r w:rsidRPr="00187F52">
        <w:rPr>
          <w:rFonts w:eastAsia="SimSun"/>
          <w:b/>
          <w:bCs/>
          <w:lang w:eastAsia="en-US"/>
        </w:rPr>
        <w:t xml:space="preserve">Ситуационная задача № </w:t>
      </w:r>
      <w:r w:rsidR="00E13663">
        <w:rPr>
          <w:rFonts w:eastAsia="SimSun"/>
          <w:b/>
          <w:bCs/>
          <w:lang w:eastAsia="en-US"/>
        </w:rPr>
        <w:t>17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ab/>
        <w:t xml:space="preserve">У больной 35 лет в течение нескольких лет определяются очаги уплотнения в обеих молочных железах, размеры которых варьируют в зависимости от фазы менструального цикла. </w:t>
      </w:r>
      <w:r w:rsidRPr="00187F52">
        <w:rPr>
          <w:rFonts w:eastAsia="SimSun"/>
          <w:i/>
          <w:lang w:eastAsia="en-US"/>
        </w:rPr>
        <w:t>При микроскопическом исследовании</w:t>
      </w:r>
      <w:r w:rsidRPr="00187F52">
        <w:rPr>
          <w:rFonts w:eastAsia="SimSun"/>
          <w:lang w:eastAsia="en-US"/>
        </w:rPr>
        <w:t xml:space="preserve"> строение ткани молочной железы нарушено, </w:t>
      </w:r>
      <w:r w:rsidRPr="00187F52">
        <w:rPr>
          <w:rFonts w:eastAsia="SimSun"/>
          <w:lang w:eastAsia="en-US"/>
        </w:rPr>
        <w:lastRenderedPageBreak/>
        <w:t>выявляются деформированные дольки с внутридольковой стромой. Между дольками находится междольковая соединительная и жировая ткань. Эпителиальные клетки, выстилающие железистые структуры, преимущественно темные, мелкие, тесно расположенные, образующие в протоках и альвеолах многослойные солидные и криброзные структуры.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 xml:space="preserve">1.Назовите основное заболевание. 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Calibri"/>
          <w:lang w:eastAsia="en-US"/>
        </w:rPr>
        <w:t>2.</w:t>
      </w:r>
      <w:r w:rsidRPr="00187F52">
        <w:rPr>
          <w:color w:val="000000"/>
          <w:lang w:eastAsia="en-US"/>
        </w:rPr>
        <w:t xml:space="preserve">Назовите распространенные формы </w:t>
      </w:r>
      <w:r w:rsidRPr="00187F52">
        <w:rPr>
          <w:bCs/>
          <w:color w:val="000000"/>
          <w:lang w:eastAsia="en-US"/>
        </w:rPr>
        <w:t>фиброзно-кистозной мастопатии.</w:t>
      </w:r>
    </w:p>
    <w:p w:rsidR="00187F52" w:rsidRPr="00187F52" w:rsidRDefault="00187F52" w:rsidP="00187F52">
      <w:pPr>
        <w:jc w:val="both"/>
        <w:rPr>
          <w:rFonts w:eastAsia="Calibri"/>
        </w:rPr>
      </w:pPr>
      <w:r w:rsidRPr="00187F52">
        <w:rPr>
          <w:rFonts w:eastAsia="Calibri"/>
        </w:rPr>
        <w:t>3.Назовите морфологический вариант данного заболевания.</w:t>
      </w:r>
    </w:p>
    <w:p w:rsidR="00187F52" w:rsidRPr="00187F52" w:rsidRDefault="00187F52" w:rsidP="00187F52">
      <w:pPr>
        <w:jc w:val="both"/>
        <w:rPr>
          <w:rFonts w:eastAsia="Calibri"/>
        </w:rPr>
      </w:pPr>
      <w:r w:rsidRPr="00187F52">
        <w:rPr>
          <w:rFonts w:eastAsia="Calibri"/>
        </w:rPr>
        <w:t>4.</w:t>
      </w:r>
      <w:r w:rsidRPr="00187F52">
        <w:rPr>
          <w:rFonts w:eastAsia="Calibri"/>
          <w:bCs/>
          <w:color w:val="000000"/>
        </w:rPr>
        <w:t xml:space="preserve"> Назовите морфологические проявления фиброзно-кистозной мастопатии.</w:t>
      </w:r>
    </w:p>
    <w:p w:rsidR="00187F52" w:rsidRPr="00187F52" w:rsidRDefault="00187F52" w:rsidP="00187F52">
      <w:pPr>
        <w:jc w:val="both"/>
        <w:rPr>
          <w:rFonts w:eastAsia="Calibri"/>
          <w:bCs/>
          <w:lang w:eastAsia="en-US"/>
        </w:rPr>
      </w:pPr>
      <w:r w:rsidRPr="00187F52">
        <w:rPr>
          <w:rFonts w:eastAsia="Calibri"/>
          <w:bCs/>
          <w:lang w:eastAsia="en-US"/>
        </w:rPr>
        <w:t xml:space="preserve">5.Определите возможный прогноз по  гистологической картине. </w:t>
      </w:r>
    </w:p>
    <w:p w:rsidR="00187F52" w:rsidRPr="00187F52" w:rsidRDefault="00187F52" w:rsidP="00187F52">
      <w:pPr>
        <w:tabs>
          <w:tab w:val="left" w:pos="709"/>
        </w:tabs>
        <w:suppressAutoHyphens/>
        <w:jc w:val="center"/>
        <w:rPr>
          <w:rFonts w:eastAsia="SimSun"/>
          <w:b/>
          <w:bCs/>
          <w:lang w:eastAsia="en-US"/>
        </w:rPr>
      </w:pPr>
      <w:r w:rsidRPr="00187F52">
        <w:rPr>
          <w:rFonts w:eastAsia="SimSun"/>
          <w:b/>
          <w:bCs/>
          <w:lang w:eastAsia="en-US"/>
        </w:rPr>
        <w:t xml:space="preserve">Ситуационная задача № </w:t>
      </w:r>
      <w:r w:rsidR="00E13663">
        <w:rPr>
          <w:rFonts w:eastAsia="SimSun"/>
          <w:b/>
          <w:bCs/>
          <w:lang w:eastAsia="en-US"/>
        </w:rPr>
        <w:t>18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ab/>
        <w:t xml:space="preserve">У женщины 45 лет после удаления доброкачественной опухоли в молочной железе, наблюдался рецидив заболевания. Макроскопически опухоль представлена хорошо отграниченными плотными массами, на разрезе желто-коричневого цвета, с щелями, напоминающими прожилки листа. </w:t>
      </w:r>
      <w:r w:rsidRPr="00187F52">
        <w:rPr>
          <w:rFonts w:eastAsia="SimSun"/>
          <w:i/>
          <w:lang w:eastAsia="en-US"/>
        </w:rPr>
        <w:t xml:space="preserve">При гистологическом исследовании </w:t>
      </w:r>
      <w:r w:rsidRPr="00187F52">
        <w:rPr>
          <w:rFonts w:eastAsia="SimSun"/>
          <w:lang w:eastAsia="en-US"/>
        </w:rPr>
        <w:t>протоки выстланы эпителиальными и миоэпителиальными клетками, с интраканаликулярным врастанием в них стромы, которая характеризуется повышенной клеточностью.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 xml:space="preserve">1.Назовите основное заболевание. 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>2.Назовите гистологический его вариант.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>3.Перечислите возможные провоцирующие факторы имеющие роль в развитии опухоли.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 xml:space="preserve">4. В каком возрастном периоде наиболее часто встречается данная патология. 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>5.Перечислите  особенности течения  и прогноз данной патологии.</w:t>
      </w:r>
    </w:p>
    <w:p w:rsidR="00187F52" w:rsidRPr="00187F52" w:rsidRDefault="00187F52" w:rsidP="00187F52">
      <w:pPr>
        <w:tabs>
          <w:tab w:val="left" w:pos="709"/>
        </w:tabs>
        <w:suppressAutoHyphens/>
        <w:jc w:val="center"/>
        <w:rPr>
          <w:rFonts w:eastAsia="SimSun"/>
          <w:lang w:eastAsia="en-US"/>
        </w:rPr>
      </w:pPr>
      <w:r w:rsidRPr="00187F52">
        <w:rPr>
          <w:rFonts w:eastAsia="SimSun"/>
          <w:b/>
          <w:bCs/>
          <w:lang w:eastAsia="en-US"/>
        </w:rPr>
        <w:t xml:space="preserve">Ситуационная задача № </w:t>
      </w:r>
      <w:r w:rsidR="00E13663">
        <w:rPr>
          <w:rFonts w:eastAsia="SimSun"/>
          <w:b/>
          <w:bCs/>
          <w:lang w:eastAsia="en-US"/>
        </w:rPr>
        <w:t>19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 xml:space="preserve">        У женщины 34 лет во время операции овариоэктомии по поводу кисты правого яичника обнаружено тонкостенное, кистозное образование 2см в диаметре, с гладкой блестящей внутренней поверхностью, выполненное прозрачной слегка желтоватой жидкостью. </w:t>
      </w:r>
      <w:r w:rsidRPr="00187F52">
        <w:rPr>
          <w:rFonts w:eastAsia="SimSun"/>
          <w:i/>
          <w:lang w:eastAsia="en-US"/>
        </w:rPr>
        <w:t>При гистологическом исследовании</w:t>
      </w:r>
      <w:r w:rsidRPr="00187F52">
        <w:rPr>
          <w:rFonts w:eastAsia="SimSun"/>
          <w:lang w:eastAsia="en-US"/>
        </w:rPr>
        <w:t xml:space="preserve"> стенка кисты фиброзная, выстилка которой образована высоким цилиндрическим эпителием.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>1.Назовите основное заболевание, прогноз.</w:t>
      </w:r>
    </w:p>
    <w:p w:rsidR="00187F52" w:rsidRPr="00187F52" w:rsidRDefault="00187F52" w:rsidP="00187F52">
      <w:pPr>
        <w:tabs>
          <w:tab w:val="left" w:pos="709"/>
          <w:tab w:val="left" w:pos="4185"/>
        </w:tabs>
        <w:suppressAutoHyphens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>2.Поставьте гистологический диагноз.</w:t>
      </w:r>
    </w:p>
    <w:p w:rsidR="00187F52" w:rsidRPr="00187F52" w:rsidRDefault="00187F52" w:rsidP="00187F52">
      <w:pPr>
        <w:tabs>
          <w:tab w:val="left" w:pos="709"/>
          <w:tab w:val="left" w:pos="4185"/>
        </w:tabs>
        <w:suppressAutoHyphens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 xml:space="preserve">3.Назовите синоним данной патологии, подчеркивающий, что новообразование полостного характера. </w:t>
      </w:r>
    </w:p>
    <w:p w:rsidR="00187F52" w:rsidRPr="00187F52" w:rsidRDefault="00187F52" w:rsidP="00187F52">
      <w:pPr>
        <w:tabs>
          <w:tab w:val="left" w:pos="709"/>
          <w:tab w:val="left" w:pos="4185"/>
        </w:tabs>
        <w:suppressAutoHyphens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>4.К какому типу патологического процесса относится данное новообразование.</w:t>
      </w:r>
    </w:p>
    <w:p w:rsidR="00187F52" w:rsidRPr="00187F52" w:rsidRDefault="00187F52" w:rsidP="00187F52">
      <w:pPr>
        <w:tabs>
          <w:tab w:val="left" w:pos="709"/>
          <w:tab w:val="left" w:pos="4185"/>
        </w:tabs>
        <w:suppressAutoHyphens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>5.Назовите какие опухоли по степени дифференцировки, чаще развиваются  из целома.</w:t>
      </w:r>
    </w:p>
    <w:p w:rsidR="00187F52" w:rsidRPr="00187F52" w:rsidRDefault="00187F52" w:rsidP="00187F52">
      <w:pPr>
        <w:tabs>
          <w:tab w:val="left" w:pos="709"/>
          <w:tab w:val="left" w:pos="4185"/>
        </w:tabs>
        <w:suppressAutoHyphens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>6.Назовите злокачественный аналог.</w:t>
      </w:r>
    </w:p>
    <w:p w:rsidR="00187F52" w:rsidRPr="00187F52" w:rsidRDefault="00187F52" w:rsidP="00187F52">
      <w:pPr>
        <w:tabs>
          <w:tab w:val="left" w:pos="709"/>
          <w:tab w:val="left" w:pos="4185"/>
        </w:tabs>
        <w:suppressAutoHyphens/>
        <w:jc w:val="center"/>
        <w:rPr>
          <w:rFonts w:eastAsia="SimSun"/>
          <w:b/>
          <w:bCs/>
          <w:lang w:eastAsia="en-US"/>
        </w:rPr>
      </w:pPr>
      <w:r w:rsidRPr="00187F52">
        <w:rPr>
          <w:rFonts w:eastAsia="SimSun"/>
          <w:b/>
          <w:bCs/>
          <w:lang w:eastAsia="en-US"/>
        </w:rPr>
        <w:t xml:space="preserve">Ситуационная задача № </w:t>
      </w:r>
      <w:r w:rsidR="00E13663">
        <w:rPr>
          <w:rFonts w:eastAsia="SimSun"/>
          <w:b/>
          <w:bCs/>
          <w:lang w:eastAsia="en-US"/>
        </w:rPr>
        <w:t>20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 xml:space="preserve">         У девочки 14 лет два года после удаления дермоидной кисты левого яичника и клиновидной резекции правого яичника появилось образование в малом тазу диаметром 20,0 см. Во время срочного интраоперационного исследования обнаружена опухоль кистозно-солидного строения мягкой консистенции с множеством кист разного размера, часть из которых выполнена мутным геморрагическим содержимым. </w:t>
      </w:r>
      <w:r w:rsidRPr="00187F52">
        <w:rPr>
          <w:rFonts w:eastAsia="SimSun"/>
          <w:i/>
          <w:lang w:eastAsia="en-US"/>
        </w:rPr>
        <w:t xml:space="preserve">При микроскопическом исследовании </w:t>
      </w:r>
      <w:r w:rsidRPr="00187F52">
        <w:rPr>
          <w:rFonts w:eastAsia="SimSun"/>
          <w:lang w:eastAsia="en-US"/>
        </w:rPr>
        <w:t xml:space="preserve">в стенке кисты и солидных участках найдены зрелые эмбриональные структуры нескольких типов тканей и незрелая глиозная ткань. 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>1.Назовите разновидность опухолевидного образования.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>2.Назовите тип данного новообразования.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>3.Укажите источник его развития.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>4.Назовите особенность течения новообразования.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>5.Дайте морфологическую характеристику дермоидной кисты  яичника.</w:t>
      </w:r>
    </w:p>
    <w:p w:rsidR="00187F52" w:rsidRPr="00187F52" w:rsidRDefault="00E13663" w:rsidP="00187F52">
      <w:pPr>
        <w:tabs>
          <w:tab w:val="left" w:pos="709"/>
        </w:tabs>
        <w:suppressAutoHyphens/>
        <w:jc w:val="center"/>
        <w:rPr>
          <w:rFonts w:eastAsia="SimSun"/>
          <w:b/>
          <w:lang w:eastAsia="en-US"/>
        </w:rPr>
      </w:pPr>
      <w:r>
        <w:rPr>
          <w:rFonts w:eastAsia="SimSun"/>
          <w:b/>
          <w:lang w:eastAsia="en-US"/>
        </w:rPr>
        <w:t>Ситуационная задача № 21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ab/>
        <w:t xml:space="preserve">У женщины 44 лет на фоне отсутствия месячных появились постоянные тянущие боли в поясничной области. При УЗИ-исследовании оба яичника увеличены. Произведена операция экстирпации матки с придатками. При макроскопическом исследовании правый </w:t>
      </w:r>
      <w:r w:rsidRPr="00187F52">
        <w:rPr>
          <w:rFonts w:eastAsia="SimSun"/>
          <w:lang w:eastAsia="en-US"/>
        </w:rPr>
        <w:lastRenderedPageBreak/>
        <w:t xml:space="preserve">яичник увеличен до 6,5 см, левый до 12,0 см, поверхность яичников крупнобугристая, на разрезе ткань пестрого вида с кистозными полостями разной величины, со </w:t>
      </w:r>
      <w:r w:rsidRPr="00187F52">
        <w:rPr>
          <w:bCs/>
          <w:color w:val="000000"/>
          <w:kern w:val="24"/>
          <w:lang w:eastAsia="en-US"/>
        </w:rPr>
        <w:t>слизисто-гнойно-геморрагическим содержимым, плавающими и крошащимися сосочками.</w:t>
      </w:r>
      <w:r w:rsidRPr="00187F52">
        <w:rPr>
          <w:rFonts w:eastAsia="SimSun"/>
          <w:lang w:eastAsia="en-US"/>
        </w:rPr>
        <w:t xml:space="preserve">  Внутренняя поверхность с сосочковыми разрастаниями желто-белого цвета с кровоизлияниями и некрозами.</w:t>
      </w:r>
      <w:r w:rsidRPr="00187F52">
        <w:rPr>
          <w:bCs/>
          <w:i/>
          <w:color w:val="000000"/>
          <w:kern w:val="24"/>
          <w:lang w:eastAsia="en-US"/>
        </w:rPr>
        <w:t xml:space="preserve"> П</w:t>
      </w:r>
      <w:r w:rsidRPr="00187F52">
        <w:rPr>
          <w:rFonts w:eastAsia="SimSun"/>
          <w:i/>
          <w:lang w:eastAsia="en-US"/>
        </w:rPr>
        <w:t xml:space="preserve">ри гистологическом исследовании </w:t>
      </w:r>
      <w:r w:rsidRPr="00187F52">
        <w:rPr>
          <w:rFonts w:eastAsia="SimSun"/>
          <w:lang w:eastAsia="en-US"/>
        </w:rPr>
        <w:t xml:space="preserve">строение яичника полностью нарушено за счет разрастания опухолевой ткани образованной атипичными сосочковыми структурами, построенными из атипических клеток, с выраженным клеточным и ядерным атипизмом. Строма большей части сосочков фиброзная. 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 xml:space="preserve">1.Поставьте  гистологический диагноз. 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>3.Назовите разновидность опухолевого процесса.</w:t>
      </w:r>
    </w:p>
    <w:p w:rsidR="00187F52" w:rsidRPr="00187F52" w:rsidRDefault="00187F52" w:rsidP="00187F52">
      <w:pPr>
        <w:rPr>
          <w:rFonts w:eastAsia="Calibri"/>
          <w:lang w:eastAsia="en-US"/>
        </w:rPr>
      </w:pPr>
      <w:r w:rsidRPr="00187F52">
        <w:rPr>
          <w:rFonts w:eastAsia="Calibri"/>
        </w:rPr>
        <w:t>3.</w:t>
      </w:r>
      <w:r w:rsidRPr="00187F52">
        <w:rPr>
          <w:rFonts w:eastAsia="Calibri"/>
          <w:lang w:eastAsia="en-US"/>
        </w:rPr>
        <w:t>Перечислите особенности данной патологии яичников.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>4.Объясните причину поздней диагностики опухолей яичников.</w:t>
      </w:r>
    </w:p>
    <w:p w:rsidR="00187F52" w:rsidRPr="00187F52" w:rsidRDefault="00187F52" w:rsidP="00187F52">
      <w:pPr>
        <w:tabs>
          <w:tab w:val="left" w:pos="709"/>
          <w:tab w:val="left" w:pos="4185"/>
        </w:tabs>
        <w:suppressAutoHyphens/>
        <w:jc w:val="center"/>
        <w:rPr>
          <w:rFonts w:eastAsia="SimSun"/>
          <w:lang w:eastAsia="en-US"/>
        </w:rPr>
      </w:pPr>
      <w:r w:rsidRPr="00187F52">
        <w:rPr>
          <w:rFonts w:eastAsia="SimSun"/>
          <w:b/>
          <w:lang w:eastAsia="en-US"/>
        </w:rPr>
        <w:t>Ситуационная задача</w:t>
      </w:r>
      <w:r w:rsidR="00E13663">
        <w:rPr>
          <w:rFonts w:eastAsia="SimSun"/>
          <w:b/>
          <w:bCs/>
          <w:lang w:eastAsia="en-US"/>
        </w:rPr>
        <w:t xml:space="preserve"> № 22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ab/>
        <w:t xml:space="preserve">У женщины 68 лет, пониженного питания, на фоне аменореи длящейся 25 лет, начались мажущие, чередующиеся с более интенсивными кровотечения, непрекращающиеся в течение последних 6-и месяцев. При ультразвуковом исследовании органов малого таза патологии не выявлено. Произведено диагностическое выскабливание полости матки, получен обильный соскоб. </w:t>
      </w:r>
      <w:r w:rsidRPr="00187F52">
        <w:rPr>
          <w:rFonts w:eastAsia="SimSun"/>
          <w:i/>
          <w:iCs/>
          <w:lang w:eastAsia="en-US"/>
        </w:rPr>
        <w:t>При гистологическом исследовании</w:t>
      </w:r>
      <w:r w:rsidRPr="00187F52">
        <w:rPr>
          <w:rFonts w:eastAsia="SimSun"/>
          <w:lang w:eastAsia="en-US"/>
        </w:rPr>
        <w:t xml:space="preserve"> обилие железистых структур альвеолярного, трубчатого и папиллярного строения. Эпителий высоко- и низкопризматический с  выраженным клеточным и ядерным атипизмом,  наличием патологических митозов.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>1.Назовите патологический  процесс  эндометрия.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>2.Назовите гистологическую форму.</w:t>
      </w:r>
    </w:p>
    <w:p w:rsidR="00187F52" w:rsidRPr="00187F52" w:rsidRDefault="00187F52" w:rsidP="00187F52">
      <w:pPr>
        <w:jc w:val="both"/>
        <w:rPr>
          <w:color w:val="000000"/>
        </w:rPr>
      </w:pPr>
      <w:r w:rsidRPr="00187F52">
        <w:rPr>
          <w:rFonts w:eastAsia="Calibri"/>
        </w:rPr>
        <w:t>3.Назовите</w:t>
      </w:r>
      <w:r w:rsidRPr="00187F52">
        <w:rPr>
          <w:color w:val="000000"/>
        </w:rPr>
        <w:t xml:space="preserve"> патогенетические варианты рака эндометрия.</w:t>
      </w:r>
    </w:p>
    <w:p w:rsidR="00187F52" w:rsidRPr="00187F52" w:rsidRDefault="00187F52" w:rsidP="00187F52">
      <w:pPr>
        <w:jc w:val="both"/>
        <w:rPr>
          <w:rFonts w:eastAsia="Calibri"/>
        </w:rPr>
      </w:pPr>
      <w:r w:rsidRPr="00187F52">
        <w:rPr>
          <w:rFonts w:eastAsia="Calibri"/>
        </w:rPr>
        <w:t>4.Назовите</w:t>
      </w:r>
      <w:r w:rsidRPr="00187F52">
        <w:rPr>
          <w:color w:val="000000"/>
        </w:rPr>
        <w:t xml:space="preserve"> основную причину</w:t>
      </w:r>
      <w:r w:rsidRPr="00187F52">
        <w:rPr>
          <w:rFonts w:eastAsia="Calibri"/>
          <w:color w:val="000000"/>
        </w:rPr>
        <w:t xml:space="preserve"> развития негормонозависимого рака матки.</w:t>
      </w:r>
    </w:p>
    <w:p w:rsidR="00187F52" w:rsidRPr="00187F52" w:rsidRDefault="00187F52" w:rsidP="00187F52">
      <w:pPr>
        <w:jc w:val="both"/>
        <w:rPr>
          <w:rFonts w:eastAsia="Calibri"/>
        </w:rPr>
      </w:pPr>
      <w:r w:rsidRPr="00187F52">
        <w:rPr>
          <w:rFonts w:eastAsia="Calibri"/>
        </w:rPr>
        <w:t>5.Назовите</w:t>
      </w:r>
      <w:r w:rsidRPr="00187F52">
        <w:rPr>
          <w:rFonts w:eastAsia="Calibri"/>
          <w:color w:val="000000"/>
        </w:rPr>
        <w:t xml:space="preserve"> особенности развития негормонозависимого рака матки</w:t>
      </w:r>
      <w:r w:rsidRPr="00187F52">
        <w:rPr>
          <w:rFonts w:eastAsia="Calibri"/>
        </w:rPr>
        <w:t xml:space="preserve"> и степень его дифференцировки.</w:t>
      </w:r>
    </w:p>
    <w:p w:rsidR="00187F52" w:rsidRPr="00187F52" w:rsidRDefault="00187F52" w:rsidP="00187F52">
      <w:pPr>
        <w:tabs>
          <w:tab w:val="left" w:pos="709"/>
          <w:tab w:val="left" w:pos="4185"/>
        </w:tabs>
        <w:suppressAutoHyphens/>
        <w:jc w:val="center"/>
        <w:rPr>
          <w:rFonts w:eastAsia="SimSun"/>
          <w:lang w:eastAsia="en-US"/>
        </w:rPr>
      </w:pPr>
      <w:r w:rsidRPr="00187F52">
        <w:rPr>
          <w:rFonts w:eastAsia="SimSun"/>
          <w:b/>
          <w:lang w:eastAsia="en-US"/>
        </w:rPr>
        <w:t>Ситуационная задача</w:t>
      </w:r>
      <w:r w:rsidR="00E13663">
        <w:rPr>
          <w:rFonts w:eastAsia="SimSun"/>
          <w:b/>
          <w:bCs/>
          <w:lang w:eastAsia="en-US"/>
        </w:rPr>
        <w:t xml:space="preserve"> № 23</w:t>
      </w:r>
    </w:p>
    <w:p w:rsidR="00187F52" w:rsidRPr="00187F52" w:rsidRDefault="00187F52" w:rsidP="00187F52">
      <w:pPr>
        <w:tabs>
          <w:tab w:val="left" w:pos="709"/>
          <w:tab w:val="left" w:pos="4185"/>
        </w:tabs>
        <w:suppressAutoHyphens/>
        <w:jc w:val="center"/>
        <w:rPr>
          <w:rFonts w:eastAsia="SimSun"/>
          <w:b/>
          <w:bCs/>
          <w:u w:val="single"/>
          <w:lang w:eastAsia="en-US"/>
        </w:rPr>
      </w:pP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ab/>
        <w:t xml:space="preserve">Женщина 55 лет страдающая сахарным диабетом, с отсутствием родов в анамнезе,  лечившаяся по поводу рецидивирующей гиперплазии эндометрия, поступила в гинекологическое отделение с жалобами на интенсивное кровотечение. УЗИ показало наличие новообразования в полости матки и кистозно-измененные яичники. Произведена экстирпация матки с придатками. При морфологическом исследовании в полости матки имеется узел 3 см пестрого вида, мягкой консистенции, не прорастающий стенку матки. В левом яичнике множественные кисты до 1см в диаметре, с гладкой внутренней поверхностью и серозным содержимым. </w:t>
      </w:r>
      <w:r w:rsidRPr="00187F52">
        <w:rPr>
          <w:rFonts w:eastAsia="SimSun"/>
          <w:i/>
          <w:iCs/>
          <w:lang w:eastAsia="en-US"/>
        </w:rPr>
        <w:t>При гистологическом исследовании</w:t>
      </w:r>
      <w:r w:rsidRPr="00187F52">
        <w:rPr>
          <w:rFonts w:eastAsia="SimSun"/>
          <w:iCs/>
          <w:lang w:eastAsia="en-US"/>
        </w:rPr>
        <w:t xml:space="preserve"> в эндометрии </w:t>
      </w:r>
      <w:r w:rsidRPr="00187F52">
        <w:rPr>
          <w:rFonts w:eastAsia="SimSun"/>
          <w:lang w:eastAsia="en-US"/>
        </w:rPr>
        <w:t xml:space="preserve">обилие железистых структур альвеолярного, трубчатого и папиллярного строения. Эпителий высоко- и низкопризматический с  умеренным клеточным и ядерным атипизмом,  небольшим количеством патологических митозов. Стенка кистозных образований яичника представлена фиброзной тканью, внутренняя выстилка образованна цилиндрическим реснитчатым эпителием. 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>1.Назовите патологический  процесс  эндометрия.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>2.Назовите гистологическую форму.</w:t>
      </w:r>
    </w:p>
    <w:p w:rsidR="00187F52" w:rsidRPr="00187F52" w:rsidRDefault="00187F52" w:rsidP="00187F52">
      <w:pPr>
        <w:jc w:val="both"/>
        <w:rPr>
          <w:rFonts w:eastAsia="Calibri"/>
        </w:rPr>
      </w:pPr>
      <w:r w:rsidRPr="00187F52">
        <w:rPr>
          <w:color w:val="000000"/>
        </w:rPr>
        <w:t>3.Назовите</w:t>
      </w:r>
      <w:r w:rsidRPr="00187F52">
        <w:rPr>
          <w:rFonts w:eastAsia="Calibri"/>
          <w:color w:val="000000"/>
        </w:rPr>
        <w:t xml:space="preserve"> фак</w:t>
      </w:r>
      <w:r w:rsidRPr="00187F52">
        <w:rPr>
          <w:rFonts w:eastAsia="Calibri"/>
          <w:color w:val="000000"/>
        </w:rPr>
        <w:softHyphen/>
        <w:t>торы риска гормонозависимого рака</w:t>
      </w:r>
      <w:r w:rsidRPr="00187F52">
        <w:rPr>
          <w:color w:val="000000"/>
        </w:rPr>
        <w:t xml:space="preserve"> тела матки.</w:t>
      </w:r>
    </w:p>
    <w:p w:rsidR="00187F52" w:rsidRPr="00187F52" w:rsidRDefault="00187F52" w:rsidP="00187F52">
      <w:pPr>
        <w:jc w:val="both"/>
        <w:rPr>
          <w:rFonts w:eastAsia="Calibri"/>
        </w:rPr>
      </w:pPr>
      <w:r w:rsidRPr="00187F52">
        <w:rPr>
          <w:rFonts w:eastAsia="Calibri"/>
        </w:rPr>
        <w:t>4.Назовите</w:t>
      </w:r>
      <w:r w:rsidRPr="00187F52">
        <w:rPr>
          <w:color w:val="000000"/>
        </w:rPr>
        <w:t xml:space="preserve"> основную причину</w:t>
      </w:r>
      <w:r w:rsidRPr="00187F52">
        <w:rPr>
          <w:rFonts w:eastAsia="Calibri"/>
          <w:color w:val="000000"/>
        </w:rPr>
        <w:t xml:space="preserve"> развития гормонозависимого рака матки.</w:t>
      </w:r>
    </w:p>
    <w:p w:rsidR="00187F52" w:rsidRPr="00187F52" w:rsidRDefault="00187F52" w:rsidP="00187F52">
      <w:pPr>
        <w:jc w:val="both"/>
        <w:rPr>
          <w:rFonts w:eastAsia="Calibri"/>
        </w:rPr>
      </w:pPr>
      <w:r w:rsidRPr="00187F52">
        <w:rPr>
          <w:rFonts w:eastAsia="Calibri"/>
        </w:rPr>
        <w:t>5.Назовите</w:t>
      </w:r>
      <w:r w:rsidRPr="00187F52">
        <w:rPr>
          <w:rFonts w:eastAsia="Calibri"/>
          <w:color w:val="000000"/>
        </w:rPr>
        <w:t xml:space="preserve"> особенности развития гормонозависимого рака матки</w:t>
      </w:r>
      <w:r w:rsidRPr="00187F52">
        <w:rPr>
          <w:rFonts w:eastAsia="Calibri"/>
        </w:rPr>
        <w:t xml:space="preserve"> и степень его дифференцировки.</w:t>
      </w:r>
    </w:p>
    <w:p w:rsidR="00187F52" w:rsidRPr="00187F52" w:rsidRDefault="00187F52" w:rsidP="00187F52">
      <w:pPr>
        <w:tabs>
          <w:tab w:val="left" w:pos="709"/>
          <w:tab w:val="left" w:pos="4185"/>
        </w:tabs>
        <w:suppressAutoHyphens/>
        <w:jc w:val="center"/>
        <w:rPr>
          <w:rFonts w:eastAsia="SimSun"/>
          <w:b/>
          <w:lang w:eastAsia="en-US"/>
        </w:rPr>
      </w:pPr>
      <w:r w:rsidRPr="00187F52">
        <w:rPr>
          <w:rFonts w:eastAsia="SimSun"/>
          <w:b/>
          <w:bCs/>
          <w:lang w:eastAsia="en-US"/>
        </w:rPr>
        <w:t xml:space="preserve">Ситуационная задача № </w:t>
      </w:r>
      <w:r w:rsidR="00E13663">
        <w:rPr>
          <w:rFonts w:eastAsia="SimSun"/>
          <w:b/>
          <w:bCs/>
          <w:lang w:eastAsia="en-US"/>
        </w:rPr>
        <w:t>24</w:t>
      </w:r>
    </w:p>
    <w:p w:rsidR="00187F52" w:rsidRPr="00187F52" w:rsidRDefault="00187F52" w:rsidP="00187F52">
      <w:pPr>
        <w:tabs>
          <w:tab w:val="left" w:pos="709"/>
          <w:tab w:val="left" w:pos="4185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ab/>
        <w:t>Женщина 35 лет с  жалобами на тупые тянущие боли внизу живота, общее недомогание, дизурические явления,  утомляемость, нарушения менструального цикла. При УЗИ обнаружено</w:t>
      </w:r>
    </w:p>
    <w:p w:rsidR="00187F52" w:rsidRPr="00187F52" w:rsidRDefault="00187F52" w:rsidP="00187F52">
      <w:pPr>
        <w:tabs>
          <w:tab w:val="left" w:pos="709"/>
          <w:tab w:val="left" w:pos="4185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lastRenderedPageBreak/>
        <w:t xml:space="preserve">новообразование правого яичника. Произведена операция овариоэктомия. Макроскопически опухоль размерами 10 см в диаметре, с гладкой белесоватой фиброзной капсулой, мягкой консистенции. На разрезе опухолевая ткань светло-коричневого цвета, полностью замещает паренхиму яичника.  </w:t>
      </w:r>
      <w:r w:rsidRPr="00187F52">
        <w:rPr>
          <w:rFonts w:eastAsia="SimSun"/>
          <w:i/>
          <w:lang w:eastAsia="en-US"/>
        </w:rPr>
        <w:t xml:space="preserve">При гистологическом исследовании </w:t>
      </w:r>
      <w:r w:rsidRPr="00187F52">
        <w:rPr>
          <w:rFonts w:eastAsia="SimSun"/>
          <w:lang w:eastAsia="en-US"/>
        </w:rPr>
        <w:t>ткань опухоли представлена крупными округлыми клетками, сходными с зародышевыми клетками примордиальных фолликулов, цитоплазма которых содержит гликоген. Группы опухолевых клеток окружены тонкими прослойками соединительной ткани со скоплением лимфоцитов.</w:t>
      </w:r>
    </w:p>
    <w:p w:rsidR="00187F52" w:rsidRPr="00187F52" w:rsidRDefault="00187F52" w:rsidP="00187F52">
      <w:pPr>
        <w:tabs>
          <w:tab w:val="left" w:pos="709"/>
          <w:tab w:val="left" w:pos="4185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 xml:space="preserve">1.Назовите разновидность опухоли по степени дифференцировки и происхождению. </w:t>
      </w:r>
    </w:p>
    <w:p w:rsidR="00187F52" w:rsidRPr="00187F52" w:rsidRDefault="00187F52" w:rsidP="00187F52">
      <w:pPr>
        <w:tabs>
          <w:tab w:val="left" w:pos="709"/>
          <w:tab w:val="left" w:pos="4185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>2.Назовите гистологический вариант.</w:t>
      </w:r>
    </w:p>
    <w:p w:rsidR="00187F52" w:rsidRPr="00187F52" w:rsidRDefault="00187F52" w:rsidP="00187F52">
      <w:pPr>
        <w:jc w:val="both"/>
        <w:rPr>
          <w:rFonts w:eastAsia="Calibri"/>
        </w:rPr>
      </w:pPr>
      <w:r w:rsidRPr="00187F52">
        <w:rPr>
          <w:rFonts w:eastAsia="Calibri"/>
        </w:rPr>
        <w:t xml:space="preserve">3.Назовите особенность клинического течения данной опухоли по сравнению с другими –из </w:t>
      </w:r>
    </w:p>
    <w:p w:rsidR="00187F52" w:rsidRPr="00187F52" w:rsidRDefault="00187F52" w:rsidP="00187F52">
      <w:pPr>
        <w:jc w:val="both"/>
        <w:rPr>
          <w:rFonts w:eastAsia="Calibri"/>
        </w:rPr>
      </w:pPr>
      <w:r w:rsidRPr="00187F52">
        <w:rPr>
          <w:rFonts w:eastAsia="Calibri"/>
        </w:rPr>
        <w:t xml:space="preserve">   этой группы.</w:t>
      </w:r>
    </w:p>
    <w:p w:rsidR="00187F52" w:rsidRPr="00187F52" w:rsidRDefault="00187F52" w:rsidP="00187F52">
      <w:pPr>
        <w:jc w:val="both"/>
        <w:rPr>
          <w:rFonts w:eastAsia="Calibri"/>
        </w:rPr>
      </w:pPr>
      <w:r w:rsidRPr="00187F52">
        <w:rPr>
          <w:rFonts w:eastAsia="Calibri"/>
        </w:rPr>
        <w:t>4.Назовите, что необходимо дополнительно  взять для гистологического исследования.</w:t>
      </w:r>
    </w:p>
    <w:p w:rsidR="00187F52" w:rsidRPr="00187F52" w:rsidRDefault="00187F52" w:rsidP="00187F52">
      <w:pPr>
        <w:jc w:val="both"/>
        <w:rPr>
          <w:rFonts w:eastAsia="Calibri"/>
        </w:rPr>
      </w:pPr>
      <w:r w:rsidRPr="00187F52">
        <w:rPr>
          <w:rFonts w:eastAsia="Calibri"/>
        </w:rPr>
        <w:t>5.С какой опухолью часто сочетается обнаруженная опухоль яичника.</w:t>
      </w:r>
    </w:p>
    <w:p w:rsidR="00187F52" w:rsidRPr="00187F52" w:rsidRDefault="00E13663" w:rsidP="00187F52">
      <w:pPr>
        <w:tabs>
          <w:tab w:val="left" w:pos="709"/>
          <w:tab w:val="left" w:pos="4185"/>
        </w:tabs>
        <w:suppressAutoHyphens/>
        <w:jc w:val="center"/>
        <w:rPr>
          <w:rFonts w:eastAsia="SimSun"/>
          <w:lang w:eastAsia="en-US"/>
        </w:rPr>
      </w:pPr>
      <w:r>
        <w:rPr>
          <w:rFonts w:eastAsia="SimSun"/>
          <w:b/>
          <w:bCs/>
          <w:lang w:eastAsia="en-US"/>
        </w:rPr>
        <w:t>Ситуационная задача № 25</w:t>
      </w:r>
    </w:p>
    <w:p w:rsidR="00187F52" w:rsidRPr="00187F52" w:rsidRDefault="00187F52" w:rsidP="00187F52">
      <w:pPr>
        <w:jc w:val="both"/>
        <w:rPr>
          <w:rFonts w:eastAsia="Calibri"/>
          <w:lang w:eastAsia="en-US"/>
        </w:rPr>
      </w:pPr>
      <w:r w:rsidRPr="00187F52">
        <w:rPr>
          <w:rFonts w:eastAsia="Calibri"/>
        </w:rPr>
        <w:tab/>
        <w:t xml:space="preserve">У мужчины 20 лет </w:t>
      </w:r>
      <w:r w:rsidRPr="00187F52">
        <w:t xml:space="preserve">на  профилактическом осмотре  </w:t>
      </w:r>
      <w:r w:rsidRPr="00187F52">
        <w:rPr>
          <w:rFonts w:eastAsia="Calibri"/>
        </w:rPr>
        <w:t xml:space="preserve">при не увеличенных размерах яичка обнаружено уплотнение. </w:t>
      </w:r>
      <w:r w:rsidRPr="00187F52">
        <w:t>В крови высокий уровень сывороточного хорионического гонадотропина.</w:t>
      </w:r>
    </w:p>
    <w:p w:rsidR="00187F52" w:rsidRPr="00187F52" w:rsidRDefault="00187F52" w:rsidP="00187F52">
      <w:pPr>
        <w:jc w:val="both"/>
      </w:pPr>
      <w:r w:rsidRPr="00187F52">
        <w:rPr>
          <w:rFonts w:eastAsia="Calibri"/>
        </w:rPr>
        <w:t xml:space="preserve">         Макроскопически </w:t>
      </w:r>
      <w:r w:rsidRPr="00187F52">
        <w:t>чётко отграниченный</w:t>
      </w:r>
      <w:r w:rsidRPr="00187F52">
        <w:rPr>
          <w:rFonts w:eastAsia="Calibri"/>
        </w:rPr>
        <w:t xml:space="preserve"> узел дольчатого</w:t>
      </w:r>
      <w:r w:rsidRPr="00187F52">
        <w:t xml:space="preserve"> строения</w:t>
      </w:r>
      <w:r w:rsidRPr="00187F52">
        <w:rPr>
          <w:rFonts w:eastAsia="Calibri"/>
        </w:rPr>
        <w:t xml:space="preserve">, оттесняющий ткань яичка. </w:t>
      </w:r>
      <w:r w:rsidRPr="00187F52">
        <w:t xml:space="preserve">На разрезе ткань желтовато-розового цвета, с очагами кровоизлияний. </w:t>
      </w:r>
      <w:r w:rsidRPr="00187F52">
        <w:rPr>
          <w:rFonts w:eastAsia="Calibri"/>
          <w:i/>
        </w:rPr>
        <w:t xml:space="preserve">При гистологическом исследовании </w:t>
      </w:r>
      <w:r w:rsidRPr="00187F52">
        <w:t xml:space="preserve">опухолевая ткань формирует альвеолярные гнёзда, образованные </w:t>
      </w:r>
      <w:r w:rsidRPr="00187F52">
        <w:rPr>
          <w:rFonts w:eastAsia="Calibri"/>
        </w:rPr>
        <w:t xml:space="preserve"> крупными, светлыми  клетками полигональных очертаний с круглым ядром.Встречаются</w:t>
      </w:r>
      <w:r w:rsidRPr="00187F52">
        <w:t xml:space="preserve"> псевдожелезистые и криброзные структуры.</w:t>
      </w:r>
      <w:r w:rsidRPr="00187F52">
        <w:rPr>
          <w:rFonts w:eastAsia="Calibri"/>
        </w:rPr>
        <w:t xml:space="preserve">  В строме обнаруживаются многочисленные лимфоциты и</w:t>
      </w:r>
      <w:r w:rsidRPr="00187F52">
        <w:t xml:space="preserve"> гранулематозная инфильтрация.</w:t>
      </w:r>
      <w:r w:rsidRPr="00187F52">
        <w:rPr>
          <w:rFonts w:eastAsia="Calibri"/>
        </w:rPr>
        <w:t xml:space="preserve"> В сохранившейся части яичка между канальцами видны островки крупных клеток с ацидофильной цитоплазмой.</w:t>
      </w:r>
    </w:p>
    <w:p w:rsidR="00187F52" w:rsidRPr="00187F52" w:rsidRDefault="00187F52" w:rsidP="00187F52">
      <w:pPr>
        <w:jc w:val="both"/>
        <w:rPr>
          <w:rFonts w:eastAsia="Calibri"/>
        </w:rPr>
      </w:pPr>
      <w:r w:rsidRPr="00187F52">
        <w:rPr>
          <w:rFonts w:eastAsia="Calibri"/>
        </w:rPr>
        <w:t xml:space="preserve">1.Назовите вид опухоли по степени дифференцировки.  </w:t>
      </w:r>
    </w:p>
    <w:p w:rsidR="00187F52" w:rsidRPr="00187F52" w:rsidRDefault="00187F52" w:rsidP="00187F52">
      <w:pPr>
        <w:jc w:val="both"/>
        <w:rPr>
          <w:rFonts w:eastAsia="Calibri"/>
        </w:rPr>
      </w:pPr>
      <w:r w:rsidRPr="00187F52">
        <w:rPr>
          <w:rFonts w:eastAsia="Calibri"/>
        </w:rPr>
        <w:t>2.Назовите  гистологический вариант.</w:t>
      </w:r>
    </w:p>
    <w:p w:rsidR="00187F52" w:rsidRPr="00187F52" w:rsidRDefault="00187F52" w:rsidP="00187F52">
      <w:pPr>
        <w:jc w:val="both"/>
        <w:rPr>
          <w:bCs/>
        </w:rPr>
      </w:pPr>
      <w:r w:rsidRPr="00187F52">
        <w:rPr>
          <w:bCs/>
        </w:rPr>
        <w:t xml:space="preserve">3.Назовите </w:t>
      </w:r>
      <w:r w:rsidRPr="00187F52">
        <w:rPr>
          <w:rFonts w:eastAsia="Calibri"/>
        </w:rPr>
        <w:t xml:space="preserve">происхождение опухолевого процесса и </w:t>
      </w:r>
      <w:r w:rsidRPr="00187F52">
        <w:rPr>
          <w:bCs/>
        </w:rPr>
        <w:t xml:space="preserve">источник развития. </w:t>
      </w:r>
    </w:p>
    <w:p w:rsidR="00187F52" w:rsidRPr="00187F52" w:rsidRDefault="00187F52" w:rsidP="00187F52">
      <w:pPr>
        <w:jc w:val="both"/>
        <w:rPr>
          <w:bCs/>
        </w:rPr>
      </w:pPr>
      <w:r w:rsidRPr="00187F52">
        <w:rPr>
          <w:bCs/>
        </w:rPr>
        <w:t>4.Назовите фоновые патологические состояния.</w:t>
      </w:r>
    </w:p>
    <w:p w:rsidR="00187F52" w:rsidRPr="00187F52" w:rsidRDefault="00187F52" w:rsidP="00187F52">
      <w:pPr>
        <w:jc w:val="both"/>
        <w:rPr>
          <w:bCs/>
        </w:rPr>
      </w:pPr>
      <w:r w:rsidRPr="00187F52">
        <w:rPr>
          <w:bCs/>
        </w:rPr>
        <w:t>5.Определите возможный прогноз заболевания.</w:t>
      </w:r>
    </w:p>
    <w:p w:rsidR="00187F52" w:rsidRPr="00187F52" w:rsidRDefault="00187F52" w:rsidP="00187F52">
      <w:pPr>
        <w:tabs>
          <w:tab w:val="left" w:pos="709"/>
          <w:tab w:val="left" w:pos="4185"/>
        </w:tabs>
        <w:suppressAutoHyphens/>
        <w:jc w:val="center"/>
        <w:rPr>
          <w:rFonts w:eastAsia="SimSun"/>
          <w:b/>
          <w:bCs/>
          <w:lang w:eastAsia="en-US"/>
        </w:rPr>
      </w:pPr>
      <w:r w:rsidRPr="00187F52">
        <w:rPr>
          <w:rFonts w:eastAsia="SimSun"/>
          <w:b/>
          <w:bCs/>
          <w:lang w:eastAsia="en-US"/>
        </w:rPr>
        <w:t xml:space="preserve">Ситуационная задача № </w:t>
      </w:r>
      <w:r w:rsidR="00E13663">
        <w:rPr>
          <w:rFonts w:eastAsia="SimSun"/>
          <w:b/>
          <w:bCs/>
          <w:lang w:eastAsia="en-US"/>
        </w:rPr>
        <w:t>26</w:t>
      </w:r>
    </w:p>
    <w:p w:rsidR="00187F52" w:rsidRPr="00187F52" w:rsidRDefault="00187F52" w:rsidP="00187F52">
      <w:pPr>
        <w:tabs>
          <w:tab w:val="left" w:pos="709"/>
          <w:tab w:val="left" w:pos="4185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b/>
          <w:bCs/>
          <w:lang w:eastAsia="en-US"/>
        </w:rPr>
        <w:tab/>
      </w:r>
      <w:r w:rsidRPr="00187F52">
        <w:rPr>
          <w:rFonts w:eastAsia="SimSun"/>
          <w:lang w:eastAsia="en-US"/>
        </w:rPr>
        <w:t xml:space="preserve">Мужчин в возрасте 30 лет с жалобами на кровохарканье, выраженное увеличение грудных желез. В крови высокий уровень сывороточного хорионического гонадотропина. УЗИ органов выявило новообразование яичка. Обследование легких выявило диссеминированный патологический процесс. Морфологически опухоль яичка в виде небольшого узла с множественными очагами некроза и  кровоизлияний. Микроскопически новообразованная ткань яичка представлена солидно-сосочковыми комплексами цитотрофобласта  из мономорфных  одноядерных клеток со светлой цитоплазмой и везикулярным ядром. Вокруг-  полиморфные многоядерные клетки синцитиотрофобласта с одним крупным гипер- или гипохромным ядром. Встречают признаки внутрисосудистой инвазии трофобласта.  Имеются очаги некрозов и кровоизлияний. </w:t>
      </w:r>
    </w:p>
    <w:p w:rsidR="00187F52" w:rsidRPr="00187F52" w:rsidRDefault="00187F52" w:rsidP="00187F52">
      <w:pPr>
        <w:jc w:val="both"/>
        <w:rPr>
          <w:rFonts w:eastAsia="Calibri"/>
          <w:lang w:eastAsia="en-US"/>
        </w:rPr>
      </w:pPr>
      <w:r w:rsidRPr="00187F52">
        <w:rPr>
          <w:rFonts w:eastAsia="Calibri"/>
        </w:rPr>
        <w:t>В биопсийном материале из легких обнаружена аналогичная  морфологическая картина.</w:t>
      </w:r>
    </w:p>
    <w:p w:rsidR="00187F52" w:rsidRPr="00187F52" w:rsidRDefault="00187F52" w:rsidP="00187F52">
      <w:pPr>
        <w:jc w:val="both"/>
        <w:rPr>
          <w:rFonts w:eastAsia="Calibri"/>
        </w:rPr>
      </w:pPr>
      <w:r w:rsidRPr="00187F52">
        <w:rPr>
          <w:rFonts w:eastAsia="Calibri"/>
        </w:rPr>
        <w:t xml:space="preserve">1.Назовите основное заболевание.  </w:t>
      </w:r>
    </w:p>
    <w:p w:rsidR="00187F52" w:rsidRPr="00187F52" w:rsidRDefault="00187F52" w:rsidP="00187F52">
      <w:pPr>
        <w:jc w:val="both"/>
        <w:rPr>
          <w:rFonts w:eastAsia="Calibri"/>
        </w:rPr>
      </w:pPr>
      <w:r w:rsidRPr="00187F52">
        <w:rPr>
          <w:rFonts w:eastAsia="Calibri"/>
        </w:rPr>
        <w:t>2.Назовите  гистологический вариант опухоли.</w:t>
      </w:r>
    </w:p>
    <w:p w:rsidR="00187F52" w:rsidRPr="00187F52" w:rsidRDefault="00187F52" w:rsidP="00187F52">
      <w:pPr>
        <w:jc w:val="both"/>
        <w:rPr>
          <w:rFonts w:eastAsia="Calibri"/>
        </w:rPr>
      </w:pPr>
      <w:r w:rsidRPr="00187F52">
        <w:rPr>
          <w:rFonts w:eastAsia="Calibri"/>
        </w:rPr>
        <w:t>3.Назовите происхождение опухолевого процесса.</w:t>
      </w:r>
    </w:p>
    <w:p w:rsidR="00187F52" w:rsidRPr="00187F52" w:rsidRDefault="00187F52" w:rsidP="00187F52">
      <w:pPr>
        <w:jc w:val="both"/>
      </w:pPr>
      <w:r w:rsidRPr="00187F52">
        <w:rPr>
          <w:rFonts w:eastAsia="Calibri"/>
        </w:rPr>
        <w:t>4.Назовите достоверный гистологический признак опухоли.</w:t>
      </w:r>
    </w:p>
    <w:p w:rsidR="00187F52" w:rsidRPr="00187F52" w:rsidRDefault="00187F52" w:rsidP="00187F52">
      <w:pPr>
        <w:jc w:val="both"/>
        <w:rPr>
          <w:bCs/>
        </w:rPr>
      </w:pPr>
      <w:r w:rsidRPr="00187F52">
        <w:rPr>
          <w:bCs/>
        </w:rPr>
        <w:t xml:space="preserve">5.Определите возможный прогноз заболевания.     </w:t>
      </w:r>
    </w:p>
    <w:p w:rsidR="00187F52" w:rsidRPr="00187F52" w:rsidRDefault="00187F52" w:rsidP="00187F52">
      <w:pPr>
        <w:tabs>
          <w:tab w:val="left" w:pos="709"/>
        </w:tabs>
        <w:suppressAutoHyphens/>
        <w:jc w:val="center"/>
        <w:rPr>
          <w:rFonts w:eastAsia="SimSun"/>
          <w:b/>
          <w:lang w:eastAsia="en-US"/>
        </w:rPr>
      </w:pPr>
      <w:r w:rsidRPr="00187F52">
        <w:rPr>
          <w:rFonts w:eastAsia="SimSun"/>
          <w:b/>
          <w:bCs/>
          <w:lang w:eastAsia="en-US"/>
        </w:rPr>
        <w:t xml:space="preserve">Ситуационная задача </w:t>
      </w:r>
      <w:r w:rsidRPr="00187F52">
        <w:rPr>
          <w:rFonts w:eastAsia="SimSun"/>
          <w:b/>
          <w:lang w:eastAsia="en-US"/>
        </w:rPr>
        <w:t xml:space="preserve">№ </w:t>
      </w:r>
      <w:r w:rsidR="00E13663">
        <w:rPr>
          <w:rFonts w:eastAsia="SimSun"/>
          <w:b/>
          <w:lang w:eastAsia="en-US"/>
        </w:rPr>
        <w:t>27</w:t>
      </w:r>
    </w:p>
    <w:p w:rsidR="00187F52" w:rsidRPr="00187F52" w:rsidRDefault="00187F52" w:rsidP="00187F52">
      <w:pPr>
        <w:ind w:firstLine="708"/>
        <w:jc w:val="both"/>
        <w:rPr>
          <w:rFonts w:eastAsia="Calibri"/>
          <w:lang w:eastAsia="en-US"/>
        </w:rPr>
      </w:pPr>
      <w:r w:rsidRPr="00187F52">
        <w:rPr>
          <w:rFonts w:eastAsia="Calibri"/>
          <w:lang w:eastAsia="en-US"/>
        </w:rPr>
        <w:lastRenderedPageBreak/>
        <w:t xml:space="preserve">Девочка 14 лет с жалобами на   постоянные боли внизу живота, сукровичные выделения из половой щели, повышение температуры тела до 39°С, озноб. Больной себя считала более 8 месяцев, когда началось нарушение менструального цикла, проявлявшегося непрекращающимися кровянистыми выделениями. Трижды обращалась к гинекологу. Диагностирована дисфункция яичников, по поводу которой принимала кровоостанавливающие и гормональные средства. Лечение безуспешное. Была госпитализирована в городскую больницу. В периферической крови выявлены лейкоцитоз, увеличенная СОЭ и гипохромная анемия. При гинекологическом исследовании шейка матки гипертрофированная, плотная, бочкообразная. Вся верхняя и средняя трети полости влагалища заняты экзофитной опухолью, «вколоченной» в просвет влагалища. Осуществлена тотальная гистерэктомия с 2/3 влагалища. Макроскопически:правые придатки, левая маточная труба и тело матки не изменены. Правый яичник замещен кистой, наполненной соломенно-желтой жидкостью, имевшей гладкие, блестящие внутреннюю и наружную оболочки, капсулы. Шейка матки представлена опухолью размером 8Х6 см, исходящую из слизистой цервикального канала, инфильтрирующую тотально всю мышцу и прорастающую в задний влагалищный свод. </w:t>
      </w:r>
      <w:r w:rsidRPr="00187F52">
        <w:rPr>
          <w:rFonts w:eastAsia="Calibri"/>
          <w:i/>
          <w:lang w:eastAsia="en-US"/>
        </w:rPr>
        <w:t>При гистологическом исследовании</w:t>
      </w:r>
      <w:r w:rsidRPr="00187F52">
        <w:rPr>
          <w:rFonts w:eastAsia="Calibri"/>
          <w:lang w:eastAsia="en-US"/>
        </w:rPr>
        <w:t xml:space="preserve"> в яичнике фолликулярная киста. Эндометрий — без особенностей. </w:t>
      </w:r>
    </w:p>
    <w:p w:rsidR="00187F52" w:rsidRPr="00187F52" w:rsidRDefault="00187F52" w:rsidP="00187F52">
      <w:pPr>
        <w:jc w:val="both"/>
        <w:rPr>
          <w:rFonts w:eastAsia="Calibri"/>
          <w:lang w:eastAsia="en-US"/>
        </w:rPr>
      </w:pPr>
      <w:r w:rsidRPr="00187F52">
        <w:rPr>
          <w:rFonts w:eastAsia="Calibri"/>
          <w:lang w:eastAsia="en-US"/>
        </w:rPr>
        <w:t>Опухолевая ткань состоит из крупных светлых клеток типа сапожного гвоздя с большой шляпкой, с выраженной атипией и многочисленными митозами, в строме  гиалиноз.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>1.Поставьте гистологический диагноз.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>2.Назовите разновидность опухолевого процесса.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>3.Объясните  механизм развития патологии.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>4.Объясните, с чем может быть связана поздняя диагностика данной патологии.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>5.Определите прогноз заболевания.</w:t>
      </w:r>
    </w:p>
    <w:p w:rsidR="00187F52" w:rsidRPr="00187F52" w:rsidRDefault="00187F52" w:rsidP="00187F52">
      <w:pPr>
        <w:tabs>
          <w:tab w:val="left" w:pos="709"/>
          <w:tab w:val="left" w:pos="4185"/>
        </w:tabs>
        <w:suppressAutoHyphens/>
        <w:jc w:val="center"/>
        <w:rPr>
          <w:rFonts w:eastAsia="SimSun"/>
          <w:b/>
          <w:bCs/>
          <w:lang w:eastAsia="en-US"/>
        </w:rPr>
      </w:pPr>
      <w:r w:rsidRPr="00187F52">
        <w:rPr>
          <w:rFonts w:eastAsia="SimSun"/>
          <w:b/>
          <w:bCs/>
          <w:lang w:eastAsia="en-US"/>
        </w:rPr>
        <w:t xml:space="preserve">Ситуационная задача №  </w:t>
      </w:r>
      <w:r w:rsidR="00E13663">
        <w:rPr>
          <w:rFonts w:eastAsia="SimSun"/>
          <w:b/>
          <w:bCs/>
          <w:lang w:eastAsia="en-US"/>
        </w:rPr>
        <w:t>28</w:t>
      </w:r>
    </w:p>
    <w:p w:rsidR="00187F52" w:rsidRPr="00187F52" w:rsidRDefault="00187F52" w:rsidP="00187F52">
      <w:pPr>
        <w:tabs>
          <w:tab w:val="left" w:pos="3765"/>
        </w:tabs>
        <w:jc w:val="both"/>
        <w:rPr>
          <w:rFonts w:eastAsia="Calibri"/>
        </w:rPr>
      </w:pPr>
      <w:r w:rsidRPr="00187F52">
        <w:rPr>
          <w:rFonts w:eastAsia="Calibri"/>
        </w:rPr>
        <w:t xml:space="preserve">                У женщины 47 лет через 4 месяца третьих срочных оперативных родов прекратилась лактация, появились обильные кровянистые выделения из половых путей. При ультразвуковом исследовании - матка увеличена до 14-16 недель беременности, с внутристеночным расположением опухолевых очагов.  Произведена ампутация матки. </w:t>
      </w:r>
      <w:r w:rsidRPr="00187F52">
        <w:rPr>
          <w:rFonts w:eastAsia="Calibri"/>
          <w:i/>
        </w:rPr>
        <w:t>Гистологически</w:t>
      </w:r>
      <w:r w:rsidRPr="00187F52">
        <w:rPr>
          <w:rFonts w:eastAsia="Calibri"/>
        </w:rPr>
        <w:t xml:space="preserve"> опухоль состоит из клеток Лангганса,   располагающихся альвеолами, которые окружены слоем синцития и как бы заключены в сеточку, и инвазивного хориального эпителия. Опухоль не имеет стромы и своих сосудов. Элементы ее прорастают в кровеносные сосуды, инфильтрируя и некротизируя их стенку,  обусловливая кровоизлияние и тромбоз сосуда. </w:t>
      </w:r>
      <w:r w:rsidRPr="00187F52">
        <w:rPr>
          <w:rFonts w:eastAsia="Calibri"/>
        </w:rPr>
        <w:tab/>
      </w:r>
    </w:p>
    <w:p w:rsidR="00187F52" w:rsidRPr="00187F52" w:rsidRDefault="00187F52" w:rsidP="00187F52">
      <w:pPr>
        <w:rPr>
          <w:rFonts w:eastAsia="Calibri"/>
        </w:rPr>
      </w:pPr>
      <w:r w:rsidRPr="00187F52">
        <w:rPr>
          <w:rFonts w:eastAsia="Calibri"/>
        </w:rPr>
        <w:t>1.Назовите разновидность  патологии беременности.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 xml:space="preserve">2.Назовите  патологический процесс матки. 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>3.Назовите возможные причины и состояния, способствующие развитию данной патологии.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>4.Назовите возможные осложнения заболевания.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>5.Определите прогноз заболевания.</w:t>
      </w:r>
    </w:p>
    <w:p w:rsidR="00187F52" w:rsidRPr="00187F52" w:rsidRDefault="00187F52" w:rsidP="00187F52">
      <w:pPr>
        <w:tabs>
          <w:tab w:val="left" w:pos="709"/>
          <w:tab w:val="left" w:pos="4185"/>
        </w:tabs>
        <w:suppressAutoHyphens/>
        <w:jc w:val="center"/>
        <w:rPr>
          <w:rFonts w:eastAsia="SimSun"/>
          <w:b/>
          <w:lang w:eastAsia="en-US"/>
        </w:rPr>
      </w:pPr>
      <w:r w:rsidRPr="00187F52">
        <w:rPr>
          <w:rFonts w:eastAsia="SimSun"/>
          <w:b/>
          <w:lang w:eastAsia="en-US"/>
        </w:rPr>
        <w:t>Ситуационная задача №</w:t>
      </w:r>
      <w:r w:rsidR="00E13663">
        <w:rPr>
          <w:rFonts w:eastAsia="SimSun"/>
          <w:b/>
          <w:lang w:eastAsia="en-US"/>
        </w:rPr>
        <w:t xml:space="preserve"> 29</w:t>
      </w:r>
    </w:p>
    <w:p w:rsidR="00187F52" w:rsidRPr="00187F52" w:rsidRDefault="00187F52" w:rsidP="00187F52">
      <w:pPr>
        <w:tabs>
          <w:tab w:val="left" w:pos="709"/>
          <w:tab w:val="left" w:pos="4185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ab/>
        <w:t>У мужчины 28</w:t>
      </w:r>
      <w:r w:rsidR="00E13663">
        <w:rPr>
          <w:rFonts w:eastAsia="SimSun"/>
          <w:lang w:eastAsia="en-US"/>
        </w:rPr>
        <w:t xml:space="preserve"> лет, </w:t>
      </w:r>
      <w:r w:rsidRPr="00187F52">
        <w:rPr>
          <w:rFonts w:eastAsia="SimSun"/>
          <w:lang w:eastAsia="en-US"/>
        </w:rPr>
        <w:t>с отягощенным социальным и соматическим  анамнезом - ВИЧ-инфицированный, на  коже дистальных отделов конечностей, возле поверхностных вен, в основном на стопах и переднебоковых поверхностях голеней, а также на лице и туловище,  появились  множественные симметричные узловатости красновато-синюшного цвета с буроватым оттенком. В области очагов поражения кожа уплотненная и отечная.</w:t>
      </w:r>
    </w:p>
    <w:p w:rsidR="00187F52" w:rsidRPr="00187F52" w:rsidRDefault="00187F52" w:rsidP="00187F52">
      <w:pPr>
        <w:tabs>
          <w:tab w:val="left" w:pos="709"/>
          <w:tab w:val="left" w:pos="4185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i/>
          <w:lang w:eastAsia="en-US"/>
        </w:rPr>
        <w:t>Гистологически</w:t>
      </w:r>
      <w:r w:rsidRPr="00187F52">
        <w:rPr>
          <w:rFonts w:eastAsia="SimSun"/>
          <w:lang w:eastAsia="en-US"/>
        </w:rPr>
        <w:t xml:space="preserve"> в очагах поражения большое количество предсуществующих и новообразованных сосудов, различного типа: капилляры, артериолы, венулы и лимфатические щели, находящиеся на </w:t>
      </w:r>
    </w:p>
    <w:p w:rsidR="00187F52" w:rsidRPr="00187F52" w:rsidRDefault="00187F52" w:rsidP="00187F52">
      <w:pPr>
        <w:tabs>
          <w:tab w:val="left" w:pos="709"/>
          <w:tab w:val="left" w:pos="4185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 xml:space="preserve">разных стадиях дифференцировки. Многие тонкостенные сосуды резко расширены и переполнены кровью, образуют лакуны типа "кровяных озер". Местами выявляются очаги </w:t>
      </w:r>
      <w:r w:rsidRPr="00187F52">
        <w:rPr>
          <w:rFonts w:eastAsia="SimSun"/>
          <w:lang w:eastAsia="en-US"/>
        </w:rPr>
        <w:lastRenderedPageBreak/>
        <w:t>кровоизлияний и отложения гемосидерина. Имеются периваскулярные пролифераты разных размеров, состоящие из округлых клеток с крупными ядрами, среди которых можно видеть лимфоидные элементы, гистиоциты, плазмоциты и веретенообразные клетки с  вытянутыми ядрами, располагающиеся в виде переплетающихся в различных направлениях тяжей.</w:t>
      </w:r>
    </w:p>
    <w:p w:rsidR="00187F52" w:rsidRPr="00187F52" w:rsidRDefault="00187F52" w:rsidP="00187F52">
      <w:pPr>
        <w:tabs>
          <w:tab w:val="left" w:pos="709"/>
          <w:tab w:val="left" w:pos="4185"/>
          <w:tab w:val="right" w:pos="9355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>1.Поставьте гистологический диагноз, определите гистогенез и дифференцировку.</w:t>
      </w:r>
      <w:r w:rsidRPr="00187F52">
        <w:rPr>
          <w:rFonts w:eastAsia="SimSun"/>
          <w:lang w:eastAsia="en-US"/>
        </w:rPr>
        <w:tab/>
      </w:r>
    </w:p>
    <w:p w:rsidR="00187F52" w:rsidRPr="00187F52" w:rsidRDefault="00187F52" w:rsidP="00187F52">
      <w:pPr>
        <w:tabs>
          <w:tab w:val="left" w:pos="709"/>
          <w:tab w:val="left" w:pos="4185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>2.Назовите этиопатогенетические факторы в развитии данной патологии.</w:t>
      </w:r>
    </w:p>
    <w:p w:rsidR="00187F52" w:rsidRPr="00187F52" w:rsidRDefault="00187F52" w:rsidP="00187F52">
      <w:pPr>
        <w:tabs>
          <w:tab w:val="left" w:pos="709"/>
          <w:tab w:val="left" w:pos="4185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>3.Назовите морфологические варианты данной патологии.</w:t>
      </w:r>
    </w:p>
    <w:p w:rsidR="00187F52" w:rsidRPr="00187F52" w:rsidRDefault="00187F52" w:rsidP="00187F52">
      <w:pPr>
        <w:tabs>
          <w:tab w:val="left" w:pos="709"/>
          <w:tab w:val="left" w:pos="4185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>4.Перечислите клинико-морфологические типы данной патологии.</w:t>
      </w:r>
    </w:p>
    <w:p w:rsidR="00187F52" w:rsidRPr="00187F52" w:rsidRDefault="00E13663" w:rsidP="00187F52">
      <w:pPr>
        <w:tabs>
          <w:tab w:val="left" w:pos="709"/>
          <w:tab w:val="left" w:pos="4185"/>
        </w:tabs>
        <w:suppressAutoHyphens/>
        <w:jc w:val="center"/>
        <w:rPr>
          <w:b/>
          <w:color w:val="00000A"/>
        </w:rPr>
      </w:pPr>
      <w:r>
        <w:rPr>
          <w:b/>
          <w:color w:val="00000A"/>
        </w:rPr>
        <w:t>Ситуационная задача № 30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color w:val="00000A"/>
        </w:rPr>
      </w:pPr>
      <w:r w:rsidRPr="00187F52">
        <w:rPr>
          <w:color w:val="00000A"/>
        </w:rPr>
        <w:tab/>
        <w:t xml:space="preserve">У мужчины 23 лет на коже шеи, на уровне воротничка рубашки слегка возвышающееся пятно 0,2×0,5 см светло-коричневого цвета, которое за последние 2 месяца приобрело темно-коричневый цвет. </w:t>
      </w:r>
      <w:r w:rsidRPr="00187F52">
        <w:rPr>
          <w:i/>
          <w:color w:val="00000A"/>
        </w:rPr>
        <w:t>Гистологически</w:t>
      </w:r>
      <w:r w:rsidRPr="00187F52">
        <w:rPr>
          <w:color w:val="00000A"/>
        </w:rPr>
        <w:t xml:space="preserve"> в базальном слое акантотических структур эпидермиса на уровне эпидермо-дермального соединения крупные гнезда, шаровидные структуры из мономорфных клеток с оптически пустой цитоплазмой, нечеткими границами. Кое-где содержат пылевидные мелкие зерна коричневого цвета. Редко встречаются одиночные митозы. Отдельные светлые клетки находятся в дерме.</w:t>
      </w:r>
    </w:p>
    <w:p w:rsidR="00187F52" w:rsidRPr="00187F52" w:rsidRDefault="00187F52" w:rsidP="00187F52">
      <w:pPr>
        <w:jc w:val="both"/>
        <w:rPr>
          <w:rFonts w:eastAsia="Calibri"/>
          <w:lang w:eastAsia="en-US"/>
        </w:rPr>
      </w:pPr>
      <w:r w:rsidRPr="00187F52">
        <w:rPr>
          <w:rFonts w:eastAsia="Calibri"/>
          <w:lang w:eastAsia="en-US"/>
        </w:rPr>
        <w:t>1.Поставьте гистологический диагноз.</w:t>
      </w:r>
    </w:p>
    <w:p w:rsidR="00187F52" w:rsidRPr="00187F52" w:rsidRDefault="00187F52" w:rsidP="00187F52">
      <w:pPr>
        <w:textAlignment w:val="baseline"/>
      </w:pPr>
      <w:r w:rsidRPr="00187F52">
        <w:rPr>
          <w:rFonts w:eastAsia="Calibri"/>
          <w:bCs/>
          <w:color w:val="000000"/>
          <w:kern w:val="24"/>
        </w:rPr>
        <w:t>2.Назовите клинико-морфологические разновидности данной патологии.</w:t>
      </w:r>
    </w:p>
    <w:p w:rsidR="00187F52" w:rsidRPr="00187F52" w:rsidRDefault="00187F52" w:rsidP="00187F52">
      <w:pPr>
        <w:tabs>
          <w:tab w:val="left" w:pos="709"/>
          <w:tab w:val="left" w:pos="4185"/>
        </w:tabs>
        <w:suppressAutoHyphens/>
        <w:jc w:val="both"/>
        <w:rPr>
          <w:color w:val="00000A"/>
        </w:rPr>
      </w:pPr>
      <w:r w:rsidRPr="00187F52">
        <w:rPr>
          <w:color w:val="00000A"/>
        </w:rPr>
        <w:t>3.Перечислите отличия невусных клеток от меланоцитов.</w:t>
      </w:r>
    </w:p>
    <w:p w:rsidR="00187F52" w:rsidRPr="00187F52" w:rsidRDefault="00187F52" w:rsidP="00187F52">
      <w:pPr>
        <w:tabs>
          <w:tab w:val="left" w:pos="3765"/>
        </w:tabs>
        <w:jc w:val="both"/>
        <w:rPr>
          <w:rFonts w:eastAsia="Calibri"/>
        </w:rPr>
      </w:pPr>
      <w:r w:rsidRPr="00187F52">
        <w:rPr>
          <w:rFonts w:eastAsia="Calibri"/>
        </w:rPr>
        <w:t>4.Назовите патологические процессы, с которыми дифференцируют данную патологию.</w:t>
      </w:r>
    </w:p>
    <w:p w:rsidR="00187F52" w:rsidRPr="00187F52" w:rsidRDefault="00187F52" w:rsidP="00187F52">
      <w:pPr>
        <w:tabs>
          <w:tab w:val="left" w:pos="709"/>
        </w:tabs>
        <w:suppressAutoHyphens/>
        <w:jc w:val="center"/>
        <w:rPr>
          <w:b/>
          <w:color w:val="00000A"/>
        </w:rPr>
      </w:pPr>
      <w:r w:rsidRPr="00187F52">
        <w:rPr>
          <w:b/>
          <w:color w:val="00000A"/>
        </w:rPr>
        <w:t xml:space="preserve">Ситуационная задача № </w:t>
      </w:r>
      <w:r w:rsidR="00E13663">
        <w:rPr>
          <w:b/>
          <w:color w:val="00000A"/>
        </w:rPr>
        <w:t>31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color w:val="00000A"/>
        </w:rPr>
      </w:pPr>
      <w:r w:rsidRPr="00187F52">
        <w:rPr>
          <w:color w:val="00000A"/>
        </w:rPr>
        <w:tab/>
        <w:t xml:space="preserve">У мужчины 50 лет на коже нижней губы около 3-х месяцев назад появился и начал увеличиваться возвышающийся над кожей плотный узел серого цвета, достигнув 2 см в диаметре. На разрезе серо-розового цвета. </w:t>
      </w:r>
      <w:r w:rsidRPr="00187F52">
        <w:rPr>
          <w:i/>
          <w:iCs/>
          <w:color w:val="00000A"/>
        </w:rPr>
        <w:t>Микроскопически</w:t>
      </w:r>
      <w:r w:rsidRPr="00187F52">
        <w:rPr>
          <w:color w:val="00000A"/>
        </w:rPr>
        <w:t xml:space="preserve"> – массивный кератоз, умеренно выраженный папилломатоз, резко выраженный акантоз в виде тяжей многослойного плоского эпителия, разрастающегося до уровня потовых желез. В акантотических тяжах местами плохо различим базальный слой эпителия. В периферических отделах опухоли видна дезорганизация базального слоя, с ядерным полиморфизмом,  много митозов. Встречаются участки менее дифференцированного эпителия шиповатого типа с мелкими базофильными кератоцитами, имеется кератинизация отдельных клеток, а также их групп с образованием гнезд дискератоза и роговых кист. 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color w:val="00000A"/>
        </w:rPr>
      </w:pPr>
      <w:r w:rsidRPr="00187F52">
        <w:rPr>
          <w:color w:val="00000A"/>
        </w:rPr>
        <w:t>1.Поставьте гистологический диагноз.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color w:val="00000A"/>
        </w:rPr>
      </w:pPr>
      <w:r w:rsidRPr="00187F52">
        <w:rPr>
          <w:color w:val="00000A"/>
        </w:rPr>
        <w:t>2.Назовите предрасполагающие факторы.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color w:val="00000A"/>
        </w:rPr>
      </w:pPr>
      <w:r w:rsidRPr="00187F52">
        <w:rPr>
          <w:color w:val="00000A"/>
        </w:rPr>
        <w:t>3.Назовите наиболее частую локализацию данного новообразования.</w:t>
      </w:r>
    </w:p>
    <w:p w:rsidR="00187F52" w:rsidRPr="00187F52" w:rsidRDefault="00187F52" w:rsidP="00187F52">
      <w:pPr>
        <w:tabs>
          <w:tab w:val="left" w:pos="3765"/>
        </w:tabs>
        <w:jc w:val="both"/>
        <w:rPr>
          <w:rFonts w:eastAsia="Calibri"/>
        </w:rPr>
      </w:pPr>
      <w:r w:rsidRPr="00187F52">
        <w:rPr>
          <w:rFonts w:eastAsia="Calibri"/>
        </w:rPr>
        <w:t>4.Назовите патологические процессы, с которыми дифференцируют данную патологию.</w:t>
      </w:r>
    </w:p>
    <w:p w:rsidR="00187F52" w:rsidRPr="00187F52" w:rsidRDefault="00187F52" w:rsidP="00187F52">
      <w:pPr>
        <w:tabs>
          <w:tab w:val="left" w:pos="709"/>
        </w:tabs>
        <w:suppressAutoHyphens/>
        <w:rPr>
          <w:color w:val="00000A"/>
        </w:rPr>
      </w:pPr>
      <w:r w:rsidRPr="00187F52">
        <w:rPr>
          <w:color w:val="00000A"/>
        </w:rPr>
        <w:t>5.Назовите разновидность данной опухоли, более неблагоприятную в прогностическом отношении.</w:t>
      </w:r>
    </w:p>
    <w:p w:rsidR="00187F52" w:rsidRPr="00187F52" w:rsidRDefault="00187F52" w:rsidP="00187F52">
      <w:pPr>
        <w:tabs>
          <w:tab w:val="left" w:pos="709"/>
        </w:tabs>
        <w:suppressAutoHyphens/>
        <w:jc w:val="center"/>
        <w:rPr>
          <w:b/>
          <w:color w:val="00000A"/>
        </w:rPr>
      </w:pPr>
      <w:r w:rsidRPr="00187F52">
        <w:rPr>
          <w:b/>
          <w:color w:val="00000A"/>
        </w:rPr>
        <w:t xml:space="preserve">Ситуационная задача № </w:t>
      </w:r>
      <w:r w:rsidR="00E13663">
        <w:rPr>
          <w:b/>
          <w:color w:val="00000A"/>
        </w:rPr>
        <w:t>32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color w:val="00000A"/>
        </w:rPr>
      </w:pPr>
      <w:r w:rsidRPr="00187F52">
        <w:rPr>
          <w:color w:val="00000A"/>
        </w:rPr>
        <w:t xml:space="preserve">       У женщины 66 лет на коже лица новообразование, представленное пигментированной дольчатой бляшкой 2см с телеангиэктазиями и изъязвлением на поверхности</w:t>
      </w:r>
      <w:r w:rsidRPr="00187F52">
        <w:rPr>
          <w:i/>
          <w:color w:val="00000A"/>
        </w:rPr>
        <w:t xml:space="preserve">. Микроскопически </w:t>
      </w:r>
      <w:r w:rsidRPr="00187F52">
        <w:rPr>
          <w:color w:val="00000A"/>
        </w:rPr>
        <w:t xml:space="preserve">видны тяжи и комплексы мелких интенсивно окрашенных клеток, напоминающих клетки базального слоя эпидермиса. Отмечается палисадообразное расположение  опухолевых клеток, по периферии тяжа клетки имеют высокую призматическую форму, в толще его — полигональную. Кое-где видны межклеточные «мостики», изредка встречаются митозы. Скопления и тяжи опухолевых клеток «сползают» с базальных слоёв эпителия, как капли, проникая в дерму.  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color w:val="00000A"/>
        </w:rPr>
      </w:pPr>
      <w:r w:rsidRPr="00187F52">
        <w:rPr>
          <w:color w:val="00000A"/>
        </w:rPr>
        <w:t>1.Поставьте гистологический диагноз.</w:t>
      </w:r>
    </w:p>
    <w:p w:rsidR="00187F52" w:rsidRPr="00187F52" w:rsidRDefault="00187F52" w:rsidP="00187F52">
      <w:pPr>
        <w:tabs>
          <w:tab w:val="left" w:pos="709"/>
          <w:tab w:val="left" w:pos="4185"/>
        </w:tabs>
        <w:suppressAutoHyphens/>
        <w:rPr>
          <w:color w:val="00000A"/>
        </w:rPr>
      </w:pPr>
      <w:r w:rsidRPr="00187F52">
        <w:rPr>
          <w:color w:val="00000A"/>
        </w:rPr>
        <w:t>2.Назовите разновидность опухолевого процесса.</w:t>
      </w:r>
    </w:p>
    <w:p w:rsidR="00187F52" w:rsidRPr="00187F52" w:rsidRDefault="00187F52" w:rsidP="00187F52">
      <w:pPr>
        <w:jc w:val="both"/>
        <w:rPr>
          <w:rFonts w:eastAsia="Calibri"/>
          <w:lang w:eastAsia="en-US"/>
        </w:rPr>
      </w:pPr>
      <w:r w:rsidRPr="00187F52">
        <w:rPr>
          <w:rFonts w:eastAsia="Calibri"/>
          <w:lang w:eastAsia="en-US"/>
        </w:rPr>
        <w:t>3.Назовите этиологические факторы заболевания.</w:t>
      </w:r>
    </w:p>
    <w:p w:rsidR="00187F52" w:rsidRPr="00187F52" w:rsidRDefault="00187F52" w:rsidP="00187F52">
      <w:pPr>
        <w:tabs>
          <w:tab w:val="left" w:pos="709"/>
          <w:tab w:val="left" w:pos="4185"/>
        </w:tabs>
        <w:suppressAutoHyphens/>
        <w:jc w:val="both"/>
        <w:rPr>
          <w:color w:val="00000A"/>
        </w:rPr>
      </w:pPr>
      <w:r w:rsidRPr="00187F52">
        <w:rPr>
          <w:color w:val="00000A"/>
        </w:rPr>
        <w:lastRenderedPageBreak/>
        <w:t>4.Отметьте излюбленную локализацию данного новообразования.</w:t>
      </w:r>
    </w:p>
    <w:p w:rsidR="00187F52" w:rsidRPr="00187F52" w:rsidRDefault="00187F52" w:rsidP="00187F52">
      <w:pPr>
        <w:tabs>
          <w:tab w:val="left" w:pos="709"/>
          <w:tab w:val="left" w:pos="4185"/>
        </w:tabs>
        <w:suppressAutoHyphens/>
        <w:jc w:val="both"/>
        <w:rPr>
          <w:color w:val="00000A"/>
        </w:rPr>
      </w:pPr>
      <w:r w:rsidRPr="00187F52">
        <w:rPr>
          <w:color w:val="00000A"/>
        </w:rPr>
        <w:t>5.Назовите возможный прогноз.</w:t>
      </w:r>
    </w:p>
    <w:p w:rsidR="00187F52" w:rsidRPr="00187F52" w:rsidRDefault="00187F52" w:rsidP="00187F52">
      <w:pPr>
        <w:tabs>
          <w:tab w:val="left" w:pos="709"/>
          <w:tab w:val="left" w:pos="4185"/>
        </w:tabs>
        <w:suppressAutoHyphens/>
        <w:jc w:val="center"/>
        <w:rPr>
          <w:b/>
          <w:color w:val="00000A"/>
        </w:rPr>
      </w:pPr>
      <w:r w:rsidRPr="00187F52">
        <w:rPr>
          <w:b/>
          <w:color w:val="00000A"/>
        </w:rPr>
        <w:t xml:space="preserve">Ситуационная задача № </w:t>
      </w:r>
      <w:r w:rsidR="00E13663">
        <w:rPr>
          <w:b/>
          <w:color w:val="00000A"/>
        </w:rPr>
        <w:t>33</w:t>
      </w:r>
    </w:p>
    <w:p w:rsidR="00187F52" w:rsidRPr="00187F52" w:rsidRDefault="00187F52" w:rsidP="00187F52">
      <w:pPr>
        <w:jc w:val="both"/>
      </w:pPr>
      <w:r w:rsidRPr="00187F52">
        <w:rPr>
          <w:rFonts w:eastAsia="Calibri"/>
          <w:lang w:eastAsia="en-US"/>
        </w:rPr>
        <w:t xml:space="preserve">         У женщины 55 лет</w:t>
      </w:r>
      <w:r w:rsidRPr="00187F52">
        <w:rPr>
          <w:rFonts w:eastAsia="Calibri"/>
          <w:lang w:eastAsia="en-US"/>
        </w:rPr>
        <w:tab/>
        <w:t xml:space="preserve">на коже правого плеча в коричневом  образовании 1см в диаметре,  с шероховатой поверхностью, около месяца назад появилось  изъязвление.  При гистологическом исследовании эпидермис утолщен, с массивными акантотическими разрастаниями. Имеется кератоз с небольшими гнездами дискератоза. В базальном слое, а также в вышележащих слоях имеется большое количество полиморфных крупных клеток, содержащих меланин. Атипичные клетки </w:t>
      </w:r>
      <w:r w:rsidRPr="00187F52">
        <w:t xml:space="preserve"> имеют большие ядра с неровными контурами,  с краевым (под ядерной мембраной) расположением хроматина, а также чётко заметные эозинофильные ядрышки.</w:t>
      </w:r>
      <w:r w:rsidRPr="00187F52">
        <w:rPr>
          <w:rFonts w:eastAsia="Calibri"/>
          <w:lang w:eastAsia="en-US"/>
        </w:rPr>
        <w:t xml:space="preserve"> Группы светлых клеток, с оптически пустой цитоплазмой обнаруживаются в сосочковом слое дермы, где имеется густой лимфоидноклеточный инфильтрат. </w:t>
      </w:r>
    </w:p>
    <w:p w:rsidR="00187F52" w:rsidRPr="00187F52" w:rsidRDefault="00187F52" w:rsidP="00187F52">
      <w:pPr>
        <w:jc w:val="both"/>
        <w:rPr>
          <w:rFonts w:eastAsia="Calibri"/>
          <w:lang w:eastAsia="en-US"/>
        </w:rPr>
      </w:pPr>
      <w:r w:rsidRPr="00187F52">
        <w:rPr>
          <w:rFonts w:eastAsia="Calibri"/>
          <w:lang w:eastAsia="en-US"/>
        </w:rPr>
        <w:t>1.Поставьте гистологический диагноз.</w:t>
      </w:r>
    </w:p>
    <w:p w:rsidR="00187F52" w:rsidRPr="00187F52" w:rsidRDefault="00187F52" w:rsidP="00187F52">
      <w:pPr>
        <w:jc w:val="both"/>
        <w:rPr>
          <w:rFonts w:eastAsia="Calibri"/>
          <w:lang w:eastAsia="en-US"/>
        </w:rPr>
      </w:pPr>
      <w:r w:rsidRPr="00187F52">
        <w:rPr>
          <w:rFonts w:eastAsia="Calibri"/>
          <w:lang w:eastAsia="en-US"/>
        </w:rPr>
        <w:t>2.Перечислите  предрасполагающие факторы для развития данной патологии.</w:t>
      </w:r>
    </w:p>
    <w:p w:rsidR="00187F52" w:rsidRPr="00187F52" w:rsidRDefault="00187F52" w:rsidP="00187F52">
      <w:pPr>
        <w:rPr>
          <w:bCs/>
          <w:caps/>
        </w:rPr>
      </w:pPr>
      <w:r w:rsidRPr="00187F52">
        <w:rPr>
          <w:bCs/>
          <w:caps/>
        </w:rPr>
        <w:t>3.н</w:t>
      </w:r>
      <w:r w:rsidRPr="00187F52">
        <w:t>азовите стадии морфогенеза данной опухоли.</w:t>
      </w:r>
    </w:p>
    <w:p w:rsidR="00187F52" w:rsidRPr="00187F52" w:rsidRDefault="00187F52" w:rsidP="00187F52">
      <w:pPr>
        <w:jc w:val="both"/>
      </w:pPr>
      <w:r w:rsidRPr="00187F52">
        <w:t>4.Назовите основные типы данной опухоли.</w:t>
      </w:r>
      <w:bookmarkStart w:id="3" w:name="__DdeLink__1428_1191959078"/>
      <w:bookmarkEnd w:id="3"/>
    </w:p>
    <w:p w:rsidR="00187F52" w:rsidRPr="00187F52" w:rsidRDefault="00187F52" w:rsidP="00187F52">
      <w:pPr>
        <w:tabs>
          <w:tab w:val="left" w:pos="709"/>
        </w:tabs>
        <w:suppressAutoHyphens/>
        <w:jc w:val="center"/>
        <w:rPr>
          <w:rFonts w:eastAsia="SimSun"/>
          <w:b/>
          <w:lang w:eastAsia="en-US"/>
        </w:rPr>
      </w:pPr>
      <w:r w:rsidRPr="00187F52">
        <w:rPr>
          <w:rFonts w:eastAsia="SimSun"/>
          <w:b/>
          <w:bCs/>
          <w:lang w:eastAsia="en-US"/>
        </w:rPr>
        <w:t xml:space="preserve">Ситуационная задача № </w:t>
      </w:r>
      <w:r w:rsidR="00E13663">
        <w:rPr>
          <w:rFonts w:eastAsia="SimSun"/>
          <w:b/>
          <w:bCs/>
          <w:lang w:eastAsia="en-US"/>
        </w:rPr>
        <w:t>34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ab/>
        <w:t xml:space="preserve">У женщины 30 лет увеличился паховый лимфатический узел справа, появилась умеренная болезненность. Антибактериальная терапия в течение 2-х недель – без эффекта. Выполнена биопсия пахового лимфатического узла справа. </w:t>
      </w:r>
      <w:r w:rsidRPr="00187F52">
        <w:rPr>
          <w:rFonts w:eastAsia="SimSun"/>
          <w:i/>
          <w:iCs/>
          <w:lang w:eastAsia="en-US"/>
        </w:rPr>
        <w:t>Микроскопически:</w:t>
      </w:r>
      <w:r w:rsidRPr="00187F52">
        <w:rPr>
          <w:rFonts w:eastAsia="SimSun"/>
          <w:lang w:eastAsia="en-US"/>
        </w:rPr>
        <w:t xml:space="preserve"> рисунок строения лимфатического узла сохранен, капсула узла утолщена и склерозирована, на всем протяжении диффузно инфильтрирована лимфоцитами. Краевой синус почти на всем протяжении облитерирован, местами в нем обнаруживаются скопления В-клеток. Лимфоидные фолликулы полиморфны, содержат светлые центры с картиной «звездного неба». Межфолликулярные пространства расширены, в них обнаруживаются мелкие скопления эпителиодноклеточных гистиоцитов.         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 xml:space="preserve">1.Поставьте  гистологический диагноз. 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 xml:space="preserve">2.Назовите разновидность патологического процесса. </w:t>
      </w:r>
    </w:p>
    <w:p w:rsidR="00187F52" w:rsidRPr="00187F52" w:rsidRDefault="00187F52" w:rsidP="00187F52">
      <w:pPr>
        <w:jc w:val="both"/>
        <w:rPr>
          <w:rFonts w:eastAsia="Calibri"/>
          <w:lang w:eastAsia="en-US"/>
        </w:rPr>
      </w:pPr>
      <w:r w:rsidRPr="00187F52">
        <w:rPr>
          <w:rFonts w:eastAsia="Calibri"/>
        </w:rPr>
        <w:t xml:space="preserve">3.Назовите клетку- источник  </w:t>
      </w:r>
      <w:r w:rsidRPr="00187F52">
        <w:rPr>
          <w:rFonts w:eastAsia="Calibri"/>
          <w:lang w:eastAsia="en-US"/>
        </w:rPr>
        <w:t>злокачественной трансформации.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>4.Назовите возможные факторы, способствующие развитию данной патологии.</w:t>
      </w:r>
    </w:p>
    <w:p w:rsidR="00187F52" w:rsidRPr="00187F52" w:rsidRDefault="00187F52" w:rsidP="00187F52">
      <w:pPr>
        <w:jc w:val="both"/>
        <w:rPr>
          <w:rFonts w:eastAsia="Calibri"/>
          <w:lang w:eastAsia="en-US"/>
        </w:rPr>
      </w:pPr>
      <w:r w:rsidRPr="00187F52">
        <w:rPr>
          <w:rFonts w:eastAsia="Calibri"/>
        </w:rPr>
        <w:t>5.</w:t>
      </w:r>
      <w:r w:rsidRPr="00187F52">
        <w:rPr>
          <w:rFonts w:eastAsia="Calibri"/>
          <w:lang w:eastAsia="en-US"/>
        </w:rPr>
        <w:t>Объясните морфологическую картину «зведного неба».</w:t>
      </w:r>
    </w:p>
    <w:p w:rsidR="00187F52" w:rsidRPr="00187F52" w:rsidRDefault="00187F52" w:rsidP="00187F52">
      <w:pPr>
        <w:tabs>
          <w:tab w:val="left" w:pos="709"/>
          <w:tab w:val="left" w:pos="4185"/>
        </w:tabs>
        <w:suppressAutoHyphens/>
        <w:jc w:val="center"/>
        <w:rPr>
          <w:rFonts w:eastAsia="SimSun"/>
          <w:lang w:eastAsia="en-US"/>
        </w:rPr>
      </w:pPr>
      <w:r w:rsidRPr="00187F52">
        <w:rPr>
          <w:rFonts w:eastAsia="SimSun"/>
          <w:b/>
          <w:bCs/>
          <w:lang w:eastAsia="en-US"/>
        </w:rPr>
        <w:t xml:space="preserve">Ситуационная задача </w:t>
      </w:r>
      <w:r w:rsidRPr="00187F52">
        <w:rPr>
          <w:rFonts w:eastAsia="SimSun"/>
          <w:b/>
          <w:lang w:eastAsia="en-US"/>
        </w:rPr>
        <w:t xml:space="preserve">№ </w:t>
      </w:r>
      <w:r w:rsidR="00E13663">
        <w:rPr>
          <w:rFonts w:eastAsia="SimSun"/>
          <w:b/>
          <w:lang w:eastAsia="en-US"/>
        </w:rPr>
        <w:t>35</w:t>
      </w:r>
    </w:p>
    <w:p w:rsidR="00187F52" w:rsidRPr="00187F52" w:rsidRDefault="00187F52" w:rsidP="00187F52">
      <w:pPr>
        <w:jc w:val="both"/>
      </w:pPr>
      <w:r w:rsidRPr="00187F52">
        <w:rPr>
          <w:rFonts w:eastAsia="Calibri"/>
        </w:rPr>
        <w:tab/>
        <w:t xml:space="preserve">У больной 35 лет с жалобами на тахикардию, боли в области сердца при обследовании выявлено патологическое увеличение щитовидной железы. Макроскопически удаленные узлы щитовидной железы эластичной консистенции, желтовато-серого цвета на разрезе, зернистого вида. </w:t>
      </w:r>
      <w:r w:rsidRPr="00187F52">
        <w:rPr>
          <w:rFonts w:eastAsia="Calibri"/>
          <w:i/>
          <w:iCs/>
        </w:rPr>
        <w:t>При микроскопическом исследовании</w:t>
      </w:r>
      <w:r w:rsidRPr="00187F52">
        <w:rPr>
          <w:rFonts w:eastAsia="Calibri"/>
        </w:rPr>
        <w:t xml:space="preserve"> фолликулы, выстланные цилиндрическим эпителием, имеется его пролиферация с образованием сосочков, ветвящихся внутри фолликулов</w:t>
      </w:r>
      <w:r w:rsidRPr="00187F52">
        <w:t xml:space="preserve"> неправильной, звёздчатой формы, </w:t>
      </w:r>
      <w:r w:rsidRPr="00187F52">
        <w:rPr>
          <w:rFonts w:eastAsia="Calibri"/>
        </w:rPr>
        <w:t>которые содержат коллоид. В строме лимфодноклеточная инфильтрация с формированием лимфатических фолликулов с зародышевыми центрами.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 xml:space="preserve">1.Назовите разновидность опухолевого процесса в щитовидной железе. 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 xml:space="preserve">2.Назовите гистологический вид опухоли. 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>3.Объясните механизм развития данной патологии.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>4.Назовите осложнения и возможные причины смерти данного заболевания.</w:t>
      </w:r>
    </w:p>
    <w:p w:rsidR="00187F52" w:rsidRPr="00187F52" w:rsidRDefault="00187F52" w:rsidP="00187F52">
      <w:pPr>
        <w:tabs>
          <w:tab w:val="left" w:pos="709"/>
          <w:tab w:val="left" w:pos="4185"/>
        </w:tabs>
        <w:suppressAutoHyphens/>
        <w:jc w:val="center"/>
        <w:rPr>
          <w:rFonts w:eastAsia="SimSun"/>
          <w:lang w:eastAsia="en-US"/>
        </w:rPr>
      </w:pPr>
      <w:r w:rsidRPr="00187F52">
        <w:rPr>
          <w:rFonts w:eastAsia="SimSun"/>
          <w:b/>
          <w:bCs/>
          <w:lang w:eastAsia="en-US"/>
        </w:rPr>
        <w:t xml:space="preserve">Ситуационная задача </w:t>
      </w:r>
      <w:r w:rsidRPr="00187F52">
        <w:rPr>
          <w:rFonts w:eastAsia="SimSun"/>
          <w:b/>
          <w:lang w:eastAsia="en-US"/>
        </w:rPr>
        <w:t xml:space="preserve">№ </w:t>
      </w:r>
      <w:r w:rsidR="00E13663">
        <w:rPr>
          <w:rFonts w:eastAsia="SimSun"/>
          <w:b/>
          <w:lang w:eastAsia="en-US"/>
        </w:rPr>
        <w:t>36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 xml:space="preserve">          У женщины 50 лет с симптоматикой тиреотоксикоза, обнаружено опухолевидное образование щитовидной железы. Макроскопически узел неправильной округлой формы, с четкими границами, размерами 3 см, умеренной плотности, на разрезе пестрого вида, серо-желтого цвета, с кровоизлияниями, кистами и петрификатами. </w:t>
      </w:r>
    </w:p>
    <w:p w:rsidR="00187F52" w:rsidRPr="00187F52" w:rsidRDefault="00187F52" w:rsidP="00187F52">
      <w:pPr>
        <w:jc w:val="both"/>
        <w:rPr>
          <w:rFonts w:eastAsia="Calibri"/>
          <w:iCs/>
        </w:rPr>
      </w:pPr>
      <w:r w:rsidRPr="00187F52">
        <w:rPr>
          <w:rFonts w:eastAsia="Calibri"/>
          <w:i/>
          <w:iCs/>
        </w:rPr>
        <w:t>При микроскопическом исследовании</w:t>
      </w:r>
      <w:r w:rsidRPr="00187F52">
        <w:rPr>
          <w:rFonts w:eastAsia="Calibri"/>
          <w:iCs/>
        </w:rPr>
        <w:t xml:space="preserve"> ткань щитовидной железы состоит из разного размера полостей, выстланных атипичным </w:t>
      </w:r>
      <w:r w:rsidRPr="00187F52">
        <w:t xml:space="preserve">кубическим эпителием, образующим </w:t>
      </w:r>
      <w:r w:rsidRPr="00187F52">
        <w:lastRenderedPageBreak/>
        <w:t xml:space="preserve">сосочковые разрастания. Эпителия гипохромный, «пустые» ядра, лишённые ядрышек, ядра с вдавлениями, видны эозинофильные внутриядерные включения инвагинированной цитоплазмы и псаммомные тельца в середине сосочков. </w:t>
      </w:r>
      <w:r w:rsidRPr="00187F52">
        <w:rPr>
          <w:rFonts w:eastAsia="Calibri"/>
          <w:iCs/>
        </w:rPr>
        <w:t>Местами сосочки врастают в стенку полостей и капсулу опухоли.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 xml:space="preserve">1.Назовите разновидность опухолевого процесса в щитовидной железе. 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 xml:space="preserve">2.Назовите гистологический вид опухоли. 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>3.Назовите морфологические разновидности данной опухоли щитовидной железы.</w:t>
      </w: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187F52">
        <w:rPr>
          <w:rFonts w:eastAsia="SimSun"/>
          <w:lang w:eastAsia="en-US"/>
        </w:rPr>
        <w:t>4.Прогноз заболевания.</w:t>
      </w:r>
    </w:p>
    <w:p w:rsidR="002E4847" w:rsidRDefault="002E4847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Default="007E7400" w:rsidP="002E4847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</w:p>
    <w:p w:rsidR="002E4847" w:rsidRDefault="002E4847" w:rsidP="005C6DC9">
      <w:pPr>
        <w:ind w:firstLine="709"/>
        <w:jc w:val="both"/>
        <w:rPr>
          <w:b/>
          <w:color w:val="000000"/>
          <w:sz w:val="28"/>
          <w:szCs w:val="28"/>
        </w:rPr>
      </w:pPr>
    </w:p>
    <w:p w:rsidR="005C6DC9" w:rsidRPr="005C6DC9" w:rsidRDefault="005C6DC9" w:rsidP="005C6DC9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5C6DC9">
        <w:rPr>
          <w:b/>
          <w:color w:val="000000"/>
          <w:sz w:val="28"/>
          <w:szCs w:val="28"/>
        </w:rPr>
        <w:t xml:space="preserve">Тема </w:t>
      </w:r>
      <w:r w:rsidR="00BF6F35">
        <w:rPr>
          <w:b/>
          <w:color w:val="000000"/>
          <w:sz w:val="28"/>
          <w:szCs w:val="28"/>
        </w:rPr>
        <w:t>1</w:t>
      </w:r>
      <w:r w:rsidRPr="005C6DC9">
        <w:rPr>
          <w:b/>
          <w:color w:val="000000"/>
          <w:sz w:val="28"/>
          <w:szCs w:val="28"/>
        </w:rPr>
        <w:t xml:space="preserve"> </w:t>
      </w:r>
      <w:r w:rsidR="00BF6F35" w:rsidRPr="00DE4901">
        <w:rPr>
          <w:i/>
          <w:color w:val="000000"/>
          <w:sz w:val="28"/>
          <w:szCs w:val="28"/>
        </w:rPr>
        <w:t>Морфогенез опухоли. Клинико-гистологическая характеристика рака, сарко</w:t>
      </w:r>
      <w:r w:rsidR="004C6470">
        <w:rPr>
          <w:i/>
          <w:color w:val="000000"/>
          <w:sz w:val="28"/>
          <w:szCs w:val="28"/>
        </w:rPr>
        <w:t>мы и доброкачественных опухолей</w:t>
      </w:r>
      <w:r w:rsidRPr="00DE4901">
        <w:rPr>
          <w:i/>
          <w:color w:val="000000"/>
          <w:sz w:val="28"/>
          <w:szCs w:val="28"/>
        </w:rPr>
        <w:t xml:space="preserve">. </w:t>
      </w:r>
    </w:p>
    <w:p w:rsidR="005C6DC9" w:rsidRPr="005C6DC9" w:rsidRDefault="005C6DC9" w:rsidP="005C6DC9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5C6DC9">
        <w:rPr>
          <w:b/>
          <w:color w:val="000000"/>
          <w:sz w:val="28"/>
          <w:szCs w:val="28"/>
        </w:rPr>
        <w:t>Форма(ы) текущего контроля</w:t>
      </w:r>
      <w:r w:rsidR="00575041">
        <w:rPr>
          <w:b/>
          <w:color w:val="000000"/>
          <w:sz w:val="28"/>
          <w:szCs w:val="28"/>
        </w:rPr>
        <w:t xml:space="preserve"> </w:t>
      </w:r>
      <w:r w:rsidRPr="005C6DC9">
        <w:rPr>
          <w:b/>
          <w:color w:val="000000"/>
          <w:sz w:val="28"/>
          <w:szCs w:val="28"/>
        </w:rPr>
        <w:t xml:space="preserve">успеваемости </w:t>
      </w:r>
      <w:r w:rsidRPr="005C6DC9">
        <w:rPr>
          <w:b/>
          <w:i/>
          <w:color w:val="000000"/>
          <w:sz w:val="28"/>
          <w:szCs w:val="28"/>
        </w:rPr>
        <w:t>(устный опрос, диагностика макропрепарата и микропрепарата, реферат, доклад).</w:t>
      </w:r>
    </w:p>
    <w:p w:rsidR="005C6DC9" w:rsidRDefault="005C6DC9" w:rsidP="005C6DC9">
      <w:pPr>
        <w:ind w:firstLine="709"/>
        <w:jc w:val="both"/>
        <w:rPr>
          <w:b/>
          <w:color w:val="000000"/>
          <w:sz w:val="28"/>
          <w:szCs w:val="28"/>
        </w:rPr>
      </w:pPr>
      <w:r w:rsidRPr="005C6DC9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D05D8E" w:rsidRPr="005C6DC9" w:rsidRDefault="00D05D8E" w:rsidP="005C6DC9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0769B5" w:rsidRPr="000769B5" w:rsidRDefault="000769B5" w:rsidP="000769B5">
      <w:pPr>
        <w:ind w:firstLine="709"/>
        <w:jc w:val="both"/>
        <w:rPr>
          <w:b/>
          <w:color w:val="000000"/>
          <w:sz w:val="28"/>
          <w:szCs w:val="28"/>
        </w:rPr>
      </w:pPr>
      <w:r w:rsidRPr="000769B5">
        <w:rPr>
          <w:b/>
          <w:color w:val="000000"/>
          <w:sz w:val="28"/>
          <w:szCs w:val="28"/>
        </w:rPr>
        <w:t>Вопросы для устного опроса.</w:t>
      </w:r>
    </w:p>
    <w:p w:rsidR="00FD4AF5" w:rsidRPr="00FD4AF5" w:rsidRDefault="00FD4AF5" w:rsidP="00FD4AF5">
      <w:pPr>
        <w:ind w:firstLine="709"/>
        <w:jc w:val="both"/>
        <w:rPr>
          <w:color w:val="000000"/>
          <w:sz w:val="28"/>
          <w:szCs w:val="28"/>
        </w:rPr>
      </w:pPr>
      <w:r w:rsidRPr="00FD4AF5">
        <w:rPr>
          <w:color w:val="000000"/>
          <w:sz w:val="28"/>
          <w:szCs w:val="28"/>
        </w:rPr>
        <w:t>1.Задачи, методы и уровни исследования  в онкологии.</w:t>
      </w:r>
    </w:p>
    <w:p w:rsidR="00FD4AF5" w:rsidRPr="00FD4AF5" w:rsidRDefault="00FD4AF5" w:rsidP="00FD4AF5">
      <w:pPr>
        <w:ind w:firstLine="709"/>
        <w:jc w:val="both"/>
        <w:rPr>
          <w:color w:val="000000"/>
          <w:sz w:val="28"/>
          <w:szCs w:val="28"/>
        </w:rPr>
      </w:pPr>
      <w:r w:rsidRPr="00FD4AF5">
        <w:rPr>
          <w:color w:val="000000"/>
          <w:sz w:val="28"/>
          <w:szCs w:val="28"/>
        </w:rPr>
        <w:t>2.Стадийность развития рака. Фоновые состояния и предраковые изменения.</w:t>
      </w:r>
    </w:p>
    <w:p w:rsidR="00FD4AF5" w:rsidRPr="00FD4AF5" w:rsidRDefault="00FD4AF5" w:rsidP="00FD4AF5">
      <w:pPr>
        <w:ind w:firstLine="709"/>
        <w:jc w:val="both"/>
        <w:rPr>
          <w:color w:val="000000"/>
          <w:sz w:val="28"/>
          <w:szCs w:val="28"/>
        </w:rPr>
      </w:pPr>
      <w:r w:rsidRPr="00FD4AF5">
        <w:rPr>
          <w:color w:val="000000"/>
          <w:sz w:val="28"/>
          <w:szCs w:val="28"/>
        </w:rPr>
        <w:t xml:space="preserve">3.Клинико-гистологическая характеристики рака. </w:t>
      </w:r>
    </w:p>
    <w:p w:rsidR="00FD4AF5" w:rsidRPr="00FD4AF5" w:rsidRDefault="00FD4AF5" w:rsidP="00FD4AF5">
      <w:pPr>
        <w:ind w:firstLine="709"/>
        <w:jc w:val="both"/>
        <w:rPr>
          <w:color w:val="000000"/>
          <w:sz w:val="28"/>
          <w:szCs w:val="28"/>
        </w:rPr>
      </w:pPr>
      <w:r w:rsidRPr="00FD4AF5">
        <w:rPr>
          <w:color w:val="000000"/>
          <w:sz w:val="28"/>
          <w:szCs w:val="28"/>
        </w:rPr>
        <w:t xml:space="preserve">4.Клинико-гистологическая характеристики саркомы. </w:t>
      </w:r>
    </w:p>
    <w:p w:rsidR="00FD4AF5" w:rsidRPr="00FD4AF5" w:rsidRDefault="00FD4AF5" w:rsidP="00FD4AF5">
      <w:pPr>
        <w:ind w:firstLine="709"/>
        <w:jc w:val="both"/>
        <w:rPr>
          <w:color w:val="000000"/>
          <w:sz w:val="28"/>
          <w:szCs w:val="28"/>
        </w:rPr>
      </w:pPr>
      <w:r w:rsidRPr="00FD4AF5">
        <w:rPr>
          <w:color w:val="000000"/>
          <w:sz w:val="28"/>
          <w:szCs w:val="28"/>
        </w:rPr>
        <w:t>5.Клинико-гистологическая характеристики  доброкачественных опухолей из эпителия и производных мезенхимы</w:t>
      </w:r>
    </w:p>
    <w:p w:rsidR="000769B5" w:rsidRPr="000769B5" w:rsidRDefault="000769B5" w:rsidP="00FD4AF5">
      <w:pPr>
        <w:ind w:firstLine="709"/>
        <w:jc w:val="both"/>
        <w:rPr>
          <w:color w:val="000000"/>
          <w:sz w:val="28"/>
          <w:szCs w:val="28"/>
        </w:rPr>
      </w:pPr>
    </w:p>
    <w:p w:rsidR="000769B5" w:rsidRPr="000769B5" w:rsidRDefault="000769B5" w:rsidP="000769B5">
      <w:pPr>
        <w:ind w:firstLine="709"/>
        <w:jc w:val="both"/>
        <w:rPr>
          <w:color w:val="000000"/>
          <w:sz w:val="28"/>
          <w:szCs w:val="28"/>
        </w:rPr>
      </w:pPr>
    </w:p>
    <w:p w:rsidR="000769B5" w:rsidRPr="000769B5" w:rsidRDefault="000769B5" w:rsidP="000769B5">
      <w:pPr>
        <w:ind w:firstLine="709"/>
        <w:jc w:val="both"/>
        <w:rPr>
          <w:b/>
          <w:color w:val="000000"/>
          <w:sz w:val="28"/>
          <w:szCs w:val="28"/>
        </w:rPr>
      </w:pPr>
      <w:r w:rsidRPr="000769B5">
        <w:rPr>
          <w:b/>
          <w:color w:val="000000"/>
          <w:sz w:val="28"/>
          <w:szCs w:val="28"/>
        </w:rPr>
        <w:t>Микропрепараты.</w:t>
      </w:r>
    </w:p>
    <w:p w:rsidR="00D05D8E" w:rsidRPr="00D05D8E" w:rsidRDefault="00D05D8E" w:rsidP="00D05D8E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30"/>
          <w:szCs w:val="30"/>
        </w:rPr>
      </w:pPr>
      <w:r w:rsidRPr="00D05D8E">
        <w:rPr>
          <w:rFonts w:ascii="Times New Roman CYR" w:eastAsia="Times New Roman CYR" w:hAnsi="Times New Roman CYR" w:cs="Times New Roman CYR"/>
          <w:bCs/>
          <w:sz w:val="30"/>
          <w:szCs w:val="30"/>
        </w:rPr>
        <w:t xml:space="preserve">1. Фиброма: </w:t>
      </w:r>
      <w:r w:rsidRPr="00D05D8E">
        <w:rPr>
          <w:rFonts w:ascii="Times New Roman CYR" w:eastAsia="Times New Roman CYR" w:hAnsi="Times New Roman CYR" w:cs="Times New Roman CYR"/>
          <w:sz w:val="30"/>
          <w:szCs w:val="30"/>
        </w:rPr>
        <w:t>Окраска гематоксилином эозином. а) беспорядочное расположение соединительнотканных волокон, б) утолщенные волокна в) фибробласты. Отсутствие клеточного атипизма.</w:t>
      </w:r>
    </w:p>
    <w:p w:rsidR="00D05D8E" w:rsidRPr="00D05D8E" w:rsidRDefault="00D05D8E" w:rsidP="00D05D8E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30"/>
          <w:szCs w:val="30"/>
        </w:rPr>
      </w:pPr>
      <w:r w:rsidRPr="00D05D8E">
        <w:rPr>
          <w:rFonts w:ascii="Times New Roman CYR" w:eastAsia="Times New Roman CYR" w:hAnsi="Times New Roman CYR" w:cs="Times New Roman CYR"/>
          <w:bCs/>
          <w:sz w:val="30"/>
          <w:szCs w:val="30"/>
        </w:rPr>
        <w:t xml:space="preserve">2. Липома: </w:t>
      </w:r>
      <w:r w:rsidRPr="00D05D8E">
        <w:rPr>
          <w:rFonts w:ascii="Times New Roman CYR" w:eastAsia="Times New Roman CYR" w:hAnsi="Times New Roman CYR" w:cs="Times New Roman CYR"/>
          <w:sz w:val="30"/>
          <w:szCs w:val="30"/>
        </w:rPr>
        <w:t xml:space="preserve">Окраска гематоксилином эозином. а) различной величины и формы дольки жировой ткани, б) тонкие соединительнотканные прослойки, в) фиброзная капсула. Отсутствие клеточного атипизма липоцитов и экспансивный рост опухоли. </w:t>
      </w:r>
    </w:p>
    <w:p w:rsidR="00D05D8E" w:rsidRPr="00D05D8E" w:rsidRDefault="00D05D8E" w:rsidP="00D05D8E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30"/>
          <w:szCs w:val="30"/>
        </w:rPr>
      </w:pPr>
      <w:r w:rsidRPr="00D05D8E">
        <w:rPr>
          <w:rFonts w:ascii="Times New Roman CYR" w:eastAsia="Times New Roman CYR" w:hAnsi="Times New Roman CYR" w:cs="Times New Roman CYR"/>
          <w:bCs/>
          <w:sz w:val="30"/>
          <w:szCs w:val="30"/>
        </w:rPr>
        <w:t xml:space="preserve">3. Ангиома </w:t>
      </w:r>
      <w:r w:rsidRPr="00D05D8E">
        <w:rPr>
          <w:rFonts w:ascii="Times New Roman CYR" w:eastAsia="Times New Roman CYR" w:hAnsi="Times New Roman CYR" w:cs="Times New Roman CYR"/>
          <w:sz w:val="30"/>
          <w:szCs w:val="30"/>
        </w:rPr>
        <w:t>(кавернозная гемангиома)</w:t>
      </w:r>
      <w:r w:rsidRPr="00D05D8E">
        <w:rPr>
          <w:rFonts w:ascii="Times New Roman CYR" w:eastAsia="Times New Roman CYR" w:hAnsi="Times New Roman CYR" w:cs="Times New Roman CYR"/>
          <w:bCs/>
          <w:sz w:val="30"/>
          <w:szCs w:val="30"/>
        </w:rPr>
        <w:t>:</w:t>
      </w:r>
      <w:r w:rsidRPr="00D05D8E">
        <w:rPr>
          <w:rFonts w:ascii="Times New Roman CYR" w:eastAsia="Times New Roman CYR" w:hAnsi="Times New Roman CYR" w:cs="Times New Roman CYR"/>
          <w:sz w:val="30"/>
          <w:szCs w:val="30"/>
        </w:rPr>
        <w:t xml:space="preserve"> Окраска гематоксилином эозином. а) сосудистые тонкостенные полости типа синусоидов различной величины, б) полости выстланы уплощенными эндотелиальными клетками и разделены соединительнотканными прослойками различной толщины. </w:t>
      </w:r>
    </w:p>
    <w:p w:rsidR="00D05D8E" w:rsidRPr="00D05D8E" w:rsidRDefault="00D05D8E" w:rsidP="00D05D8E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30"/>
          <w:szCs w:val="30"/>
        </w:rPr>
      </w:pPr>
      <w:r w:rsidRPr="00D05D8E">
        <w:rPr>
          <w:rFonts w:ascii="Times New Roman CYR" w:eastAsia="Times New Roman CYR" w:hAnsi="Times New Roman CYR" w:cs="Times New Roman CYR"/>
          <w:bCs/>
          <w:sz w:val="30"/>
          <w:szCs w:val="30"/>
        </w:rPr>
        <w:t>4. Хондрома:</w:t>
      </w:r>
      <w:r w:rsidRPr="00D05D8E">
        <w:rPr>
          <w:rFonts w:ascii="Times New Roman CYR" w:eastAsia="Times New Roman CYR" w:hAnsi="Times New Roman CYR" w:cs="Times New Roman CYR"/>
          <w:sz w:val="30"/>
          <w:szCs w:val="30"/>
        </w:rPr>
        <w:t xml:space="preserve"> Окраска гематоксилином эозином. а) дольки содержащие капсулы с различным числом хондроцитов, б) хондроидное вещество. </w:t>
      </w:r>
    </w:p>
    <w:p w:rsidR="00D05D8E" w:rsidRPr="00D05D8E" w:rsidRDefault="00D05D8E" w:rsidP="00D05D8E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30"/>
          <w:szCs w:val="30"/>
        </w:rPr>
      </w:pPr>
      <w:r w:rsidRPr="00D05D8E">
        <w:rPr>
          <w:rFonts w:ascii="Times New Roman CYR" w:eastAsia="Times New Roman CYR" w:hAnsi="Times New Roman CYR" w:cs="Times New Roman CYR"/>
          <w:bCs/>
          <w:sz w:val="30"/>
          <w:szCs w:val="30"/>
        </w:rPr>
        <w:lastRenderedPageBreak/>
        <w:t xml:space="preserve">5. Остеома: </w:t>
      </w:r>
      <w:r w:rsidRPr="00D05D8E">
        <w:rPr>
          <w:rFonts w:ascii="Times New Roman CYR" w:eastAsia="Times New Roman CYR" w:hAnsi="Times New Roman CYR" w:cs="Times New Roman CYR"/>
          <w:sz w:val="30"/>
          <w:szCs w:val="30"/>
        </w:rPr>
        <w:t>Окраска гематоксилином эозином. а) беспорядочное расположение дифференцированных костных балок, различной величины, б) волокнистая соединительная ткань.</w:t>
      </w:r>
    </w:p>
    <w:p w:rsidR="00D05D8E" w:rsidRPr="00D05D8E" w:rsidRDefault="00D05D8E" w:rsidP="00D05D8E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30"/>
          <w:szCs w:val="30"/>
        </w:rPr>
      </w:pPr>
      <w:r w:rsidRPr="00D05D8E">
        <w:rPr>
          <w:rFonts w:ascii="Times New Roman CYR" w:eastAsia="Times New Roman CYR" w:hAnsi="Times New Roman CYR" w:cs="Times New Roman CYR"/>
          <w:bCs/>
          <w:sz w:val="30"/>
          <w:szCs w:val="30"/>
        </w:rPr>
        <w:t>6. Лейомиома:</w:t>
      </w:r>
      <w:r w:rsidRPr="00D05D8E">
        <w:rPr>
          <w:rFonts w:ascii="Times New Roman CYR" w:eastAsia="Times New Roman CYR" w:hAnsi="Times New Roman CYR" w:cs="Times New Roman CYR"/>
          <w:sz w:val="30"/>
          <w:szCs w:val="30"/>
        </w:rPr>
        <w:t xml:space="preserve"> Окраска гематоксилином эозином. а) продольно и поперечно расположенные пучки гладкомышечных клеток веретенообразной формы, б) строма из прослоек соединительной ткани, в) кровеносные и лимфатические сосуды.</w:t>
      </w:r>
    </w:p>
    <w:p w:rsidR="00D05D8E" w:rsidRPr="00D05D8E" w:rsidRDefault="00D05D8E" w:rsidP="00D05D8E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30"/>
          <w:szCs w:val="30"/>
        </w:rPr>
      </w:pPr>
      <w:r w:rsidRPr="00D05D8E">
        <w:rPr>
          <w:rFonts w:ascii="Times New Roman CYR" w:eastAsia="Times New Roman CYR" w:hAnsi="Times New Roman CYR" w:cs="Times New Roman CYR"/>
          <w:bCs/>
          <w:sz w:val="30"/>
          <w:szCs w:val="30"/>
        </w:rPr>
        <w:t>7. Злокачественная фиброзная гистиоцитома</w:t>
      </w:r>
      <w:r w:rsidRPr="00D05D8E">
        <w:rPr>
          <w:rFonts w:ascii="Times New Roman CYR" w:eastAsia="Times New Roman CYR" w:hAnsi="Times New Roman CYR" w:cs="Times New Roman CYR"/>
          <w:sz w:val="30"/>
          <w:szCs w:val="30"/>
        </w:rPr>
        <w:t xml:space="preserve">: Окраска гематоксилином эозином. а) атипичные гистиоцитоподобные клетки с выраженным полиморфизмом, б) участок с преобладанием фибробластоподобных элементов, в) гигантская многоядерная клетка типа Тутона. </w:t>
      </w:r>
    </w:p>
    <w:p w:rsidR="00D05D8E" w:rsidRPr="00D05D8E" w:rsidRDefault="00D05D8E" w:rsidP="00D05D8E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30"/>
          <w:szCs w:val="30"/>
        </w:rPr>
      </w:pPr>
      <w:r w:rsidRPr="00D05D8E">
        <w:rPr>
          <w:rFonts w:ascii="Times New Roman CYR" w:eastAsia="Times New Roman CYR" w:hAnsi="Times New Roman CYR" w:cs="Times New Roman CYR"/>
          <w:bCs/>
          <w:sz w:val="30"/>
          <w:szCs w:val="30"/>
        </w:rPr>
        <w:t xml:space="preserve">8. Фибросаркома полиморфноклеточная: </w:t>
      </w:r>
      <w:r w:rsidRPr="00D05D8E">
        <w:rPr>
          <w:rFonts w:ascii="Times New Roman CYR" w:eastAsia="Times New Roman CYR" w:hAnsi="Times New Roman CYR" w:cs="Times New Roman CYR"/>
          <w:sz w:val="30"/>
          <w:szCs w:val="30"/>
        </w:rPr>
        <w:t xml:space="preserve">Окраска гематоксилином эозином. а) опухолевая ткань отличается выраженным полиморфизмом клеток, б) гиперхроматоз ядер, неправильные митозы, в) преобладание клеток над волокнами. </w:t>
      </w:r>
    </w:p>
    <w:p w:rsidR="00D05D8E" w:rsidRPr="00D05D8E" w:rsidRDefault="00D05D8E" w:rsidP="00D05D8E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30"/>
          <w:szCs w:val="30"/>
        </w:rPr>
      </w:pPr>
      <w:r w:rsidRPr="00D05D8E">
        <w:rPr>
          <w:rFonts w:ascii="Times New Roman CYR" w:eastAsia="Times New Roman CYR" w:hAnsi="Times New Roman CYR" w:cs="Times New Roman CYR"/>
          <w:bCs/>
          <w:sz w:val="30"/>
          <w:szCs w:val="30"/>
        </w:rPr>
        <w:t>9. Веретеноклеточная саркома:</w:t>
      </w:r>
      <w:r w:rsidRPr="00D05D8E">
        <w:rPr>
          <w:rFonts w:ascii="Times New Roman CYR" w:eastAsia="Times New Roman CYR" w:hAnsi="Times New Roman CYR" w:cs="Times New Roman CYR"/>
          <w:sz w:val="30"/>
          <w:szCs w:val="30"/>
        </w:rPr>
        <w:t xml:space="preserve"> Окраска гематоксилином эозином. а) атипические клетки имеют веретенообразную форму, подобие незрелых фибробластов, б) коллагеновые волокна.</w:t>
      </w:r>
    </w:p>
    <w:p w:rsidR="00D05D8E" w:rsidRDefault="00D05D8E" w:rsidP="000769B5">
      <w:pPr>
        <w:ind w:firstLine="709"/>
        <w:jc w:val="both"/>
        <w:rPr>
          <w:b/>
          <w:color w:val="000000"/>
          <w:sz w:val="28"/>
          <w:szCs w:val="28"/>
        </w:rPr>
      </w:pPr>
    </w:p>
    <w:p w:rsidR="000769B5" w:rsidRPr="000769B5" w:rsidRDefault="000769B5" w:rsidP="000769B5">
      <w:pPr>
        <w:ind w:firstLine="709"/>
        <w:jc w:val="both"/>
        <w:rPr>
          <w:b/>
          <w:color w:val="000000"/>
          <w:sz w:val="28"/>
          <w:szCs w:val="28"/>
        </w:rPr>
      </w:pPr>
      <w:r w:rsidRPr="000769B5">
        <w:rPr>
          <w:b/>
          <w:color w:val="000000"/>
          <w:sz w:val="28"/>
          <w:szCs w:val="28"/>
        </w:rPr>
        <w:t xml:space="preserve">Макропрепараты. </w:t>
      </w:r>
    </w:p>
    <w:p w:rsidR="00D05D8E" w:rsidRPr="00D05D8E" w:rsidRDefault="00D05D8E" w:rsidP="00D05D8E">
      <w:pPr>
        <w:ind w:firstLine="709"/>
        <w:jc w:val="both"/>
        <w:rPr>
          <w:color w:val="000000"/>
          <w:sz w:val="28"/>
          <w:szCs w:val="28"/>
        </w:rPr>
      </w:pPr>
      <w:r w:rsidRPr="00D05D8E">
        <w:rPr>
          <w:color w:val="000000"/>
          <w:sz w:val="28"/>
          <w:szCs w:val="28"/>
        </w:rPr>
        <w:t>1. Фиброма кожи: в препарате кожный лоскут, на поверхности округлое опухолевидное образование на широком основании, размером 6 см в диаметре. На разрезе белесоватого цвета, волокнистого строения, плотно-эластической консистенции. Локализация: кожа, матка, молочная железа, спинномозговой канал, глазница и др. органы. Исход: благоприятный; осложнения определяются локализацией.</w:t>
      </w:r>
    </w:p>
    <w:p w:rsidR="00D05D8E" w:rsidRPr="00D05D8E" w:rsidRDefault="00D05D8E" w:rsidP="00D05D8E">
      <w:pPr>
        <w:ind w:firstLine="709"/>
        <w:jc w:val="both"/>
        <w:rPr>
          <w:color w:val="000000"/>
          <w:sz w:val="28"/>
          <w:szCs w:val="28"/>
        </w:rPr>
      </w:pPr>
      <w:r w:rsidRPr="00D05D8E">
        <w:rPr>
          <w:color w:val="000000"/>
          <w:sz w:val="28"/>
          <w:szCs w:val="28"/>
        </w:rPr>
        <w:t xml:space="preserve">2. Липома: опухолевидный узел с выраженной тонкой фиброзной капсулой, неправильной округлой формы, размерами 5 на 7 см. На разрезе представлен неравномерными жировыми дольками желтого цвета, мягкой консистенции, </w:t>
      </w:r>
      <w:r>
        <w:rPr>
          <w:color w:val="000000"/>
          <w:sz w:val="28"/>
          <w:szCs w:val="28"/>
        </w:rPr>
        <w:t>различных размеров, разде</w:t>
      </w:r>
      <w:r w:rsidRPr="00D05D8E">
        <w:rPr>
          <w:color w:val="000000"/>
          <w:sz w:val="28"/>
          <w:szCs w:val="28"/>
        </w:rPr>
        <w:t>ленных тонкими соединительн</w:t>
      </w:r>
      <w:r>
        <w:rPr>
          <w:color w:val="000000"/>
          <w:sz w:val="28"/>
          <w:szCs w:val="28"/>
        </w:rPr>
        <w:t>отканными прослойками. Локализа</w:t>
      </w:r>
      <w:r w:rsidRPr="00D05D8E">
        <w:rPr>
          <w:color w:val="000000"/>
          <w:sz w:val="28"/>
          <w:szCs w:val="28"/>
        </w:rPr>
        <w:t>ция: где есть жировая ткань. Исход: благоприятный.</w:t>
      </w:r>
    </w:p>
    <w:p w:rsidR="00D05D8E" w:rsidRPr="00D05D8E" w:rsidRDefault="00D05D8E" w:rsidP="00D05D8E">
      <w:pPr>
        <w:ind w:firstLine="709"/>
        <w:jc w:val="both"/>
        <w:rPr>
          <w:color w:val="000000"/>
          <w:sz w:val="28"/>
          <w:szCs w:val="28"/>
        </w:rPr>
      </w:pPr>
      <w:r w:rsidRPr="00D05D8E">
        <w:rPr>
          <w:color w:val="000000"/>
          <w:sz w:val="28"/>
          <w:szCs w:val="28"/>
        </w:rPr>
        <w:t>3. Фибромиоматоз матки: в</w:t>
      </w:r>
      <w:r>
        <w:rPr>
          <w:color w:val="000000"/>
          <w:sz w:val="28"/>
          <w:szCs w:val="28"/>
        </w:rPr>
        <w:t xml:space="preserve"> препарате тело матки, резко де</w:t>
      </w:r>
      <w:r w:rsidRPr="00D05D8E">
        <w:rPr>
          <w:color w:val="000000"/>
          <w:sz w:val="28"/>
          <w:szCs w:val="28"/>
        </w:rPr>
        <w:t>формированное из-за наличия множественных миоматозных узлов округлой формы с четкими границами, различных размеров и локализацией во всех слоях матки. На разрезе</w:t>
      </w:r>
      <w:r>
        <w:rPr>
          <w:color w:val="000000"/>
          <w:sz w:val="28"/>
          <w:szCs w:val="28"/>
        </w:rPr>
        <w:t xml:space="preserve"> узлы белесоватого цве</w:t>
      </w:r>
      <w:r w:rsidRPr="00D05D8E">
        <w:rPr>
          <w:color w:val="000000"/>
          <w:sz w:val="28"/>
          <w:szCs w:val="28"/>
        </w:rPr>
        <w:t>та, волокнистого строения, по консистенции плотные. В больших узлах имеются участки некроза, кровоизлияний и обызвествления. Осложнения: при субмукозных у</w:t>
      </w:r>
      <w:r>
        <w:rPr>
          <w:color w:val="000000"/>
          <w:sz w:val="28"/>
          <w:szCs w:val="28"/>
        </w:rPr>
        <w:t>злах – кровотечение. Исход: бла</w:t>
      </w:r>
      <w:r w:rsidRPr="00D05D8E">
        <w:rPr>
          <w:color w:val="000000"/>
          <w:sz w:val="28"/>
          <w:szCs w:val="28"/>
        </w:rPr>
        <w:t>гоприятный.</w:t>
      </w:r>
    </w:p>
    <w:p w:rsidR="00D05D8E" w:rsidRPr="00D05D8E" w:rsidRDefault="00D05D8E" w:rsidP="00D05D8E">
      <w:pPr>
        <w:ind w:firstLine="709"/>
        <w:jc w:val="both"/>
        <w:rPr>
          <w:color w:val="000000"/>
          <w:sz w:val="28"/>
          <w:szCs w:val="28"/>
        </w:rPr>
      </w:pPr>
      <w:r w:rsidRPr="00D05D8E">
        <w:rPr>
          <w:color w:val="000000"/>
          <w:sz w:val="28"/>
          <w:szCs w:val="28"/>
        </w:rPr>
        <w:t xml:space="preserve">4. Ангиома печени (кавернозная гемангиома): в препарате печень, в толще паренхимы определяется патологический участок с четкими границами, неправильной формы, размерами 2 на 3см., красно-синюшного </w:t>
      </w:r>
      <w:r w:rsidRPr="00D05D8E">
        <w:rPr>
          <w:color w:val="000000"/>
          <w:sz w:val="28"/>
          <w:szCs w:val="28"/>
        </w:rPr>
        <w:lastRenderedPageBreak/>
        <w:t>цвета, губчатого вида. На разрезе представлен свернувшейся кровью. Виды: капиллярная, венозная, кавернозная, доброкачественная гемангиоперицитома. Исход: благоприятный.</w:t>
      </w:r>
    </w:p>
    <w:p w:rsidR="00D05D8E" w:rsidRPr="00D05D8E" w:rsidRDefault="00D05D8E" w:rsidP="00D05D8E">
      <w:pPr>
        <w:ind w:firstLine="709"/>
        <w:jc w:val="both"/>
        <w:rPr>
          <w:color w:val="000000"/>
          <w:sz w:val="28"/>
          <w:szCs w:val="28"/>
        </w:rPr>
      </w:pPr>
      <w:r w:rsidRPr="00D05D8E">
        <w:rPr>
          <w:color w:val="000000"/>
          <w:sz w:val="28"/>
          <w:szCs w:val="28"/>
        </w:rPr>
        <w:t xml:space="preserve">5. Хондрома: в препарате </w:t>
      </w:r>
      <w:r>
        <w:rPr>
          <w:color w:val="000000"/>
          <w:sz w:val="28"/>
          <w:szCs w:val="28"/>
        </w:rPr>
        <w:t>стопа, в области предплюсны име</w:t>
      </w:r>
      <w:r w:rsidRPr="00D05D8E">
        <w:rPr>
          <w:color w:val="000000"/>
          <w:sz w:val="28"/>
          <w:szCs w:val="28"/>
        </w:rPr>
        <w:t>ется опухолевидное образование неправильной округлой формы с четкими границами, плотной консистенции, в диаметре около 8 см. На разрезе имеет вид гиалиновог</w:t>
      </w:r>
      <w:r>
        <w:rPr>
          <w:color w:val="000000"/>
          <w:sz w:val="28"/>
          <w:szCs w:val="28"/>
        </w:rPr>
        <w:t>о хряща и ячеистое строение. Ис</w:t>
      </w:r>
      <w:r w:rsidRPr="00D05D8E">
        <w:rPr>
          <w:color w:val="000000"/>
          <w:sz w:val="28"/>
          <w:szCs w:val="28"/>
        </w:rPr>
        <w:t xml:space="preserve">ход: благоприятный. </w:t>
      </w:r>
    </w:p>
    <w:p w:rsidR="00D05D8E" w:rsidRPr="00D05D8E" w:rsidRDefault="00D05D8E" w:rsidP="00D05D8E">
      <w:pPr>
        <w:ind w:firstLine="709"/>
        <w:jc w:val="both"/>
        <w:rPr>
          <w:color w:val="000000"/>
          <w:sz w:val="28"/>
          <w:szCs w:val="28"/>
        </w:rPr>
      </w:pPr>
      <w:r w:rsidRPr="00D05D8E">
        <w:rPr>
          <w:color w:val="000000"/>
          <w:sz w:val="28"/>
          <w:szCs w:val="28"/>
        </w:rPr>
        <w:t>6. Фибросаркома: на нижней конечности между мышечными массивами бедра имеется патологическое образование размерами 15 на 10 см, узловатого вида, на разрезе ткань серо-розового цвета, напоминает «рыбье мясо». Границы опухолевого узла не четкие, с прорастанием в окружающую ткань, с фокусами некроза и кровоизлияниями. Исход: часто рецидивирует, но метастазирует реже.</w:t>
      </w:r>
    </w:p>
    <w:p w:rsidR="00D05D8E" w:rsidRPr="00D05D8E" w:rsidRDefault="00D05D8E" w:rsidP="00D05D8E">
      <w:pPr>
        <w:ind w:firstLine="709"/>
        <w:jc w:val="both"/>
        <w:rPr>
          <w:color w:val="000000"/>
          <w:sz w:val="28"/>
          <w:szCs w:val="28"/>
        </w:rPr>
      </w:pPr>
      <w:r w:rsidRPr="00D05D8E">
        <w:rPr>
          <w:color w:val="000000"/>
          <w:sz w:val="28"/>
          <w:szCs w:val="28"/>
        </w:rPr>
        <w:t>7. Липосаркома: в препарате конгломерат слившихся узлов из жировой ткани, более плотной консистенции, размерами 15х12х8см. На разрезе неоднородного пестрого вида, с участками волокнистого строения, местами ткань белая сочная, напоминает «рыбье мясо», имеются очаги н</w:t>
      </w:r>
      <w:r>
        <w:rPr>
          <w:color w:val="000000"/>
          <w:sz w:val="28"/>
          <w:szCs w:val="28"/>
        </w:rPr>
        <w:t>екрозов и кровоизлияний. Локали</w:t>
      </w:r>
      <w:r w:rsidRPr="00D05D8E">
        <w:rPr>
          <w:color w:val="000000"/>
          <w:sz w:val="28"/>
          <w:szCs w:val="28"/>
        </w:rPr>
        <w:t>зация: везде где есть жировая ткань, но в виде казуистики встречается в оболочках мозга, семенном канатике, вульве, молочной железе, матке, желудке, костях. Исход: неблагоприятный, но растет относительно медленно, в отличие других злокачественных мезен-химальных опухолей, долго не метастазирует.</w:t>
      </w:r>
    </w:p>
    <w:p w:rsidR="00D05D8E" w:rsidRPr="00D05D8E" w:rsidRDefault="00D05D8E" w:rsidP="00D05D8E">
      <w:pPr>
        <w:ind w:firstLine="709"/>
        <w:jc w:val="both"/>
        <w:rPr>
          <w:color w:val="000000"/>
          <w:sz w:val="28"/>
          <w:szCs w:val="28"/>
        </w:rPr>
      </w:pPr>
      <w:r w:rsidRPr="00D05D8E">
        <w:rPr>
          <w:color w:val="000000"/>
          <w:sz w:val="28"/>
          <w:szCs w:val="28"/>
        </w:rPr>
        <w:t>8. Злокачественная фиброзная гистиоцитома: на бедре имеется плотный, четко отграниченный конгломерат из нескольких узлов, диаметром 15 см серовато-белового цвета. На разрезе наличие очагов некроза и кровоизлияний.</w:t>
      </w:r>
    </w:p>
    <w:p w:rsidR="00D05D8E" w:rsidRPr="00D05D8E" w:rsidRDefault="00D05D8E" w:rsidP="00D05D8E">
      <w:pPr>
        <w:ind w:firstLine="709"/>
        <w:jc w:val="both"/>
        <w:rPr>
          <w:color w:val="000000"/>
          <w:sz w:val="28"/>
          <w:szCs w:val="28"/>
        </w:rPr>
      </w:pPr>
      <w:r w:rsidRPr="00D05D8E">
        <w:rPr>
          <w:color w:val="000000"/>
          <w:sz w:val="28"/>
          <w:szCs w:val="28"/>
        </w:rPr>
        <w:t>Локализация: нижние ко</w:t>
      </w:r>
      <w:r>
        <w:rPr>
          <w:color w:val="000000"/>
          <w:sz w:val="28"/>
          <w:szCs w:val="28"/>
        </w:rPr>
        <w:t>нечности (дифференцируется с ме</w:t>
      </w:r>
      <w:r w:rsidRPr="00D05D8E">
        <w:rPr>
          <w:color w:val="000000"/>
          <w:sz w:val="28"/>
          <w:szCs w:val="28"/>
        </w:rPr>
        <w:t>ланомой и саркомой Капоши), т</w:t>
      </w:r>
      <w:r>
        <w:rPr>
          <w:color w:val="000000"/>
          <w:sz w:val="28"/>
          <w:szCs w:val="28"/>
        </w:rPr>
        <w:t>уловище, верхняя конечность, за</w:t>
      </w:r>
      <w:r w:rsidRPr="00D05D8E">
        <w:rPr>
          <w:color w:val="000000"/>
          <w:sz w:val="28"/>
          <w:szCs w:val="28"/>
        </w:rPr>
        <w:t>брюшинное пространство и редко область головы и шеи. Опухоль располагается в мышцах, реже в подкожной жировой клетчатке. Исход: показатели рецидивирования и метастазирования зависят от гистологического варианта опухо</w:t>
      </w:r>
      <w:r>
        <w:rPr>
          <w:color w:val="000000"/>
          <w:sz w:val="28"/>
          <w:szCs w:val="28"/>
        </w:rPr>
        <w:t>ли, ее размеров, глубины пораже</w:t>
      </w:r>
      <w:r w:rsidRPr="00D05D8E">
        <w:rPr>
          <w:color w:val="000000"/>
          <w:sz w:val="28"/>
          <w:szCs w:val="28"/>
        </w:rPr>
        <w:t>ния и локализации.</w:t>
      </w:r>
    </w:p>
    <w:p w:rsidR="000769B5" w:rsidRPr="000769B5" w:rsidRDefault="00D05D8E" w:rsidP="00D05D8E">
      <w:pPr>
        <w:ind w:firstLine="709"/>
        <w:jc w:val="both"/>
        <w:rPr>
          <w:color w:val="000000"/>
          <w:sz w:val="28"/>
          <w:szCs w:val="28"/>
        </w:rPr>
      </w:pPr>
      <w:r w:rsidRPr="00D05D8E">
        <w:rPr>
          <w:color w:val="000000"/>
          <w:sz w:val="28"/>
          <w:szCs w:val="28"/>
        </w:rPr>
        <w:t>9. Злокачественная мезотелиома: на плевре определяется опухолевидный плотный инфильтрат, в виде не резко отграниченного узла с утолщением серозной оболочки до 3 см, на разрезе в толще инфильтрат мелкие кисты с серозно-кровянистым содержимым. Локализация: плевра, брюшина, перикард, придаток яичка, область маточных труб. Метастазирование: быстрая лимфогенная диссеминация. Исход: неблагоприятный - прорастает в подлежащий орган.</w:t>
      </w:r>
    </w:p>
    <w:p w:rsidR="000769B5" w:rsidRDefault="000769B5" w:rsidP="000769B5">
      <w:pPr>
        <w:ind w:firstLine="709"/>
        <w:jc w:val="both"/>
        <w:rPr>
          <w:color w:val="000000"/>
          <w:sz w:val="28"/>
          <w:szCs w:val="28"/>
        </w:rPr>
      </w:pPr>
    </w:p>
    <w:p w:rsidR="004C6470" w:rsidRDefault="004C6470" w:rsidP="004C6470">
      <w:pPr>
        <w:ind w:firstLine="709"/>
        <w:jc w:val="both"/>
        <w:rPr>
          <w:b/>
          <w:color w:val="000000"/>
          <w:sz w:val="28"/>
          <w:szCs w:val="28"/>
        </w:rPr>
      </w:pPr>
    </w:p>
    <w:p w:rsidR="004C6470" w:rsidRPr="005C6DC9" w:rsidRDefault="004C6470" w:rsidP="004C6470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5C6DC9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2</w:t>
      </w:r>
      <w:r w:rsidRPr="005C6DC9">
        <w:rPr>
          <w:b/>
          <w:color w:val="000000"/>
          <w:sz w:val="28"/>
          <w:szCs w:val="28"/>
        </w:rPr>
        <w:t xml:space="preserve"> </w:t>
      </w:r>
      <w:r w:rsidRPr="00DE4901">
        <w:rPr>
          <w:i/>
          <w:color w:val="000000"/>
          <w:sz w:val="28"/>
          <w:szCs w:val="28"/>
        </w:rPr>
        <w:t xml:space="preserve">Иммуноцитохимическое маркирование опухолей. </w:t>
      </w:r>
    </w:p>
    <w:p w:rsidR="004C6470" w:rsidRPr="005C6DC9" w:rsidRDefault="004C6470" w:rsidP="004C6470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5C6DC9">
        <w:rPr>
          <w:b/>
          <w:color w:val="000000"/>
          <w:sz w:val="28"/>
          <w:szCs w:val="28"/>
        </w:rPr>
        <w:t xml:space="preserve">Форма(ы) текущего контроляуспеваемости </w:t>
      </w:r>
      <w:r w:rsidRPr="005C6DC9">
        <w:rPr>
          <w:b/>
          <w:i/>
          <w:color w:val="000000"/>
          <w:sz w:val="28"/>
          <w:szCs w:val="28"/>
        </w:rPr>
        <w:t>(устный опрос, диагностика макропрепарата и микропрепарата, реферат, доклад).</w:t>
      </w:r>
    </w:p>
    <w:p w:rsidR="004C6470" w:rsidRDefault="004C6470" w:rsidP="004C6470">
      <w:pPr>
        <w:ind w:firstLine="709"/>
        <w:jc w:val="both"/>
        <w:rPr>
          <w:b/>
          <w:color w:val="000000"/>
          <w:sz w:val="28"/>
          <w:szCs w:val="28"/>
        </w:rPr>
      </w:pPr>
      <w:r w:rsidRPr="005C6DC9">
        <w:rPr>
          <w:b/>
          <w:color w:val="000000"/>
          <w:sz w:val="28"/>
          <w:szCs w:val="28"/>
        </w:rPr>
        <w:lastRenderedPageBreak/>
        <w:t>Оценочные материалы текущего контроля успеваемости</w:t>
      </w:r>
    </w:p>
    <w:p w:rsidR="004C6470" w:rsidRPr="005C6DC9" w:rsidRDefault="004C6470" w:rsidP="004C6470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4C6470" w:rsidRPr="000769B5" w:rsidRDefault="004C6470" w:rsidP="004C6470">
      <w:pPr>
        <w:ind w:firstLine="709"/>
        <w:jc w:val="both"/>
        <w:rPr>
          <w:b/>
          <w:color w:val="000000"/>
          <w:sz w:val="28"/>
          <w:szCs w:val="28"/>
        </w:rPr>
      </w:pPr>
      <w:r w:rsidRPr="000769B5">
        <w:rPr>
          <w:b/>
          <w:color w:val="000000"/>
          <w:sz w:val="28"/>
          <w:szCs w:val="28"/>
        </w:rPr>
        <w:t>Вопросы для устного опроса.</w:t>
      </w:r>
    </w:p>
    <w:p w:rsidR="004C6470" w:rsidRDefault="004C6470" w:rsidP="004C647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И</w:t>
      </w:r>
      <w:r w:rsidRPr="004C6470">
        <w:rPr>
          <w:color w:val="000000"/>
          <w:sz w:val="28"/>
          <w:szCs w:val="28"/>
        </w:rPr>
        <w:t>ммуногистохимическ</w:t>
      </w:r>
      <w:r>
        <w:rPr>
          <w:color w:val="000000"/>
          <w:sz w:val="28"/>
          <w:szCs w:val="28"/>
        </w:rPr>
        <w:t>ий метод</w:t>
      </w:r>
      <w:r w:rsidRPr="004C6470">
        <w:rPr>
          <w:color w:val="000000"/>
          <w:sz w:val="28"/>
          <w:szCs w:val="28"/>
        </w:rPr>
        <w:t xml:space="preserve"> исследования</w:t>
      </w:r>
      <w:r>
        <w:rPr>
          <w:color w:val="000000"/>
          <w:sz w:val="28"/>
          <w:szCs w:val="28"/>
        </w:rPr>
        <w:t>.</w:t>
      </w:r>
    </w:p>
    <w:p w:rsidR="004C6470" w:rsidRPr="00FD4AF5" w:rsidRDefault="004C6470" w:rsidP="004C647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Возможности </w:t>
      </w:r>
      <w:r w:rsidRPr="004C6470">
        <w:rPr>
          <w:color w:val="000000"/>
          <w:sz w:val="28"/>
          <w:szCs w:val="28"/>
        </w:rPr>
        <w:t>использовани</w:t>
      </w:r>
      <w:r>
        <w:rPr>
          <w:color w:val="000000"/>
          <w:sz w:val="28"/>
          <w:szCs w:val="28"/>
        </w:rPr>
        <w:t>я</w:t>
      </w:r>
      <w:r w:rsidRPr="004C6470">
        <w:rPr>
          <w:color w:val="000000"/>
          <w:sz w:val="28"/>
          <w:szCs w:val="28"/>
        </w:rPr>
        <w:t xml:space="preserve"> иммуногистохимического метода для диагностики опухолей</w:t>
      </w:r>
      <w:r>
        <w:rPr>
          <w:color w:val="000000"/>
          <w:sz w:val="28"/>
          <w:szCs w:val="28"/>
        </w:rPr>
        <w:t>.</w:t>
      </w:r>
    </w:p>
    <w:p w:rsidR="004C6470" w:rsidRPr="000769B5" w:rsidRDefault="004C6470" w:rsidP="004C647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FD4AF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FD4AF5">
        <w:rPr>
          <w:color w:val="000000"/>
          <w:sz w:val="28"/>
          <w:szCs w:val="28"/>
        </w:rPr>
        <w:t>Методы иммуноцитохимического маркирования опухолей.</w:t>
      </w:r>
    </w:p>
    <w:p w:rsidR="004C6470" w:rsidRPr="000769B5" w:rsidRDefault="004C6470" w:rsidP="004C6470">
      <w:pPr>
        <w:ind w:firstLine="709"/>
        <w:jc w:val="both"/>
        <w:rPr>
          <w:color w:val="000000"/>
          <w:sz w:val="28"/>
          <w:szCs w:val="28"/>
        </w:rPr>
      </w:pPr>
    </w:p>
    <w:p w:rsidR="004C6470" w:rsidRPr="000769B5" w:rsidRDefault="004C6470" w:rsidP="004C6470">
      <w:pPr>
        <w:ind w:firstLine="709"/>
        <w:jc w:val="both"/>
        <w:rPr>
          <w:b/>
          <w:color w:val="000000"/>
          <w:sz w:val="28"/>
          <w:szCs w:val="28"/>
        </w:rPr>
      </w:pPr>
      <w:r w:rsidRPr="000769B5">
        <w:rPr>
          <w:b/>
          <w:color w:val="000000"/>
          <w:sz w:val="28"/>
          <w:szCs w:val="28"/>
        </w:rPr>
        <w:t>Микропрепараты.</w:t>
      </w:r>
    </w:p>
    <w:p w:rsidR="004C6470" w:rsidRPr="00D05D8E" w:rsidRDefault="004C6470" w:rsidP="004C6470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30"/>
          <w:szCs w:val="30"/>
        </w:rPr>
      </w:pPr>
      <w:r w:rsidRPr="00D05D8E">
        <w:rPr>
          <w:rFonts w:ascii="Times New Roman CYR" w:eastAsia="Times New Roman CYR" w:hAnsi="Times New Roman CYR" w:cs="Times New Roman CYR"/>
          <w:bCs/>
          <w:sz w:val="30"/>
          <w:szCs w:val="30"/>
        </w:rPr>
        <w:t xml:space="preserve">1. Фиброма: </w:t>
      </w:r>
      <w:r w:rsidRPr="00D05D8E">
        <w:rPr>
          <w:rFonts w:ascii="Times New Roman CYR" w:eastAsia="Times New Roman CYR" w:hAnsi="Times New Roman CYR" w:cs="Times New Roman CYR"/>
          <w:sz w:val="30"/>
          <w:szCs w:val="30"/>
        </w:rPr>
        <w:t>Окраска гематоксилином эозином. а) беспорядочное расположение соединительнотканных волокон, б) утолщенные волокна в) фибробласты. Отсутствие клеточного атипизма.</w:t>
      </w:r>
    </w:p>
    <w:p w:rsidR="004C6470" w:rsidRPr="00D05D8E" w:rsidRDefault="004C6470" w:rsidP="004C6470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30"/>
          <w:szCs w:val="30"/>
        </w:rPr>
      </w:pPr>
      <w:r w:rsidRPr="00D05D8E">
        <w:rPr>
          <w:rFonts w:ascii="Times New Roman CYR" w:eastAsia="Times New Roman CYR" w:hAnsi="Times New Roman CYR" w:cs="Times New Roman CYR"/>
          <w:bCs/>
          <w:sz w:val="30"/>
          <w:szCs w:val="30"/>
        </w:rPr>
        <w:t xml:space="preserve">2. Липома: </w:t>
      </w:r>
      <w:r w:rsidRPr="00D05D8E">
        <w:rPr>
          <w:rFonts w:ascii="Times New Roman CYR" w:eastAsia="Times New Roman CYR" w:hAnsi="Times New Roman CYR" w:cs="Times New Roman CYR"/>
          <w:sz w:val="30"/>
          <w:szCs w:val="30"/>
        </w:rPr>
        <w:t xml:space="preserve">Окраска гематоксилином эозином. а) различной величины и формы дольки жировой ткани, б) тонкие соединительнотканные прослойки, в) фиброзная капсула. Отсутствие клеточного атипизма липоцитов и экспансивный рост опухоли. </w:t>
      </w:r>
    </w:p>
    <w:p w:rsidR="004C6470" w:rsidRPr="00D05D8E" w:rsidRDefault="004C6470" w:rsidP="004C6470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30"/>
          <w:szCs w:val="30"/>
        </w:rPr>
      </w:pPr>
      <w:r w:rsidRPr="00D05D8E">
        <w:rPr>
          <w:rFonts w:ascii="Times New Roman CYR" w:eastAsia="Times New Roman CYR" w:hAnsi="Times New Roman CYR" w:cs="Times New Roman CYR"/>
          <w:bCs/>
          <w:sz w:val="30"/>
          <w:szCs w:val="30"/>
        </w:rPr>
        <w:t xml:space="preserve">3. Ангиома </w:t>
      </w:r>
      <w:r w:rsidRPr="00D05D8E">
        <w:rPr>
          <w:rFonts w:ascii="Times New Roman CYR" w:eastAsia="Times New Roman CYR" w:hAnsi="Times New Roman CYR" w:cs="Times New Roman CYR"/>
          <w:sz w:val="30"/>
          <w:szCs w:val="30"/>
        </w:rPr>
        <w:t>(кавернозная гемангиома)</w:t>
      </w:r>
      <w:r w:rsidRPr="00D05D8E">
        <w:rPr>
          <w:rFonts w:ascii="Times New Roman CYR" w:eastAsia="Times New Roman CYR" w:hAnsi="Times New Roman CYR" w:cs="Times New Roman CYR"/>
          <w:bCs/>
          <w:sz w:val="30"/>
          <w:szCs w:val="30"/>
        </w:rPr>
        <w:t>:</w:t>
      </w:r>
      <w:r w:rsidRPr="00D05D8E">
        <w:rPr>
          <w:rFonts w:ascii="Times New Roman CYR" w:eastAsia="Times New Roman CYR" w:hAnsi="Times New Roman CYR" w:cs="Times New Roman CYR"/>
          <w:sz w:val="30"/>
          <w:szCs w:val="30"/>
        </w:rPr>
        <w:t xml:space="preserve"> Окраска гематоксилином эозином. а) сосудистые тонкостенные полости типа синусоидов различной величины, б) полости выстланы уплощенными эндотелиальными клетками и разделены соединительнотканными прослойками различной толщины. </w:t>
      </w:r>
    </w:p>
    <w:p w:rsidR="004C6470" w:rsidRPr="00D05D8E" w:rsidRDefault="004C6470" w:rsidP="004C6470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30"/>
          <w:szCs w:val="30"/>
        </w:rPr>
      </w:pPr>
      <w:r w:rsidRPr="00D05D8E">
        <w:rPr>
          <w:rFonts w:ascii="Times New Roman CYR" w:eastAsia="Times New Roman CYR" w:hAnsi="Times New Roman CYR" w:cs="Times New Roman CYR"/>
          <w:bCs/>
          <w:sz w:val="30"/>
          <w:szCs w:val="30"/>
        </w:rPr>
        <w:t>4. Хондрома:</w:t>
      </w:r>
      <w:r w:rsidRPr="00D05D8E">
        <w:rPr>
          <w:rFonts w:ascii="Times New Roman CYR" w:eastAsia="Times New Roman CYR" w:hAnsi="Times New Roman CYR" w:cs="Times New Roman CYR"/>
          <w:sz w:val="30"/>
          <w:szCs w:val="30"/>
        </w:rPr>
        <w:t xml:space="preserve"> Окраска гематоксилином эозином. а) дольки содержащие капсулы с различным числом хондроцитов, б) хондроидное вещество. </w:t>
      </w:r>
    </w:p>
    <w:p w:rsidR="004C6470" w:rsidRPr="00D05D8E" w:rsidRDefault="004C6470" w:rsidP="004C6470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30"/>
          <w:szCs w:val="30"/>
        </w:rPr>
      </w:pPr>
      <w:r w:rsidRPr="00D05D8E">
        <w:rPr>
          <w:rFonts w:ascii="Times New Roman CYR" w:eastAsia="Times New Roman CYR" w:hAnsi="Times New Roman CYR" w:cs="Times New Roman CYR"/>
          <w:bCs/>
          <w:sz w:val="30"/>
          <w:szCs w:val="30"/>
        </w:rPr>
        <w:t xml:space="preserve">5. Остеома: </w:t>
      </w:r>
      <w:r w:rsidRPr="00D05D8E">
        <w:rPr>
          <w:rFonts w:ascii="Times New Roman CYR" w:eastAsia="Times New Roman CYR" w:hAnsi="Times New Roman CYR" w:cs="Times New Roman CYR"/>
          <w:sz w:val="30"/>
          <w:szCs w:val="30"/>
        </w:rPr>
        <w:t>Окраска гематоксилином эозином. а) беспорядочное расположение дифференцированных костных балок, различной величины, б) волокнистая соединительная ткань.</w:t>
      </w:r>
    </w:p>
    <w:p w:rsidR="004C6470" w:rsidRPr="00D05D8E" w:rsidRDefault="004C6470" w:rsidP="004C6470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30"/>
          <w:szCs w:val="30"/>
        </w:rPr>
      </w:pPr>
      <w:r w:rsidRPr="00D05D8E">
        <w:rPr>
          <w:rFonts w:ascii="Times New Roman CYR" w:eastAsia="Times New Roman CYR" w:hAnsi="Times New Roman CYR" w:cs="Times New Roman CYR"/>
          <w:bCs/>
          <w:sz w:val="30"/>
          <w:szCs w:val="30"/>
        </w:rPr>
        <w:t>6. Лейомиома:</w:t>
      </w:r>
      <w:r w:rsidRPr="00D05D8E">
        <w:rPr>
          <w:rFonts w:ascii="Times New Roman CYR" w:eastAsia="Times New Roman CYR" w:hAnsi="Times New Roman CYR" w:cs="Times New Roman CYR"/>
          <w:sz w:val="30"/>
          <w:szCs w:val="30"/>
        </w:rPr>
        <w:t xml:space="preserve"> Окраска гематоксилином эозином. а) продольно и поперечно расположенные пучки гладкомышечных клеток веретенообразной формы, б) строма из прослоек соединительной ткани, в) кровеносные и лимфатические сосуды.</w:t>
      </w:r>
    </w:p>
    <w:p w:rsidR="004C6470" w:rsidRPr="00D05D8E" w:rsidRDefault="004C6470" w:rsidP="004C6470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30"/>
          <w:szCs w:val="30"/>
        </w:rPr>
      </w:pPr>
      <w:r w:rsidRPr="00D05D8E">
        <w:rPr>
          <w:rFonts w:ascii="Times New Roman CYR" w:eastAsia="Times New Roman CYR" w:hAnsi="Times New Roman CYR" w:cs="Times New Roman CYR"/>
          <w:bCs/>
          <w:sz w:val="30"/>
          <w:szCs w:val="30"/>
        </w:rPr>
        <w:t>7. Злокачественная фиброзная гистиоцитома</w:t>
      </w:r>
      <w:r w:rsidRPr="00D05D8E">
        <w:rPr>
          <w:rFonts w:ascii="Times New Roman CYR" w:eastAsia="Times New Roman CYR" w:hAnsi="Times New Roman CYR" w:cs="Times New Roman CYR"/>
          <w:sz w:val="30"/>
          <w:szCs w:val="30"/>
        </w:rPr>
        <w:t xml:space="preserve">: Окраска гематоксилином эозином. а) атипичные гистиоцитоподобные клетки с выраженным полиморфизмом, б) участок с преобладанием фибробластоподобных элементов, в) гигантская многоядерная клетка типа Тутона. </w:t>
      </w:r>
    </w:p>
    <w:p w:rsidR="004C6470" w:rsidRPr="00D05D8E" w:rsidRDefault="004C6470" w:rsidP="004C6470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30"/>
          <w:szCs w:val="30"/>
        </w:rPr>
      </w:pPr>
      <w:r w:rsidRPr="00D05D8E">
        <w:rPr>
          <w:rFonts w:ascii="Times New Roman CYR" w:eastAsia="Times New Roman CYR" w:hAnsi="Times New Roman CYR" w:cs="Times New Roman CYR"/>
          <w:bCs/>
          <w:sz w:val="30"/>
          <w:szCs w:val="30"/>
        </w:rPr>
        <w:t xml:space="preserve">8. Фибросаркома полиморфноклеточная: </w:t>
      </w:r>
      <w:r w:rsidRPr="00D05D8E">
        <w:rPr>
          <w:rFonts w:ascii="Times New Roman CYR" w:eastAsia="Times New Roman CYR" w:hAnsi="Times New Roman CYR" w:cs="Times New Roman CYR"/>
          <w:sz w:val="30"/>
          <w:szCs w:val="30"/>
        </w:rPr>
        <w:t xml:space="preserve">Окраска гематоксилином эозином. а) опухолевая ткань отличается выраженным полиморфизмом клеток, б) гиперхроматоз ядер, неправильные митозы, в) преобладание клеток над волокнами. </w:t>
      </w:r>
    </w:p>
    <w:p w:rsidR="004C6470" w:rsidRPr="00D05D8E" w:rsidRDefault="004C6470" w:rsidP="004C6470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30"/>
          <w:szCs w:val="30"/>
        </w:rPr>
      </w:pPr>
      <w:r w:rsidRPr="00D05D8E">
        <w:rPr>
          <w:rFonts w:ascii="Times New Roman CYR" w:eastAsia="Times New Roman CYR" w:hAnsi="Times New Roman CYR" w:cs="Times New Roman CYR"/>
          <w:bCs/>
          <w:sz w:val="30"/>
          <w:szCs w:val="30"/>
        </w:rPr>
        <w:lastRenderedPageBreak/>
        <w:t>9. Веретеноклеточная саркома:</w:t>
      </w:r>
      <w:r w:rsidRPr="00D05D8E">
        <w:rPr>
          <w:rFonts w:ascii="Times New Roman CYR" w:eastAsia="Times New Roman CYR" w:hAnsi="Times New Roman CYR" w:cs="Times New Roman CYR"/>
          <w:sz w:val="30"/>
          <w:szCs w:val="30"/>
        </w:rPr>
        <w:t xml:space="preserve"> Окраска гематоксилином эозином. а) атипические клетки имеют веретенообразную форму, подобие незрелых фибробластов, б) коллагеновые волокна.</w:t>
      </w:r>
    </w:p>
    <w:p w:rsidR="004C6470" w:rsidRDefault="004C6470" w:rsidP="004C6470">
      <w:pPr>
        <w:ind w:firstLine="709"/>
        <w:jc w:val="both"/>
        <w:rPr>
          <w:b/>
          <w:color w:val="000000"/>
          <w:sz w:val="28"/>
          <w:szCs w:val="28"/>
        </w:rPr>
      </w:pPr>
    </w:p>
    <w:p w:rsidR="004C6470" w:rsidRPr="000769B5" w:rsidRDefault="004C6470" w:rsidP="004C6470">
      <w:pPr>
        <w:ind w:firstLine="709"/>
        <w:jc w:val="both"/>
        <w:rPr>
          <w:b/>
          <w:color w:val="000000"/>
          <w:sz w:val="28"/>
          <w:szCs w:val="28"/>
        </w:rPr>
      </w:pPr>
      <w:r w:rsidRPr="000769B5">
        <w:rPr>
          <w:b/>
          <w:color w:val="000000"/>
          <w:sz w:val="28"/>
          <w:szCs w:val="28"/>
        </w:rPr>
        <w:t xml:space="preserve">Макропрепараты. </w:t>
      </w:r>
    </w:p>
    <w:p w:rsidR="004C6470" w:rsidRPr="00D05D8E" w:rsidRDefault="004C6470" w:rsidP="004C6470">
      <w:pPr>
        <w:ind w:firstLine="709"/>
        <w:jc w:val="both"/>
        <w:rPr>
          <w:color w:val="000000"/>
          <w:sz w:val="28"/>
          <w:szCs w:val="28"/>
        </w:rPr>
      </w:pPr>
      <w:r w:rsidRPr="00D05D8E">
        <w:rPr>
          <w:color w:val="000000"/>
          <w:sz w:val="28"/>
          <w:szCs w:val="28"/>
        </w:rPr>
        <w:t>1. Фиброма кожи: в препарате кожный лоскут, на поверхности округлое опухолевидное образование на широком основании, размером 6 см в диаметре. На разрезе белесоватого цвета, волокнистого строения, плотно-эластической консистенции. Локализация: кожа, матка, молочная железа, спинномозговой канал, глазница и др. органы. Исход: благоприятный; осложнения определяются локализацией.</w:t>
      </w:r>
    </w:p>
    <w:p w:rsidR="004C6470" w:rsidRPr="00D05D8E" w:rsidRDefault="004C6470" w:rsidP="004C6470">
      <w:pPr>
        <w:ind w:firstLine="709"/>
        <w:jc w:val="both"/>
        <w:rPr>
          <w:color w:val="000000"/>
          <w:sz w:val="28"/>
          <w:szCs w:val="28"/>
        </w:rPr>
      </w:pPr>
      <w:r w:rsidRPr="00D05D8E">
        <w:rPr>
          <w:color w:val="000000"/>
          <w:sz w:val="28"/>
          <w:szCs w:val="28"/>
        </w:rPr>
        <w:t xml:space="preserve">2. Липома: опухолевидный узел с выраженной тонкой фиброзной капсулой, неправильной округлой формы, размерами 5 на 7 см. На разрезе представлен неравномерными жировыми дольками желтого цвета, мягкой консистенции, </w:t>
      </w:r>
      <w:r>
        <w:rPr>
          <w:color w:val="000000"/>
          <w:sz w:val="28"/>
          <w:szCs w:val="28"/>
        </w:rPr>
        <w:t>различных размеров, разде</w:t>
      </w:r>
      <w:r w:rsidRPr="00D05D8E">
        <w:rPr>
          <w:color w:val="000000"/>
          <w:sz w:val="28"/>
          <w:szCs w:val="28"/>
        </w:rPr>
        <w:t>ленных тонкими соединительн</w:t>
      </w:r>
      <w:r>
        <w:rPr>
          <w:color w:val="000000"/>
          <w:sz w:val="28"/>
          <w:szCs w:val="28"/>
        </w:rPr>
        <w:t>отканными прослойками. Локализа</w:t>
      </w:r>
      <w:r w:rsidRPr="00D05D8E">
        <w:rPr>
          <w:color w:val="000000"/>
          <w:sz w:val="28"/>
          <w:szCs w:val="28"/>
        </w:rPr>
        <w:t>ция: где есть жировая ткань. Исход: благоприятный.</w:t>
      </w:r>
    </w:p>
    <w:p w:rsidR="004C6470" w:rsidRPr="00D05D8E" w:rsidRDefault="004C6470" w:rsidP="004C6470">
      <w:pPr>
        <w:ind w:firstLine="709"/>
        <w:jc w:val="both"/>
        <w:rPr>
          <w:color w:val="000000"/>
          <w:sz w:val="28"/>
          <w:szCs w:val="28"/>
        </w:rPr>
      </w:pPr>
      <w:r w:rsidRPr="00D05D8E">
        <w:rPr>
          <w:color w:val="000000"/>
          <w:sz w:val="28"/>
          <w:szCs w:val="28"/>
        </w:rPr>
        <w:t>3. Фибромиоматоз матки: в</w:t>
      </w:r>
      <w:r>
        <w:rPr>
          <w:color w:val="000000"/>
          <w:sz w:val="28"/>
          <w:szCs w:val="28"/>
        </w:rPr>
        <w:t xml:space="preserve"> препарате тело матки, резко де</w:t>
      </w:r>
      <w:r w:rsidRPr="00D05D8E">
        <w:rPr>
          <w:color w:val="000000"/>
          <w:sz w:val="28"/>
          <w:szCs w:val="28"/>
        </w:rPr>
        <w:t>формированное из-за наличия множественных миоматозных узлов округлой формы с четкими границами, различных размеров и локализацией во всех слоях матки. На разрезе</w:t>
      </w:r>
      <w:r>
        <w:rPr>
          <w:color w:val="000000"/>
          <w:sz w:val="28"/>
          <w:szCs w:val="28"/>
        </w:rPr>
        <w:t xml:space="preserve"> узлы белесоватого цве</w:t>
      </w:r>
      <w:r w:rsidRPr="00D05D8E">
        <w:rPr>
          <w:color w:val="000000"/>
          <w:sz w:val="28"/>
          <w:szCs w:val="28"/>
        </w:rPr>
        <w:t>та, волокнистого строения, по консистенции плотные. В больших узлах имеются участки некроза, кровоизлияний и обызвествления. Осложнения: при субмукозных у</w:t>
      </w:r>
      <w:r>
        <w:rPr>
          <w:color w:val="000000"/>
          <w:sz w:val="28"/>
          <w:szCs w:val="28"/>
        </w:rPr>
        <w:t>злах – кровотечение. Исход: бла</w:t>
      </w:r>
      <w:r w:rsidRPr="00D05D8E">
        <w:rPr>
          <w:color w:val="000000"/>
          <w:sz w:val="28"/>
          <w:szCs w:val="28"/>
        </w:rPr>
        <w:t>гоприятный.</w:t>
      </w:r>
    </w:p>
    <w:p w:rsidR="004C6470" w:rsidRPr="00D05D8E" w:rsidRDefault="004C6470" w:rsidP="004C6470">
      <w:pPr>
        <w:ind w:firstLine="709"/>
        <w:jc w:val="both"/>
        <w:rPr>
          <w:color w:val="000000"/>
          <w:sz w:val="28"/>
          <w:szCs w:val="28"/>
        </w:rPr>
      </w:pPr>
      <w:r w:rsidRPr="00D05D8E">
        <w:rPr>
          <w:color w:val="000000"/>
          <w:sz w:val="28"/>
          <w:szCs w:val="28"/>
        </w:rPr>
        <w:t>4. Ангиома печени (кавернозная гемангиома): в препарате печень, в толще паренхимы определяется патологический участок с четкими границами, неправильной формы, размерами 2 на 3см., красно-синюшного цвета, губчатого вида. На разрезе представлен свернувшейся кровью. Виды: капиллярная, венозная, кавернозная, доброкачественная гемангиоперицитома. Исход: благоприятный.</w:t>
      </w:r>
    </w:p>
    <w:p w:rsidR="004C6470" w:rsidRPr="00D05D8E" w:rsidRDefault="004C6470" w:rsidP="004C6470">
      <w:pPr>
        <w:ind w:firstLine="709"/>
        <w:jc w:val="both"/>
        <w:rPr>
          <w:color w:val="000000"/>
          <w:sz w:val="28"/>
          <w:szCs w:val="28"/>
        </w:rPr>
      </w:pPr>
      <w:r w:rsidRPr="00D05D8E">
        <w:rPr>
          <w:color w:val="000000"/>
          <w:sz w:val="28"/>
          <w:szCs w:val="28"/>
        </w:rPr>
        <w:t xml:space="preserve">5. Хондрома: в препарате </w:t>
      </w:r>
      <w:r>
        <w:rPr>
          <w:color w:val="000000"/>
          <w:sz w:val="28"/>
          <w:szCs w:val="28"/>
        </w:rPr>
        <w:t>стопа, в области предплюсны име</w:t>
      </w:r>
      <w:r w:rsidRPr="00D05D8E">
        <w:rPr>
          <w:color w:val="000000"/>
          <w:sz w:val="28"/>
          <w:szCs w:val="28"/>
        </w:rPr>
        <w:t>ется опухолевидное образование неправильной округлой формы с четкими границами, плотной консистенции, в диаметре около 8 см. На разрезе имеет вид гиалиновог</w:t>
      </w:r>
      <w:r>
        <w:rPr>
          <w:color w:val="000000"/>
          <w:sz w:val="28"/>
          <w:szCs w:val="28"/>
        </w:rPr>
        <w:t>о хряща и ячеистое строение. Ис</w:t>
      </w:r>
      <w:r w:rsidRPr="00D05D8E">
        <w:rPr>
          <w:color w:val="000000"/>
          <w:sz w:val="28"/>
          <w:szCs w:val="28"/>
        </w:rPr>
        <w:t xml:space="preserve">ход: благоприятный. </w:t>
      </w:r>
    </w:p>
    <w:p w:rsidR="004C6470" w:rsidRPr="00D05D8E" w:rsidRDefault="004C6470" w:rsidP="004C6470">
      <w:pPr>
        <w:ind w:firstLine="709"/>
        <w:jc w:val="both"/>
        <w:rPr>
          <w:color w:val="000000"/>
          <w:sz w:val="28"/>
          <w:szCs w:val="28"/>
        </w:rPr>
      </w:pPr>
      <w:r w:rsidRPr="00D05D8E">
        <w:rPr>
          <w:color w:val="000000"/>
          <w:sz w:val="28"/>
          <w:szCs w:val="28"/>
        </w:rPr>
        <w:t>6. Фибросаркома: на нижней конечности между мышечными массивами бедра имеется патологическое образование размерами 15 на 10 см, узловатого вида, на разрезе ткань серо-розового цвета, напоминает «рыбье мясо». Границы опухолевого узла не четкие, с прорастанием в окружающую ткань, с фокусами некроза и кровоизлияниями. Исход: часто рецидивирует, но метастазирует реже.</w:t>
      </w:r>
    </w:p>
    <w:p w:rsidR="004C6470" w:rsidRPr="00D05D8E" w:rsidRDefault="004C6470" w:rsidP="004C6470">
      <w:pPr>
        <w:ind w:firstLine="709"/>
        <w:jc w:val="both"/>
        <w:rPr>
          <w:color w:val="000000"/>
          <w:sz w:val="28"/>
          <w:szCs w:val="28"/>
        </w:rPr>
      </w:pPr>
      <w:r w:rsidRPr="00D05D8E">
        <w:rPr>
          <w:color w:val="000000"/>
          <w:sz w:val="28"/>
          <w:szCs w:val="28"/>
        </w:rPr>
        <w:t>7. Липосаркома: в препарате конгломерат слившихся узлов из жировой ткани, более плотной консистенции, размерами 15х12х8см. На разрезе неоднородного пестрого вида, с участками волокнистого строения, местами ткань белая сочная, напоминает «рыбье мясо», имеются очаги н</w:t>
      </w:r>
      <w:r>
        <w:rPr>
          <w:color w:val="000000"/>
          <w:sz w:val="28"/>
          <w:szCs w:val="28"/>
        </w:rPr>
        <w:t xml:space="preserve">екрозов и </w:t>
      </w:r>
      <w:r>
        <w:rPr>
          <w:color w:val="000000"/>
          <w:sz w:val="28"/>
          <w:szCs w:val="28"/>
        </w:rPr>
        <w:lastRenderedPageBreak/>
        <w:t>кровоизлияний. Локали</w:t>
      </w:r>
      <w:r w:rsidRPr="00D05D8E">
        <w:rPr>
          <w:color w:val="000000"/>
          <w:sz w:val="28"/>
          <w:szCs w:val="28"/>
        </w:rPr>
        <w:t>зация: везде где есть жировая ткань, но в виде казуистики встречается в оболочках мозга, семенном канатике, вульве, молочной железе, матке, желудке, костях. Исход: неблагоприятный, но растет относительно медленно, в отличие других злокачественных мезен-химальных опухолей, долго не метастазирует.</w:t>
      </w:r>
    </w:p>
    <w:p w:rsidR="004C6470" w:rsidRPr="00D05D8E" w:rsidRDefault="004C6470" w:rsidP="004C6470">
      <w:pPr>
        <w:ind w:firstLine="709"/>
        <w:jc w:val="both"/>
        <w:rPr>
          <w:color w:val="000000"/>
          <w:sz w:val="28"/>
          <w:szCs w:val="28"/>
        </w:rPr>
      </w:pPr>
      <w:r w:rsidRPr="00D05D8E">
        <w:rPr>
          <w:color w:val="000000"/>
          <w:sz w:val="28"/>
          <w:szCs w:val="28"/>
        </w:rPr>
        <w:t>8. Злокачественная фиброзная гистиоцитома: на бедре имеется плотный, четко отграниченный конгломерат из нескольких узлов, диаметром 15 см серовато-белового цвета. На разрезе наличие очагов некроза и кровоизлияний.</w:t>
      </w:r>
    </w:p>
    <w:p w:rsidR="004C6470" w:rsidRPr="00D05D8E" w:rsidRDefault="004C6470" w:rsidP="004C6470">
      <w:pPr>
        <w:ind w:firstLine="709"/>
        <w:jc w:val="both"/>
        <w:rPr>
          <w:color w:val="000000"/>
          <w:sz w:val="28"/>
          <w:szCs w:val="28"/>
        </w:rPr>
      </w:pPr>
      <w:r w:rsidRPr="00D05D8E">
        <w:rPr>
          <w:color w:val="000000"/>
          <w:sz w:val="28"/>
          <w:szCs w:val="28"/>
        </w:rPr>
        <w:t>Локализация: нижние ко</w:t>
      </w:r>
      <w:r>
        <w:rPr>
          <w:color w:val="000000"/>
          <w:sz w:val="28"/>
          <w:szCs w:val="28"/>
        </w:rPr>
        <w:t>нечности (дифференцируется с ме</w:t>
      </w:r>
      <w:r w:rsidRPr="00D05D8E">
        <w:rPr>
          <w:color w:val="000000"/>
          <w:sz w:val="28"/>
          <w:szCs w:val="28"/>
        </w:rPr>
        <w:t>ланомой и саркомой Капоши), т</w:t>
      </w:r>
      <w:r>
        <w:rPr>
          <w:color w:val="000000"/>
          <w:sz w:val="28"/>
          <w:szCs w:val="28"/>
        </w:rPr>
        <w:t>уловище, верхняя конечность, за</w:t>
      </w:r>
      <w:r w:rsidRPr="00D05D8E">
        <w:rPr>
          <w:color w:val="000000"/>
          <w:sz w:val="28"/>
          <w:szCs w:val="28"/>
        </w:rPr>
        <w:t>брюшинное пространство и редко область головы и шеи. Опухоль располагается в мышцах, реже в подкожной жировой клетчатке. Исход: показатели рецидивирования и метастазирования зависят от гистологического варианта опухо</w:t>
      </w:r>
      <w:r>
        <w:rPr>
          <w:color w:val="000000"/>
          <w:sz w:val="28"/>
          <w:szCs w:val="28"/>
        </w:rPr>
        <w:t>ли, ее размеров, глубины пораже</w:t>
      </w:r>
      <w:r w:rsidRPr="00D05D8E">
        <w:rPr>
          <w:color w:val="000000"/>
          <w:sz w:val="28"/>
          <w:szCs w:val="28"/>
        </w:rPr>
        <w:t>ния и локализации.</w:t>
      </w:r>
    </w:p>
    <w:p w:rsidR="004C6470" w:rsidRPr="000769B5" w:rsidRDefault="004C6470" w:rsidP="004C6470">
      <w:pPr>
        <w:ind w:firstLine="709"/>
        <w:jc w:val="both"/>
        <w:rPr>
          <w:color w:val="000000"/>
          <w:sz w:val="28"/>
          <w:szCs w:val="28"/>
        </w:rPr>
      </w:pPr>
      <w:r w:rsidRPr="00D05D8E">
        <w:rPr>
          <w:color w:val="000000"/>
          <w:sz w:val="28"/>
          <w:szCs w:val="28"/>
        </w:rPr>
        <w:t>9. Злокачественная мезотелиома: на плевре определяется опухолевидный плотный инфильтрат, в виде не резко отграниченного узла с утолщением серозной оболочки до 3 см, на разрезе в толще инфильтрат мелкие кисты с серозно-кровянистым содержимым. Локализация: плевра, брюшина, перикард, придаток яичка, область маточных труб. Метастазирование: быстрая лимфогенная диссеминация. Исход: неблагоприятный - прорастает в подлежащий орган.</w:t>
      </w:r>
    </w:p>
    <w:p w:rsidR="004C6470" w:rsidRPr="000769B5" w:rsidRDefault="004C6470" w:rsidP="000769B5">
      <w:pPr>
        <w:ind w:firstLine="709"/>
        <w:jc w:val="both"/>
        <w:rPr>
          <w:color w:val="000000"/>
          <w:sz w:val="28"/>
          <w:szCs w:val="28"/>
        </w:rPr>
      </w:pPr>
    </w:p>
    <w:p w:rsidR="000769B5" w:rsidRPr="000769B5" w:rsidRDefault="000769B5" w:rsidP="000769B5">
      <w:pPr>
        <w:jc w:val="both"/>
        <w:rPr>
          <w:i/>
          <w:color w:val="000000"/>
          <w:sz w:val="28"/>
          <w:szCs w:val="28"/>
        </w:rPr>
      </w:pPr>
    </w:p>
    <w:p w:rsidR="000769B5" w:rsidRPr="000769B5" w:rsidRDefault="000769B5" w:rsidP="000769B5">
      <w:pPr>
        <w:ind w:firstLine="709"/>
        <w:jc w:val="both"/>
        <w:rPr>
          <w:i/>
          <w:color w:val="000000"/>
          <w:sz w:val="28"/>
          <w:szCs w:val="28"/>
        </w:rPr>
      </w:pPr>
    </w:p>
    <w:p w:rsidR="00D05D8E" w:rsidRDefault="000769B5" w:rsidP="00DE4901">
      <w:pPr>
        <w:ind w:firstLine="709"/>
        <w:jc w:val="both"/>
        <w:rPr>
          <w:i/>
          <w:color w:val="000000"/>
          <w:sz w:val="28"/>
          <w:szCs w:val="28"/>
        </w:rPr>
      </w:pPr>
      <w:r w:rsidRPr="000769B5">
        <w:rPr>
          <w:b/>
          <w:color w:val="000000"/>
          <w:sz w:val="28"/>
          <w:szCs w:val="28"/>
        </w:rPr>
        <w:t xml:space="preserve">Тема </w:t>
      </w:r>
      <w:r w:rsidR="004C6470">
        <w:rPr>
          <w:b/>
          <w:color w:val="000000"/>
          <w:sz w:val="28"/>
          <w:szCs w:val="28"/>
        </w:rPr>
        <w:t>3</w:t>
      </w:r>
      <w:r w:rsidRPr="000769B5">
        <w:rPr>
          <w:b/>
          <w:color w:val="000000"/>
          <w:sz w:val="28"/>
          <w:szCs w:val="28"/>
        </w:rPr>
        <w:t xml:space="preserve"> </w:t>
      </w:r>
      <w:r w:rsidR="00D05D8E" w:rsidRPr="00D05D8E">
        <w:rPr>
          <w:i/>
          <w:color w:val="000000"/>
          <w:sz w:val="28"/>
          <w:szCs w:val="28"/>
        </w:rPr>
        <w:t>Опухоли кожи и ее придатков. Невусы и злокачественные меланомы.</w:t>
      </w:r>
    </w:p>
    <w:p w:rsidR="000769B5" w:rsidRPr="000769B5" w:rsidRDefault="000769B5" w:rsidP="00D05D8E">
      <w:pPr>
        <w:ind w:firstLine="709"/>
        <w:jc w:val="both"/>
        <w:rPr>
          <w:i/>
          <w:color w:val="000000"/>
          <w:sz w:val="28"/>
          <w:szCs w:val="28"/>
        </w:rPr>
      </w:pPr>
      <w:r w:rsidRPr="000769B5">
        <w:rPr>
          <w:b/>
          <w:color w:val="000000"/>
          <w:sz w:val="28"/>
          <w:szCs w:val="28"/>
        </w:rPr>
        <w:t xml:space="preserve">Форма(ы) текущего контроляуспеваемости </w:t>
      </w:r>
      <w:r w:rsidRPr="000769B5">
        <w:rPr>
          <w:i/>
          <w:color w:val="000000"/>
          <w:sz w:val="28"/>
          <w:szCs w:val="28"/>
        </w:rPr>
        <w:t>(устный опрос, диагностика макропрепарата и микропрепарата, реферат, доклад).</w:t>
      </w:r>
    </w:p>
    <w:p w:rsidR="000769B5" w:rsidRPr="000769B5" w:rsidRDefault="000769B5" w:rsidP="000769B5">
      <w:pPr>
        <w:ind w:firstLine="709"/>
        <w:jc w:val="both"/>
        <w:rPr>
          <w:i/>
          <w:color w:val="000000"/>
          <w:sz w:val="28"/>
          <w:szCs w:val="28"/>
        </w:rPr>
      </w:pPr>
      <w:r w:rsidRPr="000769B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0769B5" w:rsidRPr="000769B5" w:rsidRDefault="000769B5" w:rsidP="000769B5">
      <w:pPr>
        <w:ind w:firstLine="709"/>
        <w:jc w:val="both"/>
        <w:rPr>
          <w:color w:val="000000"/>
          <w:sz w:val="28"/>
          <w:szCs w:val="28"/>
        </w:rPr>
      </w:pPr>
    </w:p>
    <w:p w:rsidR="000769B5" w:rsidRPr="000769B5" w:rsidRDefault="000769B5" w:rsidP="000769B5">
      <w:pPr>
        <w:ind w:firstLine="709"/>
        <w:jc w:val="both"/>
        <w:rPr>
          <w:b/>
          <w:color w:val="000000"/>
          <w:sz w:val="28"/>
          <w:szCs w:val="28"/>
        </w:rPr>
      </w:pPr>
      <w:r w:rsidRPr="000769B5">
        <w:rPr>
          <w:b/>
          <w:color w:val="000000"/>
          <w:sz w:val="28"/>
          <w:szCs w:val="28"/>
        </w:rPr>
        <w:t>Вопросы для устного опроса.</w:t>
      </w:r>
    </w:p>
    <w:p w:rsidR="000769B5" w:rsidRPr="000769B5" w:rsidRDefault="000769B5" w:rsidP="000769B5">
      <w:pPr>
        <w:ind w:firstLine="709"/>
        <w:jc w:val="both"/>
        <w:rPr>
          <w:b/>
          <w:color w:val="000000"/>
          <w:sz w:val="28"/>
          <w:szCs w:val="28"/>
        </w:rPr>
      </w:pPr>
    </w:p>
    <w:p w:rsidR="002E4847" w:rsidRPr="002E4847" w:rsidRDefault="002E4847" w:rsidP="002E4847">
      <w:pPr>
        <w:ind w:firstLine="709"/>
        <w:jc w:val="both"/>
        <w:rPr>
          <w:color w:val="000000"/>
          <w:sz w:val="28"/>
          <w:szCs w:val="28"/>
        </w:rPr>
      </w:pPr>
      <w:r w:rsidRPr="002E4847">
        <w:rPr>
          <w:color w:val="000000"/>
          <w:sz w:val="28"/>
          <w:szCs w:val="28"/>
        </w:rPr>
        <w:t>1. Опухоли кожи и ее придатков</w:t>
      </w:r>
    </w:p>
    <w:p w:rsidR="002E4847" w:rsidRPr="002E4847" w:rsidRDefault="002E4847" w:rsidP="002E4847">
      <w:pPr>
        <w:ind w:firstLine="709"/>
        <w:jc w:val="both"/>
        <w:rPr>
          <w:color w:val="000000"/>
          <w:sz w:val="28"/>
          <w:szCs w:val="28"/>
        </w:rPr>
      </w:pPr>
      <w:r w:rsidRPr="002E4847">
        <w:rPr>
          <w:color w:val="000000"/>
          <w:sz w:val="28"/>
          <w:szCs w:val="28"/>
        </w:rPr>
        <w:t>2. Невусы и злокачественные меланомы.</w:t>
      </w:r>
    </w:p>
    <w:p w:rsidR="000769B5" w:rsidRPr="000769B5" w:rsidRDefault="000769B5" w:rsidP="000769B5">
      <w:pPr>
        <w:ind w:firstLine="709"/>
        <w:jc w:val="both"/>
        <w:rPr>
          <w:i/>
          <w:color w:val="000000"/>
          <w:sz w:val="28"/>
          <w:szCs w:val="28"/>
        </w:rPr>
      </w:pPr>
    </w:p>
    <w:p w:rsidR="000769B5" w:rsidRPr="000769B5" w:rsidRDefault="000769B5" w:rsidP="000769B5">
      <w:pPr>
        <w:ind w:firstLine="709"/>
        <w:jc w:val="both"/>
        <w:rPr>
          <w:b/>
          <w:color w:val="000000"/>
          <w:sz w:val="28"/>
          <w:szCs w:val="28"/>
        </w:rPr>
      </w:pPr>
      <w:r w:rsidRPr="000769B5">
        <w:rPr>
          <w:b/>
          <w:color w:val="000000"/>
          <w:sz w:val="28"/>
          <w:szCs w:val="28"/>
        </w:rPr>
        <w:t xml:space="preserve">Микропрепараты: </w:t>
      </w:r>
    </w:p>
    <w:p w:rsidR="002E4847" w:rsidRPr="002E4847" w:rsidRDefault="002E4847" w:rsidP="002E4847">
      <w:pPr>
        <w:autoSpaceDE w:val="0"/>
        <w:ind w:firstLine="709"/>
        <w:jc w:val="both"/>
        <w:rPr>
          <w:rFonts w:eastAsia="Times New Roman CYR" w:cs="Times New Roman CYR"/>
          <w:sz w:val="30"/>
          <w:szCs w:val="30"/>
        </w:rPr>
      </w:pPr>
      <w:r w:rsidRPr="002E4847">
        <w:rPr>
          <w:rFonts w:eastAsia="Times New Roman CYR" w:cs="Times New Roman CYR"/>
          <w:bCs/>
          <w:sz w:val="30"/>
          <w:szCs w:val="30"/>
        </w:rPr>
        <w:t>1.</w:t>
      </w:r>
      <w:r w:rsidRPr="002E4847">
        <w:rPr>
          <w:rFonts w:eastAsia="Times New Roman CYR" w:cs="Times New Roman CYR"/>
          <w:sz w:val="30"/>
          <w:szCs w:val="30"/>
        </w:rPr>
        <w:t xml:space="preserve"> </w:t>
      </w:r>
      <w:r w:rsidRPr="002E4847">
        <w:rPr>
          <w:rFonts w:eastAsia="Times New Roman CYR" w:cs="Times New Roman CYR"/>
          <w:bCs/>
          <w:sz w:val="30"/>
          <w:szCs w:val="30"/>
        </w:rPr>
        <w:t>Папиллома кожи:</w:t>
      </w:r>
      <w:r w:rsidRPr="002E4847">
        <w:rPr>
          <w:rFonts w:eastAsia="Times New Roman CYR" w:cs="Times New Roman CYR"/>
          <w:sz w:val="30"/>
          <w:szCs w:val="30"/>
        </w:rPr>
        <w:t xml:space="preserve"> Окраска гематоксилином и эозином. а) гиперпластические разрастания многослойного плоского эпителия с увеличением числа слоев, но сохранением полярности и комплексности расположения клеток, б) базальная мембрана сохранена, в) сосочковый характер неравномерного разрастания покровного эпителия и стромы (тканевой атипизм), гиперкератоз, г) избыточное образование мелких кровеносных сосудов.</w:t>
      </w:r>
    </w:p>
    <w:p w:rsidR="002E4847" w:rsidRPr="002E4847" w:rsidRDefault="002E4847" w:rsidP="002E4847">
      <w:pPr>
        <w:autoSpaceDE w:val="0"/>
        <w:ind w:firstLine="709"/>
        <w:jc w:val="both"/>
        <w:rPr>
          <w:rFonts w:eastAsia="Times New Roman CYR" w:cs="Times New Roman CYR"/>
          <w:spacing w:val="-8"/>
          <w:sz w:val="30"/>
          <w:szCs w:val="30"/>
        </w:rPr>
      </w:pPr>
      <w:r w:rsidRPr="002E4847">
        <w:rPr>
          <w:rFonts w:eastAsia="Times New Roman CYR" w:cs="Times New Roman CYR"/>
          <w:bCs/>
          <w:spacing w:val="-8"/>
          <w:sz w:val="30"/>
          <w:szCs w:val="30"/>
        </w:rPr>
        <w:lastRenderedPageBreak/>
        <w:t>2. Папиллома мочевого пузыря:</w:t>
      </w:r>
      <w:r w:rsidRPr="002E4847">
        <w:rPr>
          <w:rFonts w:eastAsia="Times New Roman CYR" w:cs="Times New Roman CYR"/>
          <w:spacing w:val="-8"/>
          <w:sz w:val="30"/>
          <w:szCs w:val="30"/>
        </w:rPr>
        <w:t xml:space="preserve"> Окраска гематоксилином и эозином. а) тонкие, различной величины и формы эпителиально-стромальные сосочки с высокой дифференцировкой эпителия и стромы.</w:t>
      </w:r>
    </w:p>
    <w:p w:rsidR="002E4847" w:rsidRDefault="002E4847" w:rsidP="002E4847">
      <w:pPr>
        <w:autoSpaceDE w:val="0"/>
        <w:ind w:firstLine="709"/>
        <w:jc w:val="both"/>
        <w:rPr>
          <w:rFonts w:eastAsia="Times New Roman CYR" w:cs="Times New Roman CYR"/>
          <w:sz w:val="30"/>
          <w:szCs w:val="30"/>
        </w:rPr>
      </w:pPr>
      <w:r>
        <w:rPr>
          <w:rFonts w:eastAsia="Times New Roman CYR" w:cs="Times New Roman CYR"/>
          <w:bCs/>
          <w:sz w:val="30"/>
          <w:szCs w:val="30"/>
        </w:rPr>
        <w:t>3</w:t>
      </w:r>
      <w:r w:rsidRPr="002E4847">
        <w:rPr>
          <w:rFonts w:eastAsia="Times New Roman CYR" w:cs="Times New Roman CYR"/>
          <w:bCs/>
          <w:sz w:val="30"/>
          <w:szCs w:val="30"/>
        </w:rPr>
        <w:t>.</w:t>
      </w:r>
      <w:r w:rsidRPr="002E4847">
        <w:rPr>
          <w:rFonts w:eastAsia="Times New Roman CYR" w:cs="Times New Roman CYR"/>
          <w:sz w:val="30"/>
          <w:szCs w:val="30"/>
        </w:rPr>
        <w:t xml:space="preserve"> </w:t>
      </w:r>
      <w:r w:rsidRPr="002E4847">
        <w:rPr>
          <w:rFonts w:eastAsia="Times New Roman CYR" w:cs="Times New Roman CYR"/>
          <w:bCs/>
          <w:sz w:val="30"/>
          <w:szCs w:val="30"/>
        </w:rPr>
        <w:t>Плоскоклеточный рак с ороговением нижней губы:</w:t>
      </w:r>
      <w:r w:rsidRPr="002E4847">
        <w:rPr>
          <w:rFonts w:eastAsia="Times New Roman CYR" w:cs="Times New Roman CYR"/>
          <w:sz w:val="30"/>
          <w:szCs w:val="30"/>
        </w:rPr>
        <w:t xml:space="preserve"> Окраска гематоксилином и эозином. а) атипичные клетки плоского эпителия с полиморфизмом, гиперхромией ядер, единичными митозами, б) образование раковых «жемчужин», в) тяжи и гнезда атипичных клеток инфильтрирующие подлежащую ткань.</w:t>
      </w:r>
    </w:p>
    <w:p w:rsidR="00FE46D4" w:rsidRPr="002E4847" w:rsidRDefault="00FE46D4" w:rsidP="00FE46D4">
      <w:pPr>
        <w:pStyle w:val="afff2"/>
        <w:tabs>
          <w:tab w:val="left" w:pos="360"/>
        </w:tabs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</w:t>
      </w:r>
      <w:r w:rsidRPr="002E4847">
        <w:rPr>
          <w:rFonts w:ascii="Times New Roman" w:hAnsi="Times New Roman"/>
          <w:sz w:val="30"/>
          <w:szCs w:val="30"/>
        </w:rPr>
        <w:t>. Пигментный невус. Окраска гематоксилином и эозином.</w:t>
      </w:r>
    </w:p>
    <w:p w:rsidR="00FE46D4" w:rsidRPr="002E4847" w:rsidRDefault="00FE46D4" w:rsidP="00FE46D4">
      <w:pPr>
        <w:pStyle w:val="afff2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847">
        <w:rPr>
          <w:rFonts w:ascii="Times New Roman" w:hAnsi="Times New Roman"/>
          <w:sz w:val="30"/>
          <w:szCs w:val="30"/>
        </w:rPr>
        <w:t xml:space="preserve">(а) скопление меланоцитов в дерме. </w:t>
      </w:r>
    </w:p>
    <w:p w:rsidR="000769B5" w:rsidRPr="000769B5" w:rsidRDefault="000769B5" w:rsidP="000769B5">
      <w:pPr>
        <w:ind w:firstLine="709"/>
        <w:jc w:val="both"/>
        <w:rPr>
          <w:i/>
          <w:color w:val="000000"/>
          <w:sz w:val="28"/>
          <w:szCs w:val="28"/>
        </w:rPr>
      </w:pPr>
    </w:p>
    <w:p w:rsidR="000769B5" w:rsidRPr="000769B5" w:rsidRDefault="000769B5" w:rsidP="000769B5">
      <w:pPr>
        <w:ind w:firstLine="709"/>
        <w:jc w:val="both"/>
        <w:rPr>
          <w:b/>
          <w:color w:val="000000"/>
          <w:sz w:val="28"/>
          <w:szCs w:val="28"/>
        </w:rPr>
      </w:pPr>
      <w:r w:rsidRPr="000769B5">
        <w:rPr>
          <w:b/>
          <w:color w:val="000000"/>
          <w:sz w:val="28"/>
          <w:szCs w:val="28"/>
        </w:rPr>
        <w:t>Макропрепараты:</w:t>
      </w:r>
    </w:p>
    <w:p w:rsidR="002E4847" w:rsidRPr="002E4847" w:rsidRDefault="002E4847" w:rsidP="002E4847">
      <w:pPr>
        <w:autoSpaceDE w:val="0"/>
        <w:ind w:firstLine="709"/>
        <w:jc w:val="both"/>
        <w:rPr>
          <w:rFonts w:eastAsia="Times New Roman CYR" w:cs="Times New Roman CYR"/>
          <w:sz w:val="30"/>
          <w:szCs w:val="30"/>
        </w:rPr>
      </w:pPr>
      <w:r w:rsidRPr="002E4847">
        <w:rPr>
          <w:rFonts w:eastAsia="Times New Roman CYR" w:cs="Times New Roman CYR"/>
          <w:bCs/>
          <w:sz w:val="30"/>
          <w:szCs w:val="30"/>
        </w:rPr>
        <w:t>1. Папиллома кожи:</w:t>
      </w:r>
      <w:r w:rsidRPr="002E4847">
        <w:rPr>
          <w:rFonts w:eastAsia="Times New Roman CYR" w:cs="Times New Roman CYR"/>
          <w:sz w:val="30"/>
          <w:szCs w:val="30"/>
        </w:rPr>
        <w:t xml:space="preserve"> на поверхности кожи имеется опухолевидное образование шаровидной формы размером 1см., на узкой ножке, мягкой консистенции, с поверхности сосочкового вида. На разрезе опухоль хорошо васкуляризирована.</w:t>
      </w:r>
    </w:p>
    <w:p w:rsidR="002E4847" w:rsidRPr="002E4847" w:rsidRDefault="002E4847" w:rsidP="002E4847">
      <w:pPr>
        <w:autoSpaceDE w:val="0"/>
        <w:ind w:firstLine="709"/>
        <w:jc w:val="both"/>
        <w:rPr>
          <w:rFonts w:eastAsia="Times New Roman CYR" w:cs="Times New Roman CYR"/>
          <w:sz w:val="30"/>
          <w:szCs w:val="30"/>
        </w:rPr>
      </w:pPr>
      <w:r w:rsidRPr="002E4847">
        <w:rPr>
          <w:rFonts w:eastAsia="Times New Roman CYR" w:cs="Times New Roman CYR"/>
          <w:i/>
          <w:iCs/>
          <w:sz w:val="30"/>
          <w:szCs w:val="30"/>
        </w:rPr>
        <w:t>Локализация:</w:t>
      </w:r>
      <w:r w:rsidRPr="002E4847">
        <w:rPr>
          <w:rFonts w:eastAsia="Times New Roman CYR" w:cs="Times New Roman CYR"/>
          <w:sz w:val="30"/>
          <w:szCs w:val="30"/>
        </w:rPr>
        <w:t xml:space="preserve"> кожа, слизистые оболочки, выстланные переходным или неороговевающим плоским эпителием – слизистая оболочка полости рта, истинные голосовые связки, лоханки почек, мочеточники, мочевой пузырь. </w:t>
      </w:r>
      <w:r w:rsidRPr="002E4847">
        <w:rPr>
          <w:rFonts w:eastAsia="Times New Roman CYR" w:cs="Times New Roman CYR"/>
          <w:i/>
          <w:iCs/>
          <w:sz w:val="30"/>
          <w:szCs w:val="30"/>
        </w:rPr>
        <w:t>Исход:</w:t>
      </w:r>
      <w:r w:rsidRPr="002E4847">
        <w:rPr>
          <w:rFonts w:eastAsia="Times New Roman CYR" w:cs="Times New Roman CYR"/>
          <w:sz w:val="30"/>
          <w:szCs w:val="30"/>
        </w:rPr>
        <w:t xml:space="preserve"> благоприятный; но папилломы мочевого пузыря и голосовых связок могут рецидивировать и малигнизироваться. </w:t>
      </w:r>
    </w:p>
    <w:p w:rsidR="002E4847" w:rsidRPr="002E4847" w:rsidRDefault="002E4847" w:rsidP="002E4847">
      <w:pPr>
        <w:autoSpaceDE w:val="0"/>
        <w:ind w:firstLine="709"/>
        <w:jc w:val="both"/>
        <w:rPr>
          <w:rFonts w:eastAsia="Times New Roman CYR" w:cs="Times New Roman CYR"/>
          <w:sz w:val="30"/>
          <w:szCs w:val="30"/>
        </w:rPr>
      </w:pPr>
      <w:r w:rsidRPr="002E4847">
        <w:rPr>
          <w:rFonts w:eastAsia="Times New Roman CYR" w:cs="Times New Roman CYR"/>
          <w:bCs/>
          <w:sz w:val="30"/>
          <w:szCs w:val="30"/>
        </w:rPr>
        <w:t>2.</w:t>
      </w:r>
      <w:r w:rsidRPr="002E4847">
        <w:rPr>
          <w:rFonts w:eastAsia="Times New Roman CYR" w:cs="Times New Roman CYR"/>
          <w:sz w:val="30"/>
          <w:szCs w:val="30"/>
        </w:rPr>
        <w:t xml:space="preserve"> </w:t>
      </w:r>
      <w:r w:rsidRPr="002E4847">
        <w:rPr>
          <w:rFonts w:eastAsia="Times New Roman CYR" w:cs="Times New Roman CYR"/>
          <w:bCs/>
          <w:sz w:val="30"/>
          <w:szCs w:val="30"/>
        </w:rPr>
        <w:t xml:space="preserve">Папилломатоз слизистой оболочки мочевого пузыря: </w:t>
      </w:r>
      <w:r w:rsidRPr="002E4847">
        <w:rPr>
          <w:rFonts w:eastAsia="Times New Roman CYR" w:cs="Times New Roman CYR"/>
          <w:sz w:val="30"/>
          <w:szCs w:val="30"/>
        </w:rPr>
        <w:t xml:space="preserve">на слизистой оболочке имеются многочисленные мелкие подвижные опухолевидные образования, состоящие из тонких длинных сосочков. </w:t>
      </w:r>
      <w:r w:rsidRPr="002E4847">
        <w:rPr>
          <w:rFonts w:eastAsia="Times New Roman CYR" w:cs="Times New Roman CYR"/>
          <w:i/>
          <w:iCs/>
          <w:sz w:val="30"/>
          <w:szCs w:val="30"/>
        </w:rPr>
        <w:t>Осложнение:</w:t>
      </w:r>
      <w:r w:rsidRPr="002E4847">
        <w:rPr>
          <w:rFonts w:eastAsia="Times New Roman CYR" w:cs="Times New Roman CYR"/>
          <w:sz w:val="30"/>
          <w:szCs w:val="30"/>
        </w:rPr>
        <w:t xml:space="preserve"> кровотечение. </w:t>
      </w:r>
      <w:r w:rsidRPr="002E4847">
        <w:rPr>
          <w:rFonts w:eastAsia="Times New Roman CYR" w:cs="Times New Roman CYR"/>
          <w:i/>
          <w:iCs/>
          <w:sz w:val="30"/>
          <w:szCs w:val="30"/>
        </w:rPr>
        <w:t>Исход:</w:t>
      </w:r>
      <w:r w:rsidRPr="002E4847">
        <w:rPr>
          <w:rFonts w:eastAsia="Times New Roman CYR" w:cs="Times New Roman CYR"/>
          <w:sz w:val="30"/>
          <w:szCs w:val="30"/>
        </w:rPr>
        <w:t xml:space="preserve"> малигнизация.</w:t>
      </w:r>
    </w:p>
    <w:p w:rsidR="002E4847" w:rsidRPr="002E4847" w:rsidRDefault="002E4847" w:rsidP="002E4847">
      <w:pPr>
        <w:autoSpaceDE w:val="0"/>
        <w:ind w:firstLine="709"/>
        <w:jc w:val="both"/>
        <w:rPr>
          <w:rFonts w:eastAsia="Times New Roman CYR" w:cs="Times New Roman CYR"/>
          <w:sz w:val="30"/>
          <w:szCs w:val="30"/>
        </w:rPr>
      </w:pPr>
      <w:r w:rsidRPr="002E4847">
        <w:rPr>
          <w:rFonts w:eastAsia="Times New Roman CYR" w:cs="Times New Roman CYR"/>
          <w:bCs/>
          <w:sz w:val="30"/>
          <w:szCs w:val="30"/>
        </w:rPr>
        <w:t>3.</w:t>
      </w:r>
      <w:r w:rsidRPr="002E4847">
        <w:rPr>
          <w:rFonts w:eastAsia="Times New Roman CYR" w:cs="Times New Roman CYR"/>
          <w:sz w:val="30"/>
          <w:szCs w:val="30"/>
        </w:rPr>
        <w:t xml:space="preserve"> </w:t>
      </w:r>
      <w:r w:rsidRPr="002E4847">
        <w:rPr>
          <w:rFonts w:eastAsia="Times New Roman CYR" w:cs="Times New Roman CYR"/>
          <w:bCs/>
          <w:sz w:val="30"/>
          <w:szCs w:val="30"/>
        </w:rPr>
        <w:t>Рак кожи:</w:t>
      </w:r>
      <w:r w:rsidRPr="002E4847">
        <w:rPr>
          <w:rFonts w:eastAsia="Times New Roman CYR" w:cs="Times New Roman CYR"/>
          <w:sz w:val="30"/>
          <w:szCs w:val="30"/>
        </w:rPr>
        <w:t xml:space="preserve"> в препарате кожный лоскут на поверхности имеется опухолевидное образование в виде бляшки, размером </w:t>
      </w:r>
      <w:smartTag w:uri="urn:schemas-microsoft-com:office:smarttags" w:element="metricconverter">
        <w:smartTagPr>
          <w:attr w:name="ProductID" w:val="2,5 см"/>
        </w:smartTagPr>
        <w:r w:rsidRPr="002E4847">
          <w:rPr>
            <w:rFonts w:eastAsia="Times New Roman CYR" w:cs="Times New Roman CYR"/>
            <w:sz w:val="30"/>
            <w:szCs w:val="30"/>
          </w:rPr>
          <w:t>2,5 см</w:t>
        </w:r>
      </w:smartTag>
      <w:r w:rsidRPr="002E4847">
        <w:rPr>
          <w:rFonts w:eastAsia="Times New Roman CYR" w:cs="Times New Roman CYR"/>
          <w:sz w:val="30"/>
          <w:szCs w:val="30"/>
        </w:rPr>
        <w:t xml:space="preserve">, с участком изъязвления в центре. На разрезе видно прорастание опухоли в подлежащую ткань. </w:t>
      </w:r>
    </w:p>
    <w:p w:rsidR="002E4847" w:rsidRDefault="002E4847" w:rsidP="002E4847">
      <w:pPr>
        <w:autoSpaceDE w:val="0"/>
        <w:ind w:firstLine="709"/>
        <w:jc w:val="both"/>
        <w:rPr>
          <w:rFonts w:eastAsia="Times New Roman CYR" w:cs="Times New Roman CYR"/>
          <w:sz w:val="30"/>
          <w:szCs w:val="30"/>
        </w:rPr>
      </w:pPr>
      <w:r w:rsidRPr="002E4847">
        <w:rPr>
          <w:rFonts w:eastAsia="Times New Roman CYR" w:cs="Times New Roman CYR"/>
          <w:i/>
          <w:iCs/>
          <w:sz w:val="30"/>
          <w:szCs w:val="30"/>
        </w:rPr>
        <w:t>Локализация:</w:t>
      </w:r>
      <w:r w:rsidRPr="002E4847">
        <w:rPr>
          <w:rFonts w:eastAsia="Times New Roman CYR" w:cs="Times New Roman CYR"/>
          <w:sz w:val="30"/>
          <w:szCs w:val="30"/>
        </w:rPr>
        <w:t xml:space="preserve"> чаще на шеи и лице. </w:t>
      </w:r>
      <w:r w:rsidRPr="002E4847">
        <w:rPr>
          <w:rFonts w:eastAsia="Times New Roman CYR" w:cs="Times New Roman CYR"/>
          <w:i/>
          <w:iCs/>
          <w:sz w:val="30"/>
          <w:szCs w:val="30"/>
        </w:rPr>
        <w:t>Исход:</w:t>
      </w:r>
      <w:r w:rsidRPr="002E4847">
        <w:rPr>
          <w:rFonts w:eastAsia="Times New Roman CYR" w:cs="Times New Roman CYR"/>
          <w:sz w:val="30"/>
          <w:szCs w:val="30"/>
        </w:rPr>
        <w:t xml:space="preserve"> характерны рецидив и метастазирование преимущественно лимфогенным путем.</w:t>
      </w:r>
    </w:p>
    <w:p w:rsidR="00FE46D4" w:rsidRPr="002E4847" w:rsidRDefault="00FE46D4" w:rsidP="00FE46D4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Pr="002E4847">
        <w:rPr>
          <w:sz w:val="30"/>
          <w:szCs w:val="30"/>
        </w:rPr>
        <w:t>. Родимое пятно (пигментный невус).</w:t>
      </w:r>
      <w:r>
        <w:rPr>
          <w:sz w:val="30"/>
          <w:szCs w:val="30"/>
        </w:rPr>
        <w:t xml:space="preserve"> </w:t>
      </w:r>
      <w:r w:rsidRPr="002E4847">
        <w:rPr>
          <w:sz w:val="30"/>
          <w:szCs w:val="30"/>
        </w:rPr>
        <w:t>Препарат участок кожных покровов, на котором имеется участок неправильной формы, коричневого цвета, не выбухающий над поверхностью.</w:t>
      </w:r>
      <w:r>
        <w:rPr>
          <w:sz w:val="30"/>
          <w:szCs w:val="30"/>
        </w:rPr>
        <w:t xml:space="preserve"> </w:t>
      </w:r>
      <w:r w:rsidRPr="002E4847">
        <w:rPr>
          <w:i/>
          <w:sz w:val="30"/>
          <w:szCs w:val="30"/>
        </w:rPr>
        <w:t>Причины</w:t>
      </w:r>
      <w:r w:rsidRPr="002E4847">
        <w:rPr>
          <w:sz w:val="30"/>
          <w:szCs w:val="30"/>
        </w:rPr>
        <w:t>: врожденный гипермеланоз.</w:t>
      </w:r>
      <w:r>
        <w:rPr>
          <w:sz w:val="30"/>
          <w:szCs w:val="30"/>
        </w:rPr>
        <w:t xml:space="preserve"> </w:t>
      </w:r>
      <w:r w:rsidRPr="002E4847">
        <w:rPr>
          <w:i/>
          <w:sz w:val="30"/>
          <w:szCs w:val="30"/>
        </w:rPr>
        <w:t xml:space="preserve">Исход: </w:t>
      </w:r>
      <w:r w:rsidRPr="002E4847">
        <w:rPr>
          <w:sz w:val="30"/>
          <w:szCs w:val="30"/>
        </w:rPr>
        <w:t>без изменений, озлокачествление.</w:t>
      </w:r>
    </w:p>
    <w:p w:rsidR="00FE46D4" w:rsidRPr="002E4847" w:rsidRDefault="00FE46D4" w:rsidP="002E4847">
      <w:pPr>
        <w:autoSpaceDE w:val="0"/>
        <w:ind w:firstLine="709"/>
        <w:jc w:val="both"/>
        <w:rPr>
          <w:rFonts w:eastAsia="Times New Roman CYR" w:cs="Times New Roman CYR"/>
          <w:sz w:val="30"/>
          <w:szCs w:val="30"/>
        </w:rPr>
      </w:pPr>
    </w:p>
    <w:p w:rsidR="002E4847" w:rsidRDefault="002E4847" w:rsidP="000769B5">
      <w:pPr>
        <w:ind w:firstLine="709"/>
        <w:jc w:val="both"/>
        <w:rPr>
          <w:i/>
          <w:color w:val="000000"/>
          <w:sz w:val="28"/>
          <w:szCs w:val="28"/>
        </w:rPr>
      </w:pPr>
    </w:p>
    <w:p w:rsidR="004C6470" w:rsidRDefault="004C6470" w:rsidP="004C6470">
      <w:pPr>
        <w:ind w:firstLine="709"/>
        <w:jc w:val="both"/>
        <w:rPr>
          <w:i/>
          <w:color w:val="000000"/>
          <w:sz w:val="28"/>
          <w:szCs w:val="28"/>
        </w:rPr>
      </w:pPr>
      <w:r w:rsidRPr="000769B5">
        <w:rPr>
          <w:b/>
          <w:color w:val="000000"/>
          <w:sz w:val="28"/>
          <w:szCs w:val="28"/>
        </w:rPr>
        <w:t xml:space="preserve">Тема </w:t>
      </w:r>
      <w:r w:rsidR="00B12BFC">
        <w:rPr>
          <w:b/>
          <w:color w:val="000000"/>
          <w:sz w:val="28"/>
          <w:szCs w:val="28"/>
        </w:rPr>
        <w:t>4</w:t>
      </w:r>
      <w:r w:rsidRPr="000769B5">
        <w:rPr>
          <w:b/>
          <w:color w:val="000000"/>
          <w:sz w:val="28"/>
          <w:szCs w:val="28"/>
        </w:rPr>
        <w:t xml:space="preserve"> </w:t>
      </w:r>
      <w:r w:rsidRPr="00D05D8E">
        <w:rPr>
          <w:i/>
          <w:color w:val="000000"/>
          <w:sz w:val="28"/>
          <w:szCs w:val="28"/>
        </w:rPr>
        <w:t>Опухоли мягких тканей. Опухоли хряща и костей. Опухоли ЦНС.</w:t>
      </w:r>
    </w:p>
    <w:p w:rsidR="004C6470" w:rsidRPr="000769B5" w:rsidRDefault="004C6470" w:rsidP="004C6470">
      <w:pPr>
        <w:ind w:firstLine="709"/>
        <w:jc w:val="both"/>
        <w:rPr>
          <w:i/>
          <w:color w:val="000000"/>
          <w:sz w:val="28"/>
          <w:szCs w:val="28"/>
        </w:rPr>
      </w:pPr>
      <w:r w:rsidRPr="000769B5">
        <w:rPr>
          <w:b/>
          <w:color w:val="000000"/>
          <w:sz w:val="28"/>
          <w:szCs w:val="28"/>
        </w:rPr>
        <w:t xml:space="preserve">Форма(ы) текущего контроляуспеваемости </w:t>
      </w:r>
      <w:r w:rsidRPr="000769B5">
        <w:rPr>
          <w:i/>
          <w:color w:val="000000"/>
          <w:sz w:val="28"/>
          <w:szCs w:val="28"/>
        </w:rPr>
        <w:t>(устный опрос, диагностика макропрепарата и микропрепарата, реферат, доклад).</w:t>
      </w:r>
    </w:p>
    <w:p w:rsidR="004C6470" w:rsidRPr="000769B5" w:rsidRDefault="004C6470" w:rsidP="004C6470">
      <w:pPr>
        <w:ind w:firstLine="709"/>
        <w:jc w:val="both"/>
        <w:rPr>
          <w:i/>
          <w:color w:val="000000"/>
          <w:sz w:val="28"/>
          <w:szCs w:val="28"/>
        </w:rPr>
      </w:pPr>
      <w:r w:rsidRPr="000769B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4C6470" w:rsidRPr="000769B5" w:rsidRDefault="004C6470" w:rsidP="004C6470">
      <w:pPr>
        <w:ind w:firstLine="709"/>
        <w:jc w:val="both"/>
        <w:rPr>
          <w:color w:val="000000"/>
          <w:sz w:val="28"/>
          <w:szCs w:val="28"/>
        </w:rPr>
      </w:pPr>
    </w:p>
    <w:p w:rsidR="004C6470" w:rsidRPr="000769B5" w:rsidRDefault="004C6470" w:rsidP="004C6470">
      <w:pPr>
        <w:ind w:firstLine="709"/>
        <w:jc w:val="both"/>
        <w:rPr>
          <w:b/>
          <w:color w:val="000000"/>
          <w:sz w:val="28"/>
          <w:szCs w:val="28"/>
        </w:rPr>
      </w:pPr>
      <w:r w:rsidRPr="000769B5">
        <w:rPr>
          <w:b/>
          <w:color w:val="000000"/>
          <w:sz w:val="28"/>
          <w:szCs w:val="28"/>
        </w:rPr>
        <w:t>Вопросы для устного опроса.</w:t>
      </w:r>
    </w:p>
    <w:p w:rsidR="004C6470" w:rsidRPr="000769B5" w:rsidRDefault="004C6470" w:rsidP="004C6470">
      <w:pPr>
        <w:ind w:firstLine="709"/>
        <w:jc w:val="both"/>
        <w:rPr>
          <w:b/>
          <w:color w:val="000000"/>
          <w:sz w:val="28"/>
          <w:szCs w:val="28"/>
        </w:rPr>
      </w:pPr>
    </w:p>
    <w:p w:rsidR="004C6470" w:rsidRPr="002E4847" w:rsidRDefault="004C6470" w:rsidP="004C647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2E4847">
        <w:rPr>
          <w:color w:val="000000"/>
          <w:sz w:val="28"/>
          <w:szCs w:val="28"/>
        </w:rPr>
        <w:t>. Опухоли мягких тканей.</w:t>
      </w:r>
    </w:p>
    <w:p w:rsidR="004C6470" w:rsidRPr="002E4847" w:rsidRDefault="004C6470" w:rsidP="004C647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E4847">
        <w:rPr>
          <w:color w:val="000000"/>
          <w:sz w:val="28"/>
          <w:szCs w:val="28"/>
        </w:rPr>
        <w:t xml:space="preserve">. Опухоли хряща и костей. </w:t>
      </w:r>
    </w:p>
    <w:p w:rsidR="004C6470" w:rsidRPr="000769B5" w:rsidRDefault="004C6470" w:rsidP="004C647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2E4847">
        <w:rPr>
          <w:color w:val="000000"/>
          <w:sz w:val="28"/>
          <w:szCs w:val="28"/>
        </w:rPr>
        <w:t>. Опухоли ЦНС.</w:t>
      </w:r>
    </w:p>
    <w:p w:rsidR="004C6470" w:rsidRPr="000769B5" w:rsidRDefault="004C6470" w:rsidP="004C6470">
      <w:pPr>
        <w:ind w:firstLine="709"/>
        <w:jc w:val="both"/>
        <w:rPr>
          <w:i/>
          <w:color w:val="000000"/>
          <w:sz w:val="28"/>
          <w:szCs w:val="28"/>
        </w:rPr>
      </w:pPr>
    </w:p>
    <w:p w:rsidR="004C6470" w:rsidRPr="000769B5" w:rsidRDefault="004C6470" w:rsidP="004C6470">
      <w:pPr>
        <w:ind w:firstLine="709"/>
        <w:jc w:val="both"/>
        <w:rPr>
          <w:b/>
          <w:color w:val="000000"/>
          <w:sz w:val="28"/>
          <w:szCs w:val="28"/>
        </w:rPr>
      </w:pPr>
      <w:r w:rsidRPr="000769B5">
        <w:rPr>
          <w:b/>
          <w:color w:val="000000"/>
          <w:sz w:val="28"/>
          <w:szCs w:val="28"/>
        </w:rPr>
        <w:t xml:space="preserve">Микропрепараты: </w:t>
      </w:r>
    </w:p>
    <w:p w:rsidR="00575041" w:rsidRPr="00A75013" w:rsidRDefault="00575041" w:rsidP="00575041">
      <w:pPr>
        <w:ind w:left="426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1</w:t>
      </w:r>
      <w:r w:rsidRPr="00A75013">
        <w:rPr>
          <w:sz w:val="28"/>
          <w:szCs w:val="28"/>
          <w:lang w:eastAsia="en-US" w:bidi="en-US"/>
        </w:rPr>
        <w:t xml:space="preserve">. Хондрома. </w:t>
      </w:r>
    </w:p>
    <w:p w:rsidR="00575041" w:rsidRPr="00A75013" w:rsidRDefault="00575041" w:rsidP="00575041">
      <w:pPr>
        <w:ind w:left="426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2</w:t>
      </w:r>
      <w:r w:rsidRPr="00A75013">
        <w:rPr>
          <w:sz w:val="28"/>
          <w:szCs w:val="28"/>
          <w:lang w:eastAsia="en-US" w:bidi="en-US"/>
        </w:rPr>
        <w:t>. Остеома.</w:t>
      </w:r>
    </w:p>
    <w:p w:rsidR="00575041" w:rsidRPr="00A75013" w:rsidRDefault="00575041" w:rsidP="00575041">
      <w:pPr>
        <w:ind w:left="426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3</w:t>
      </w:r>
      <w:r w:rsidRPr="00A75013">
        <w:rPr>
          <w:sz w:val="28"/>
          <w:szCs w:val="28"/>
          <w:lang w:eastAsia="en-US" w:bidi="en-US"/>
        </w:rPr>
        <w:t>. Лейомиома.</w:t>
      </w:r>
    </w:p>
    <w:p w:rsidR="00575041" w:rsidRPr="00A75013" w:rsidRDefault="00575041" w:rsidP="00575041">
      <w:pPr>
        <w:ind w:left="426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4</w:t>
      </w:r>
      <w:r w:rsidRPr="00A75013">
        <w:rPr>
          <w:sz w:val="28"/>
          <w:szCs w:val="28"/>
          <w:lang w:eastAsia="en-US" w:bidi="en-US"/>
        </w:rPr>
        <w:t xml:space="preserve">. Злокачественная фиброзная гистиоцитома. </w:t>
      </w:r>
    </w:p>
    <w:p w:rsidR="00575041" w:rsidRPr="00A75013" w:rsidRDefault="00575041" w:rsidP="00575041">
      <w:pPr>
        <w:ind w:left="426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5</w:t>
      </w:r>
      <w:r w:rsidRPr="00A75013">
        <w:rPr>
          <w:sz w:val="28"/>
          <w:szCs w:val="28"/>
          <w:lang w:eastAsia="en-US" w:bidi="en-US"/>
        </w:rPr>
        <w:t xml:space="preserve">. Фибросаркома полиморфноклеточная. </w:t>
      </w:r>
    </w:p>
    <w:p w:rsidR="00575041" w:rsidRPr="00A75013" w:rsidRDefault="00575041" w:rsidP="00575041">
      <w:pPr>
        <w:ind w:left="426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6</w:t>
      </w:r>
      <w:r w:rsidRPr="00A75013">
        <w:rPr>
          <w:sz w:val="28"/>
          <w:szCs w:val="28"/>
          <w:lang w:eastAsia="en-US" w:bidi="en-US"/>
        </w:rPr>
        <w:t>. Веретеноклеточная саркома.</w:t>
      </w:r>
    </w:p>
    <w:p w:rsidR="00575041" w:rsidRPr="00A75013" w:rsidRDefault="00575041" w:rsidP="00575041">
      <w:pPr>
        <w:rPr>
          <w:sz w:val="28"/>
          <w:szCs w:val="28"/>
          <w:lang w:eastAsia="en-US" w:bidi="en-US"/>
        </w:rPr>
      </w:pPr>
    </w:p>
    <w:p w:rsidR="004C6470" w:rsidRPr="000769B5" w:rsidRDefault="004C6470" w:rsidP="004C6470">
      <w:pPr>
        <w:ind w:firstLine="709"/>
        <w:jc w:val="both"/>
        <w:rPr>
          <w:b/>
          <w:color w:val="000000"/>
          <w:sz w:val="28"/>
          <w:szCs w:val="28"/>
        </w:rPr>
      </w:pPr>
      <w:r w:rsidRPr="000769B5">
        <w:rPr>
          <w:b/>
          <w:color w:val="000000"/>
          <w:sz w:val="28"/>
          <w:szCs w:val="28"/>
        </w:rPr>
        <w:t>Макропрепараты:</w:t>
      </w:r>
    </w:p>
    <w:p w:rsidR="00FE46D4" w:rsidRPr="00A75013" w:rsidRDefault="00FE46D4" w:rsidP="00FE46D4">
      <w:pPr>
        <w:ind w:left="426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1</w:t>
      </w:r>
      <w:r w:rsidRPr="00A75013">
        <w:rPr>
          <w:sz w:val="28"/>
          <w:szCs w:val="28"/>
          <w:lang w:eastAsia="en-US" w:bidi="en-US"/>
        </w:rPr>
        <w:t>. Липома.</w:t>
      </w:r>
    </w:p>
    <w:p w:rsidR="00FE46D4" w:rsidRPr="00A75013" w:rsidRDefault="00FE46D4" w:rsidP="00FE46D4">
      <w:pPr>
        <w:ind w:left="426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2</w:t>
      </w:r>
      <w:r w:rsidRPr="00A75013">
        <w:rPr>
          <w:sz w:val="28"/>
          <w:szCs w:val="28"/>
          <w:lang w:eastAsia="en-US" w:bidi="en-US"/>
        </w:rPr>
        <w:t>. Фибромиоматоз матки.</w:t>
      </w:r>
    </w:p>
    <w:p w:rsidR="00FE46D4" w:rsidRPr="00A75013" w:rsidRDefault="00FE46D4" w:rsidP="00FE46D4">
      <w:pPr>
        <w:ind w:left="426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3</w:t>
      </w:r>
      <w:r w:rsidRPr="00A75013">
        <w:rPr>
          <w:sz w:val="28"/>
          <w:szCs w:val="28"/>
          <w:lang w:eastAsia="en-US" w:bidi="en-US"/>
        </w:rPr>
        <w:t>. Ангиома печени (кавернозная гемангиома).</w:t>
      </w:r>
    </w:p>
    <w:p w:rsidR="00FE46D4" w:rsidRPr="00A75013" w:rsidRDefault="00FE46D4" w:rsidP="00FE46D4">
      <w:pPr>
        <w:ind w:left="426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4</w:t>
      </w:r>
      <w:r w:rsidRPr="00A75013">
        <w:rPr>
          <w:sz w:val="28"/>
          <w:szCs w:val="28"/>
          <w:lang w:eastAsia="en-US" w:bidi="en-US"/>
        </w:rPr>
        <w:t xml:space="preserve">. Хондрома. </w:t>
      </w:r>
    </w:p>
    <w:p w:rsidR="00FE46D4" w:rsidRPr="00A75013" w:rsidRDefault="00FE46D4" w:rsidP="00FE46D4">
      <w:pPr>
        <w:ind w:left="426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5</w:t>
      </w:r>
      <w:r w:rsidRPr="00A75013">
        <w:rPr>
          <w:sz w:val="28"/>
          <w:szCs w:val="28"/>
          <w:lang w:eastAsia="en-US" w:bidi="en-US"/>
        </w:rPr>
        <w:t>. Фибросаркома.</w:t>
      </w:r>
    </w:p>
    <w:p w:rsidR="00FE46D4" w:rsidRPr="00A75013" w:rsidRDefault="00FE46D4" w:rsidP="00FE46D4">
      <w:pPr>
        <w:ind w:left="426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6</w:t>
      </w:r>
      <w:r w:rsidRPr="00A75013">
        <w:rPr>
          <w:sz w:val="28"/>
          <w:szCs w:val="28"/>
          <w:lang w:eastAsia="en-US" w:bidi="en-US"/>
        </w:rPr>
        <w:t>. Липосаркома.</w:t>
      </w:r>
    </w:p>
    <w:p w:rsidR="00FE46D4" w:rsidRPr="00A75013" w:rsidRDefault="00FE46D4" w:rsidP="00FE46D4">
      <w:pPr>
        <w:ind w:left="426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7</w:t>
      </w:r>
      <w:r w:rsidRPr="00A75013">
        <w:rPr>
          <w:sz w:val="28"/>
          <w:szCs w:val="28"/>
          <w:lang w:eastAsia="en-US" w:bidi="en-US"/>
        </w:rPr>
        <w:t>. Злокачественная фиброзная гистиоцитома</w:t>
      </w:r>
    </w:p>
    <w:p w:rsidR="00FE46D4" w:rsidRPr="002E4847" w:rsidRDefault="00FE46D4" w:rsidP="00FE46D4">
      <w:pPr>
        <w:autoSpaceDE w:val="0"/>
        <w:ind w:left="426"/>
        <w:jc w:val="both"/>
        <w:rPr>
          <w:rFonts w:eastAsia="Times New Roman CYR" w:cs="Times New Roman CYR"/>
          <w:sz w:val="30"/>
          <w:szCs w:val="30"/>
        </w:rPr>
      </w:pPr>
      <w:r>
        <w:rPr>
          <w:sz w:val="28"/>
          <w:szCs w:val="28"/>
          <w:lang w:eastAsia="en-US" w:bidi="en-US"/>
        </w:rPr>
        <w:t>8</w:t>
      </w:r>
      <w:r w:rsidRPr="00A75013">
        <w:rPr>
          <w:sz w:val="28"/>
          <w:szCs w:val="28"/>
          <w:lang w:eastAsia="en-US" w:bidi="en-US"/>
        </w:rPr>
        <w:t>. Злокачественная мезотелиома</w:t>
      </w:r>
    </w:p>
    <w:p w:rsidR="004C6470" w:rsidRDefault="004C6470" w:rsidP="004C6470">
      <w:pPr>
        <w:ind w:firstLine="709"/>
        <w:jc w:val="both"/>
        <w:rPr>
          <w:i/>
          <w:color w:val="000000"/>
          <w:sz w:val="28"/>
          <w:szCs w:val="28"/>
        </w:rPr>
      </w:pPr>
    </w:p>
    <w:p w:rsidR="004C6470" w:rsidRDefault="004C6470" w:rsidP="000769B5">
      <w:pPr>
        <w:ind w:firstLine="709"/>
        <w:jc w:val="both"/>
        <w:rPr>
          <w:i/>
          <w:color w:val="000000"/>
          <w:sz w:val="28"/>
          <w:szCs w:val="28"/>
        </w:rPr>
      </w:pPr>
    </w:p>
    <w:p w:rsidR="004C6470" w:rsidRDefault="004C6470" w:rsidP="000769B5">
      <w:pPr>
        <w:ind w:firstLine="709"/>
        <w:jc w:val="both"/>
        <w:rPr>
          <w:i/>
          <w:color w:val="000000"/>
          <w:sz w:val="28"/>
          <w:szCs w:val="28"/>
        </w:rPr>
      </w:pPr>
    </w:p>
    <w:p w:rsidR="000769B5" w:rsidRPr="000769B5" w:rsidRDefault="000769B5" w:rsidP="000769B5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  <w:lang w:eastAsia="ar-SA"/>
        </w:rPr>
      </w:pPr>
      <w:r w:rsidRPr="000769B5">
        <w:rPr>
          <w:b/>
          <w:color w:val="000000"/>
          <w:sz w:val="28"/>
          <w:szCs w:val="28"/>
        </w:rPr>
        <w:t xml:space="preserve">Тема </w:t>
      </w:r>
      <w:r w:rsidR="00B12BFC">
        <w:rPr>
          <w:b/>
          <w:color w:val="000000"/>
          <w:sz w:val="28"/>
          <w:szCs w:val="28"/>
        </w:rPr>
        <w:t>5</w:t>
      </w:r>
      <w:r w:rsidRPr="000769B5">
        <w:rPr>
          <w:b/>
          <w:color w:val="000000"/>
          <w:sz w:val="28"/>
          <w:szCs w:val="28"/>
        </w:rPr>
        <w:t xml:space="preserve"> </w:t>
      </w:r>
      <w:r w:rsidR="002E4847" w:rsidRPr="002E4847">
        <w:rPr>
          <w:i/>
          <w:sz w:val="28"/>
          <w:szCs w:val="28"/>
          <w:lang w:eastAsia="ar-SA"/>
        </w:rPr>
        <w:t>Опухоли пищевода желудка, кишечника. Гастробиопсии: д</w:t>
      </w:r>
      <w:r w:rsidR="0035008D">
        <w:rPr>
          <w:i/>
          <w:sz w:val="28"/>
          <w:szCs w:val="28"/>
          <w:lang w:eastAsia="ar-SA"/>
        </w:rPr>
        <w:t>исплазия и «ранний» рак желудк</w:t>
      </w:r>
      <w:r w:rsidR="002E4847" w:rsidRPr="002E4847">
        <w:rPr>
          <w:i/>
          <w:sz w:val="28"/>
          <w:szCs w:val="28"/>
          <w:lang w:eastAsia="ar-SA"/>
        </w:rPr>
        <w:t>.</w:t>
      </w:r>
    </w:p>
    <w:p w:rsidR="000769B5" w:rsidRPr="000769B5" w:rsidRDefault="000769B5" w:rsidP="000769B5">
      <w:pPr>
        <w:ind w:firstLine="709"/>
        <w:jc w:val="both"/>
        <w:rPr>
          <w:i/>
          <w:color w:val="000000"/>
          <w:sz w:val="28"/>
          <w:szCs w:val="28"/>
        </w:rPr>
      </w:pPr>
    </w:p>
    <w:p w:rsidR="000769B5" w:rsidRPr="000769B5" w:rsidRDefault="000769B5" w:rsidP="000769B5">
      <w:pPr>
        <w:ind w:firstLine="709"/>
        <w:jc w:val="both"/>
        <w:rPr>
          <w:i/>
          <w:color w:val="000000"/>
          <w:sz w:val="28"/>
          <w:szCs w:val="28"/>
        </w:rPr>
      </w:pPr>
    </w:p>
    <w:p w:rsidR="000769B5" w:rsidRPr="000769B5" w:rsidRDefault="000769B5" w:rsidP="000769B5">
      <w:pPr>
        <w:ind w:firstLine="709"/>
        <w:jc w:val="both"/>
        <w:rPr>
          <w:i/>
          <w:color w:val="000000"/>
          <w:sz w:val="28"/>
          <w:szCs w:val="28"/>
        </w:rPr>
      </w:pPr>
      <w:r w:rsidRPr="000769B5">
        <w:rPr>
          <w:b/>
          <w:color w:val="000000"/>
          <w:sz w:val="28"/>
          <w:szCs w:val="28"/>
        </w:rPr>
        <w:t>Форма(ы) текущего контроляуспеваемости</w:t>
      </w:r>
      <w:r w:rsidR="002E4847">
        <w:rPr>
          <w:b/>
          <w:color w:val="000000"/>
          <w:sz w:val="28"/>
          <w:szCs w:val="28"/>
        </w:rPr>
        <w:t xml:space="preserve"> </w:t>
      </w:r>
      <w:r w:rsidRPr="000769B5">
        <w:rPr>
          <w:i/>
          <w:color w:val="000000"/>
          <w:sz w:val="28"/>
          <w:szCs w:val="28"/>
        </w:rPr>
        <w:t>(устный опрос, диагностика макропрепарата и</w:t>
      </w:r>
      <w:r w:rsidR="002E4847">
        <w:rPr>
          <w:i/>
          <w:color w:val="000000"/>
          <w:sz w:val="28"/>
          <w:szCs w:val="28"/>
        </w:rPr>
        <w:t xml:space="preserve"> </w:t>
      </w:r>
      <w:r w:rsidR="00F84880">
        <w:rPr>
          <w:i/>
          <w:color w:val="000000"/>
          <w:sz w:val="28"/>
          <w:szCs w:val="28"/>
        </w:rPr>
        <w:t>микропрепарата, реферат</w:t>
      </w:r>
      <w:r w:rsidR="002E4847">
        <w:rPr>
          <w:i/>
          <w:color w:val="000000"/>
          <w:sz w:val="28"/>
          <w:szCs w:val="28"/>
        </w:rPr>
        <w:t>, доклад</w:t>
      </w:r>
      <w:r w:rsidRPr="000769B5">
        <w:rPr>
          <w:i/>
          <w:color w:val="000000"/>
          <w:sz w:val="28"/>
          <w:szCs w:val="28"/>
        </w:rPr>
        <w:t>).</w:t>
      </w:r>
    </w:p>
    <w:p w:rsidR="000769B5" w:rsidRPr="000769B5" w:rsidRDefault="000769B5" w:rsidP="000769B5">
      <w:pPr>
        <w:ind w:firstLine="709"/>
        <w:jc w:val="both"/>
        <w:rPr>
          <w:i/>
          <w:color w:val="000000"/>
          <w:sz w:val="28"/>
          <w:szCs w:val="28"/>
        </w:rPr>
      </w:pPr>
      <w:r w:rsidRPr="000769B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0769B5" w:rsidRPr="000769B5" w:rsidRDefault="000769B5" w:rsidP="000769B5">
      <w:pPr>
        <w:ind w:firstLine="709"/>
        <w:jc w:val="both"/>
        <w:rPr>
          <w:b/>
          <w:color w:val="000000"/>
          <w:sz w:val="28"/>
          <w:szCs w:val="28"/>
        </w:rPr>
      </w:pPr>
    </w:p>
    <w:p w:rsidR="000769B5" w:rsidRPr="000769B5" w:rsidRDefault="000769B5" w:rsidP="000769B5">
      <w:pPr>
        <w:ind w:firstLine="709"/>
        <w:jc w:val="both"/>
        <w:rPr>
          <w:b/>
          <w:color w:val="000000"/>
          <w:sz w:val="28"/>
          <w:szCs w:val="28"/>
        </w:rPr>
      </w:pPr>
      <w:r w:rsidRPr="000769B5">
        <w:rPr>
          <w:b/>
          <w:color w:val="000000"/>
          <w:sz w:val="28"/>
          <w:szCs w:val="28"/>
        </w:rPr>
        <w:t>Вопросы для устного опроса.</w:t>
      </w:r>
    </w:p>
    <w:p w:rsidR="00F84880" w:rsidRPr="00F84880" w:rsidRDefault="00F84880" w:rsidP="00F84880">
      <w:pPr>
        <w:jc w:val="both"/>
        <w:rPr>
          <w:sz w:val="28"/>
          <w:szCs w:val="28"/>
          <w:lang w:eastAsia="en-US" w:bidi="en-US"/>
        </w:rPr>
      </w:pPr>
      <w:r w:rsidRPr="00F84880">
        <w:rPr>
          <w:sz w:val="28"/>
          <w:szCs w:val="28"/>
          <w:lang w:eastAsia="en-US" w:bidi="en-US"/>
        </w:rPr>
        <w:t>1.Этиология и патогенез оп</w:t>
      </w:r>
      <w:r>
        <w:rPr>
          <w:sz w:val="28"/>
          <w:szCs w:val="28"/>
          <w:lang w:eastAsia="en-US" w:bidi="en-US"/>
        </w:rPr>
        <w:t>ухолей пищеварительной системы.</w:t>
      </w:r>
    </w:p>
    <w:p w:rsidR="00F84880" w:rsidRPr="00F84880" w:rsidRDefault="00F84880" w:rsidP="00F84880">
      <w:pPr>
        <w:jc w:val="both"/>
        <w:rPr>
          <w:sz w:val="28"/>
          <w:szCs w:val="28"/>
          <w:lang w:eastAsia="en-US" w:bidi="en-US"/>
        </w:rPr>
      </w:pPr>
      <w:r w:rsidRPr="00F84880">
        <w:rPr>
          <w:sz w:val="28"/>
          <w:szCs w:val="28"/>
          <w:lang w:eastAsia="en-US" w:bidi="en-US"/>
        </w:rPr>
        <w:t>2.Морфогенез опухолей</w:t>
      </w:r>
      <w:r w:rsidR="00A741EC">
        <w:rPr>
          <w:sz w:val="28"/>
          <w:szCs w:val="28"/>
          <w:lang w:eastAsia="en-US" w:bidi="en-US"/>
        </w:rPr>
        <w:t xml:space="preserve"> </w:t>
      </w:r>
      <w:r w:rsidR="00A741EC" w:rsidRPr="00A741EC">
        <w:rPr>
          <w:sz w:val="28"/>
          <w:szCs w:val="28"/>
          <w:lang w:eastAsia="en-US" w:bidi="en-US"/>
        </w:rPr>
        <w:t>пищеварительной системы</w:t>
      </w:r>
      <w:r w:rsidRPr="00F84880">
        <w:rPr>
          <w:sz w:val="28"/>
          <w:szCs w:val="28"/>
          <w:lang w:eastAsia="en-US" w:bidi="en-US"/>
        </w:rPr>
        <w:t>.</w:t>
      </w:r>
    </w:p>
    <w:p w:rsidR="00F84880" w:rsidRPr="00F84880" w:rsidRDefault="00F84880" w:rsidP="00F84880">
      <w:pPr>
        <w:jc w:val="both"/>
        <w:rPr>
          <w:sz w:val="28"/>
          <w:szCs w:val="28"/>
          <w:lang w:eastAsia="en-US" w:bidi="en-US"/>
        </w:rPr>
      </w:pPr>
      <w:r w:rsidRPr="00F84880">
        <w:rPr>
          <w:sz w:val="28"/>
          <w:szCs w:val="28"/>
          <w:lang w:eastAsia="en-US" w:bidi="en-US"/>
        </w:rPr>
        <w:t>3.Классификации опухолей</w:t>
      </w:r>
      <w:r w:rsidR="00A741EC">
        <w:rPr>
          <w:sz w:val="28"/>
          <w:szCs w:val="28"/>
          <w:lang w:eastAsia="en-US" w:bidi="en-US"/>
        </w:rPr>
        <w:t xml:space="preserve"> </w:t>
      </w:r>
      <w:r w:rsidR="00A741EC" w:rsidRPr="00A741EC">
        <w:rPr>
          <w:sz w:val="28"/>
          <w:szCs w:val="28"/>
          <w:lang w:eastAsia="en-US" w:bidi="en-US"/>
        </w:rPr>
        <w:t>пищеварительной системы</w:t>
      </w:r>
      <w:r w:rsidRPr="00F84880">
        <w:rPr>
          <w:sz w:val="28"/>
          <w:szCs w:val="28"/>
          <w:lang w:eastAsia="en-US" w:bidi="en-US"/>
        </w:rPr>
        <w:t>.</w:t>
      </w:r>
    </w:p>
    <w:p w:rsidR="00F84880" w:rsidRPr="00F84880" w:rsidRDefault="00F84880" w:rsidP="00F84880">
      <w:pPr>
        <w:jc w:val="both"/>
        <w:rPr>
          <w:sz w:val="28"/>
          <w:szCs w:val="28"/>
          <w:lang w:eastAsia="en-US" w:bidi="en-US"/>
        </w:rPr>
      </w:pPr>
      <w:r w:rsidRPr="00F84880">
        <w:rPr>
          <w:sz w:val="28"/>
          <w:szCs w:val="28"/>
          <w:lang w:eastAsia="en-US" w:bidi="en-US"/>
        </w:rPr>
        <w:t>4.Доброкачественные опухоли пищевода.</w:t>
      </w:r>
    </w:p>
    <w:p w:rsidR="00F84880" w:rsidRPr="00F84880" w:rsidRDefault="00F84880" w:rsidP="00F84880">
      <w:pPr>
        <w:jc w:val="both"/>
        <w:rPr>
          <w:sz w:val="28"/>
          <w:szCs w:val="28"/>
          <w:lang w:eastAsia="en-US" w:bidi="en-US"/>
        </w:rPr>
      </w:pPr>
      <w:r w:rsidRPr="00F84880">
        <w:rPr>
          <w:sz w:val="28"/>
          <w:szCs w:val="28"/>
          <w:lang w:eastAsia="en-US" w:bidi="en-US"/>
        </w:rPr>
        <w:t>5.Предраковые состояния и заболевания пищевода. Пищевод Баррета.</w:t>
      </w:r>
    </w:p>
    <w:p w:rsidR="00F84880" w:rsidRPr="00F84880" w:rsidRDefault="00F84880" w:rsidP="00F84880">
      <w:pPr>
        <w:jc w:val="both"/>
        <w:rPr>
          <w:sz w:val="28"/>
          <w:szCs w:val="28"/>
          <w:lang w:eastAsia="en-US" w:bidi="en-US"/>
        </w:rPr>
      </w:pPr>
      <w:r w:rsidRPr="00F84880">
        <w:rPr>
          <w:sz w:val="28"/>
          <w:szCs w:val="28"/>
          <w:lang w:eastAsia="en-US" w:bidi="en-US"/>
        </w:rPr>
        <w:t>6.Гистологические формы рака пищевода.</w:t>
      </w:r>
    </w:p>
    <w:p w:rsidR="00F84880" w:rsidRPr="00F84880" w:rsidRDefault="00F84880" w:rsidP="00F84880">
      <w:pPr>
        <w:jc w:val="both"/>
        <w:rPr>
          <w:sz w:val="28"/>
          <w:szCs w:val="28"/>
          <w:lang w:eastAsia="en-US" w:bidi="en-US"/>
        </w:rPr>
      </w:pPr>
      <w:r w:rsidRPr="00F84880">
        <w:rPr>
          <w:sz w:val="28"/>
          <w:szCs w:val="28"/>
          <w:lang w:eastAsia="en-US" w:bidi="en-US"/>
        </w:rPr>
        <w:t>7.Доброкачественные опухоли пищевода.</w:t>
      </w:r>
    </w:p>
    <w:p w:rsidR="00F84880" w:rsidRPr="00F84880" w:rsidRDefault="00F84880" w:rsidP="00F84880">
      <w:pPr>
        <w:jc w:val="both"/>
        <w:rPr>
          <w:sz w:val="28"/>
          <w:szCs w:val="28"/>
          <w:lang w:eastAsia="en-US" w:bidi="en-US"/>
        </w:rPr>
      </w:pPr>
      <w:r w:rsidRPr="00F84880">
        <w:rPr>
          <w:sz w:val="28"/>
          <w:szCs w:val="28"/>
          <w:lang w:eastAsia="en-US" w:bidi="en-US"/>
        </w:rPr>
        <w:t>8.Предраковые состояния и заболевания желудка.</w:t>
      </w:r>
    </w:p>
    <w:p w:rsidR="00F84880" w:rsidRPr="00F84880" w:rsidRDefault="00F84880" w:rsidP="00F84880">
      <w:pPr>
        <w:jc w:val="both"/>
        <w:rPr>
          <w:sz w:val="28"/>
          <w:szCs w:val="28"/>
          <w:lang w:eastAsia="en-US" w:bidi="en-US"/>
        </w:rPr>
      </w:pPr>
      <w:r w:rsidRPr="00F84880">
        <w:rPr>
          <w:sz w:val="28"/>
          <w:szCs w:val="28"/>
          <w:lang w:eastAsia="en-US" w:bidi="en-US"/>
        </w:rPr>
        <w:lastRenderedPageBreak/>
        <w:t>9 Злокачественные опухоли желудка.</w:t>
      </w:r>
    </w:p>
    <w:p w:rsidR="00F84880" w:rsidRPr="00F84880" w:rsidRDefault="00F84880" w:rsidP="00F84880">
      <w:pPr>
        <w:jc w:val="both"/>
        <w:rPr>
          <w:sz w:val="28"/>
          <w:szCs w:val="28"/>
          <w:lang w:eastAsia="en-US" w:bidi="en-US"/>
        </w:rPr>
      </w:pPr>
      <w:r w:rsidRPr="00F84880">
        <w:rPr>
          <w:sz w:val="28"/>
          <w:szCs w:val="28"/>
          <w:lang w:eastAsia="en-US" w:bidi="en-US"/>
        </w:rPr>
        <w:t>10.Доброкачественные эпителиальные и мезенхимальные опухоли желудка.</w:t>
      </w:r>
    </w:p>
    <w:p w:rsidR="00F84880" w:rsidRPr="00F84880" w:rsidRDefault="00F84880" w:rsidP="00F84880">
      <w:pPr>
        <w:jc w:val="both"/>
        <w:rPr>
          <w:sz w:val="28"/>
          <w:szCs w:val="28"/>
          <w:lang w:eastAsia="en-US" w:bidi="en-US"/>
        </w:rPr>
      </w:pPr>
      <w:r w:rsidRPr="00F84880">
        <w:rPr>
          <w:sz w:val="28"/>
          <w:szCs w:val="28"/>
          <w:lang w:eastAsia="en-US" w:bidi="en-US"/>
        </w:rPr>
        <w:t>11.Предраковые заболевания кишечника. Значение неспецифических колитов в развитии рака толстой кишки.</w:t>
      </w:r>
    </w:p>
    <w:p w:rsidR="00F84880" w:rsidRPr="00F84880" w:rsidRDefault="00F84880" w:rsidP="00F84880">
      <w:pPr>
        <w:jc w:val="both"/>
        <w:rPr>
          <w:sz w:val="28"/>
          <w:szCs w:val="28"/>
          <w:lang w:eastAsia="en-US" w:bidi="en-US"/>
        </w:rPr>
      </w:pPr>
      <w:r w:rsidRPr="00F84880">
        <w:rPr>
          <w:sz w:val="28"/>
          <w:szCs w:val="28"/>
          <w:lang w:eastAsia="en-US" w:bidi="en-US"/>
        </w:rPr>
        <w:t>12.Карциноидные опухоли.</w:t>
      </w:r>
    </w:p>
    <w:p w:rsidR="000769B5" w:rsidRPr="000769B5" w:rsidRDefault="000769B5" w:rsidP="008D08CC">
      <w:pPr>
        <w:widowControl w:val="0"/>
        <w:shd w:val="clear" w:color="auto" w:fill="FFFFFF"/>
        <w:tabs>
          <w:tab w:val="left" w:pos="-993"/>
        </w:tabs>
        <w:jc w:val="both"/>
        <w:rPr>
          <w:color w:val="000000"/>
          <w:sz w:val="28"/>
          <w:szCs w:val="28"/>
        </w:rPr>
      </w:pPr>
    </w:p>
    <w:p w:rsidR="000769B5" w:rsidRPr="000769B5" w:rsidRDefault="000769B5" w:rsidP="000769B5">
      <w:pPr>
        <w:ind w:firstLine="709"/>
        <w:jc w:val="both"/>
        <w:rPr>
          <w:b/>
          <w:sz w:val="30"/>
          <w:szCs w:val="30"/>
        </w:rPr>
      </w:pPr>
      <w:r w:rsidRPr="000769B5">
        <w:rPr>
          <w:b/>
          <w:sz w:val="30"/>
          <w:szCs w:val="30"/>
        </w:rPr>
        <w:t xml:space="preserve">Микропрепараты. </w:t>
      </w:r>
    </w:p>
    <w:p w:rsidR="000769B5" w:rsidRPr="000769B5" w:rsidRDefault="000769B5" w:rsidP="000769B5">
      <w:pPr>
        <w:ind w:firstLine="709"/>
        <w:jc w:val="both"/>
        <w:rPr>
          <w:b/>
          <w:sz w:val="30"/>
          <w:szCs w:val="30"/>
        </w:rPr>
      </w:pPr>
    </w:p>
    <w:p w:rsidR="00F84880" w:rsidRPr="00F84880" w:rsidRDefault="00F84880" w:rsidP="00F84880">
      <w:pPr>
        <w:autoSpaceDE w:val="0"/>
        <w:ind w:firstLine="709"/>
        <w:jc w:val="both"/>
        <w:rPr>
          <w:rFonts w:eastAsia="Times New Roman CYR" w:cs="Times New Roman CYR"/>
          <w:sz w:val="30"/>
          <w:szCs w:val="30"/>
        </w:rPr>
      </w:pPr>
      <w:r>
        <w:rPr>
          <w:rFonts w:eastAsia="Times New Roman CYR" w:cs="Times New Roman CYR"/>
          <w:bCs/>
          <w:sz w:val="30"/>
          <w:szCs w:val="30"/>
        </w:rPr>
        <w:t>1</w:t>
      </w:r>
      <w:r w:rsidRPr="00F84880">
        <w:rPr>
          <w:rFonts w:eastAsia="Times New Roman CYR" w:cs="Times New Roman CYR"/>
          <w:bCs/>
          <w:sz w:val="30"/>
          <w:szCs w:val="30"/>
        </w:rPr>
        <w:t xml:space="preserve">. Аденокарцинома желудка. </w:t>
      </w:r>
      <w:r w:rsidRPr="00F84880">
        <w:rPr>
          <w:rFonts w:eastAsia="Times New Roman CYR" w:cs="Times New Roman CYR"/>
          <w:sz w:val="30"/>
          <w:szCs w:val="30"/>
        </w:rPr>
        <w:t>Окраска гематоксилином и эозином. а) опухолевая ткань представлена железами различной формы и величины с многорядным атипичным эпителием, б) полиморфные клетки с гиперхромией ядер, наличием митозов, в) инфильтрация опухолевой тканью всей толщи стенки желудка.</w:t>
      </w:r>
    </w:p>
    <w:p w:rsidR="000769B5" w:rsidRPr="000769B5" w:rsidRDefault="000769B5" w:rsidP="000769B5">
      <w:pPr>
        <w:ind w:firstLine="709"/>
        <w:rPr>
          <w:sz w:val="30"/>
          <w:szCs w:val="30"/>
        </w:rPr>
      </w:pPr>
    </w:p>
    <w:p w:rsidR="000769B5" w:rsidRPr="000769B5" w:rsidRDefault="000769B5" w:rsidP="000769B5">
      <w:pPr>
        <w:ind w:firstLine="709"/>
        <w:jc w:val="both"/>
        <w:rPr>
          <w:b/>
          <w:sz w:val="30"/>
          <w:szCs w:val="30"/>
        </w:rPr>
      </w:pPr>
      <w:r w:rsidRPr="000769B5">
        <w:rPr>
          <w:b/>
          <w:sz w:val="30"/>
          <w:szCs w:val="30"/>
        </w:rPr>
        <w:t>Макропрепараты.</w:t>
      </w:r>
    </w:p>
    <w:p w:rsidR="000769B5" w:rsidRPr="000769B5" w:rsidRDefault="000769B5" w:rsidP="000769B5">
      <w:pPr>
        <w:ind w:firstLine="709"/>
        <w:jc w:val="both"/>
        <w:rPr>
          <w:b/>
          <w:sz w:val="30"/>
          <w:szCs w:val="30"/>
        </w:rPr>
      </w:pPr>
    </w:p>
    <w:p w:rsidR="00F84880" w:rsidRPr="00F84880" w:rsidRDefault="00F84880" w:rsidP="00F84880">
      <w:pPr>
        <w:autoSpaceDE w:val="0"/>
        <w:ind w:firstLine="709"/>
        <w:jc w:val="both"/>
        <w:rPr>
          <w:rFonts w:eastAsia="Times New Roman CYR" w:cs="Times New Roman CYR"/>
          <w:sz w:val="30"/>
          <w:szCs w:val="30"/>
        </w:rPr>
      </w:pPr>
      <w:r>
        <w:rPr>
          <w:rFonts w:eastAsia="Times New Roman CYR" w:cs="Times New Roman CYR"/>
          <w:bCs/>
          <w:sz w:val="30"/>
          <w:szCs w:val="30"/>
        </w:rPr>
        <w:t>1</w:t>
      </w:r>
      <w:r w:rsidRPr="00F84880">
        <w:rPr>
          <w:rFonts w:eastAsia="Times New Roman CYR" w:cs="Times New Roman CYR"/>
          <w:bCs/>
          <w:sz w:val="30"/>
          <w:szCs w:val="30"/>
        </w:rPr>
        <w:t>.</w:t>
      </w:r>
      <w:r w:rsidRPr="00F84880">
        <w:rPr>
          <w:rFonts w:eastAsia="Times New Roman CYR" w:cs="Times New Roman CYR"/>
          <w:sz w:val="30"/>
          <w:szCs w:val="30"/>
        </w:rPr>
        <w:t xml:space="preserve"> </w:t>
      </w:r>
      <w:r w:rsidRPr="00F84880">
        <w:rPr>
          <w:rFonts w:eastAsia="Times New Roman CYR" w:cs="Times New Roman CYR"/>
          <w:bCs/>
          <w:sz w:val="30"/>
          <w:szCs w:val="30"/>
        </w:rPr>
        <w:t>Аденоматозные полипы кишки:</w:t>
      </w:r>
      <w:r w:rsidRPr="00F84880">
        <w:rPr>
          <w:rFonts w:eastAsia="Times New Roman CYR" w:cs="Times New Roman CYR"/>
          <w:sz w:val="30"/>
          <w:szCs w:val="30"/>
        </w:rPr>
        <w:t xml:space="preserve"> в ректосигмоидальном отделе толстой кишки имеются три опухолевидных образования размерами 1, 2,5 и </w:t>
      </w:r>
      <w:smartTag w:uri="urn:schemas-microsoft-com:office:smarttags" w:element="metricconverter">
        <w:smartTagPr>
          <w:attr w:name="ProductID" w:val="3 см"/>
        </w:smartTagPr>
        <w:r w:rsidRPr="00F84880">
          <w:rPr>
            <w:rFonts w:eastAsia="Times New Roman CYR" w:cs="Times New Roman CYR"/>
            <w:sz w:val="30"/>
            <w:szCs w:val="30"/>
          </w:rPr>
          <w:t>3 см</w:t>
        </w:r>
      </w:smartTag>
      <w:r w:rsidRPr="00F84880">
        <w:rPr>
          <w:rFonts w:eastAsia="Times New Roman CYR" w:cs="Times New Roman CYR"/>
          <w:sz w:val="30"/>
          <w:szCs w:val="30"/>
        </w:rPr>
        <w:t xml:space="preserve">, на тонких ножках, неправильной овальной формы с ворсинчатой поверхностью, мягкой консистенции. На разрезе патологические новообразования обильно васкуляризированы и локализуются исключительно на поверхности слизистой оболочки, не прорастая подлежащие ткани. </w:t>
      </w:r>
      <w:r w:rsidRPr="00F84880">
        <w:rPr>
          <w:rFonts w:eastAsia="Times New Roman CYR" w:cs="Times New Roman CYR"/>
          <w:i/>
          <w:iCs/>
          <w:sz w:val="30"/>
          <w:szCs w:val="30"/>
        </w:rPr>
        <w:t xml:space="preserve">Осложнения: </w:t>
      </w:r>
      <w:r w:rsidRPr="00F84880">
        <w:rPr>
          <w:rFonts w:eastAsia="Times New Roman CYR" w:cs="Times New Roman CYR"/>
          <w:sz w:val="30"/>
          <w:szCs w:val="30"/>
        </w:rPr>
        <w:t xml:space="preserve">кровотечение, перекрут ножки, обтурация просвета. </w:t>
      </w:r>
      <w:r w:rsidRPr="00F84880">
        <w:rPr>
          <w:rFonts w:eastAsia="Times New Roman CYR" w:cs="Times New Roman CYR"/>
          <w:i/>
          <w:iCs/>
          <w:sz w:val="30"/>
          <w:szCs w:val="30"/>
        </w:rPr>
        <w:t xml:space="preserve">Исход: </w:t>
      </w:r>
      <w:r w:rsidRPr="00F84880">
        <w:rPr>
          <w:rFonts w:eastAsia="Times New Roman CYR" w:cs="Times New Roman CYR"/>
          <w:sz w:val="30"/>
          <w:szCs w:val="30"/>
        </w:rPr>
        <w:t>малигнизация.</w:t>
      </w:r>
    </w:p>
    <w:p w:rsidR="00F84880" w:rsidRPr="00F84880" w:rsidRDefault="00F84880" w:rsidP="00F8488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Pr="00F84880">
        <w:rPr>
          <w:sz w:val="30"/>
          <w:szCs w:val="30"/>
        </w:rPr>
        <w:t xml:space="preserve">. Различные формы рака желудка. а) </w:t>
      </w:r>
      <w:r w:rsidRPr="00F84880">
        <w:rPr>
          <w:i/>
          <w:iCs/>
          <w:sz w:val="30"/>
          <w:szCs w:val="30"/>
        </w:rPr>
        <w:t>Полипозный рак:</w:t>
      </w:r>
      <w:r w:rsidRPr="00F84880">
        <w:rPr>
          <w:sz w:val="30"/>
          <w:szCs w:val="30"/>
        </w:rPr>
        <w:t xml:space="preserve"> на поверхности слизистой оболочки имеется опухолевидное образование растущее в просвет желудка, в виде узла с ворсинчатой поверхностью, размером </w:t>
      </w:r>
      <w:smartTag w:uri="urn:schemas-microsoft-com:office:smarttags" w:element="metricconverter">
        <w:smartTagPr>
          <w:attr w:name="ProductID" w:val="3 см"/>
        </w:smartTagPr>
        <w:r w:rsidRPr="00F84880">
          <w:rPr>
            <w:sz w:val="30"/>
            <w:szCs w:val="30"/>
          </w:rPr>
          <w:t>3 см</w:t>
        </w:r>
      </w:smartTag>
      <w:r w:rsidRPr="00F84880">
        <w:rPr>
          <w:sz w:val="30"/>
          <w:szCs w:val="30"/>
        </w:rPr>
        <w:t xml:space="preserve"> в диаметре, на ножке. Ткань опухоли серо-розового цвета, на разрезе богата кровеносными сосудами, прорастает в толщу стенки желудка. </w:t>
      </w:r>
    </w:p>
    <w:p w:rsidR="00F84880" w:rsidRPr="00F84880" w:rsidRDefault="00F84880" w:rsidP="00F84880">
      <w:pPr>
        <w:ind w:firstLine="709"/>
        <w:jc w:val="both"/>
        <w:rPr>
          <w:sz w:val="30"/>
          <w:szCs w:val="30"/>
        </w:rPr>
      </w:pPr>
      <w:r w:rsidRPr="00F84880">
        <w:rPr>
          <w:sz w:val="30"/>
          <w:szCs w:val="30"/>
        </w:rPr>
        <w:t>б)</w:t>
      </w:r>
      <w:r w:rsidRPr="00F84880">
        <w:rPr>
          <w:i/>
          <w:iCs/>
          <w:sz w:val="30"/>
          <w:szCs w:val="30"/>
        </w:rPr>
        <w:t xml:space="preserve"> Инфильтративно - язвенный</w:t>
      </w:r>
      <w:r w:rsidRPr="00F84880">
        <w:rPr>
          <w:sz w:val="30"/>
          <w:szCs w:val="30"/>
        </w:rPr>
        <w:t xml:space="preserve"> </w:t>
      </w:r>
      <w:r w:rsidRPr="00F84880">
        <w:rPr>
          <w:i/>
          <w:iCs/>
          <w:sz w:val="30"/>
          <w:szCs w:val="30"/>
        </w:rPr>
        <w:t>рак желудка</w:t>
      </w:r>
      <w:r w:rsidRPr="00F84880">
        <w:rPr>
          <w:sz w:val="30"/>
          <w:szCs w:val="30"/>
        </w:rPr>
        <w:t>: на слизистой оболочке желудка имеюся многочисленные изъязвления различных размеров и глубины. Огромные язвы с бугристым дном и плоскими краями. На разрезе, по краям злокачественной язвы, опухоль характеризуется преимущественно эндофитным ростом, с выраженной канкрозной инфильтрацией стенки желудка.</w:t>
      </w:r>
      <w:r>
        <w:rPr>
          <w:sz w:val="30"/>
          <w:szCs w:val="30"/>
        </w:rPr>
        <w:t xml:space="preserve"> </w:t>
      </w:r>
      <w:r w:rsidRPr="00F84880">
        <w:rPr>
          <w:i/>
          <w:iCs/>
          <w:sz w:val="30"/>
          <w:szCs w:val="30"/>
        </w:rPr>
        <w:t>Причины</w:t>
      </w:r>
      <w:r w:rsidRPr="00F84880">
        <w:rPr>
          <w:sz w:val="30"/>
          <w:szCs w:val="30"/>
        </w:rPr>
        <w:t xml:space="preserve">: питание (копчености, консервы, маринованные овощи, перец), билиарный рефлюкс (после операций на желудке, особенно по Бильроту II), Helicobacter pylori (способствует развитию атрофии слизистой оболочки, </w:t>
      </w:r>
      <w:r w:rsidRPr="00F84880">
        <w:rPr>
          <w:i/>
          <w:iCs/>
          <w:sz w:val="30"/>
          <w:szCs w:val="30"/>
        </w:rPr>
        <w:t>кишечной метаплазии,</w:t>
      </w:r>
      <w:r w:rsidRPr="00F84880">
        <w:rPr>
          <w:sz w:val="30"/>
          <w:szCs w:val="30"/>
        </w:rPr>
        <w:t xml:space="preserve"> </w:t>
      </w:r>
      <w:r w:rsidRPr="00F84880">
        <w:rPr>
          <w:i/>
          <w:iCs/>
          <w:sz w:val="30"/>
          <w:szCs w:val="30"/>
        </w:rPr>
        <w:t xml:space="preserve">дисплазии эпителия). Предраковые состояния: </w:t>
      </w:r>
      <w:r w:rsidRPr="00F84880">
        <w:rPr>
          <w:sz w:val="30"/>
          <w:szCs w:val="30"/>
        </w:rPr>
        <w:t xml:space="preserve">аденомы, язвенная болезнь, хронический атрофический гастрит. Метастазирование: 1. Ортоградные лимфогенные метастазы в </w:t>
      </w:r>
      <w:r w:rsidRPr="00F84880">
        <w:rPr>
          <w:sz w:val="30"/>
          <w:szCs w:val="30"/>
        </w:rPr>
        <w:lastRenderedPageBreak/>
        <w:t>регионарные узлы на малой и большой кривизне, ретроградные лимфогенные метастазы в левый надключичный лимфатический узел- метастаз Вирхова, в яичники – Крукенберговский рак, параректальную клетчатку- Шницлеровские метастазы, 3. Гематогенные метастазы в печень, легкие, головной мозг, кости, почки, реже в надпочечники и поджелудочную железу. 4. Имплантационные – карциноматоз плевры, перикарда, диафрагмы, брюшины, сальника.</w:t>
      </w:r>
      <w:r w:rsidRPr="00F84880">
        <w:rPr>
          <w:rFonts w:eastAsia="Times New Roman CYR" w:cs="Times New Roman CYR"/>
          <w:sz w:val="30"/>
          <w:szCs w:val="30"/>
        </w:rPr>
        <w:t xml:space="preserve"> </w:t>
      </w:r>
    </w:p>
    <w:p w:rsidR="008D08CC" w:rsidRDefault="008D08CC" w:rsidP="000769B5">
      <w:pPr>
        <w:ind w:firstLine="709"/>
        <w:jc w:val="both"/>
        <w:rPr>
          <w:color w:val="000000"/>
          <w:sz w:val="28"/>
          <w:szCs w:val="28"/>
        </w:rPr>
      </w:pPr>
    </w:p>
    <w:p w:rsidR="008D08CC" w:rsidRDefault="008D08CC" w:rsidP="000769B5">
      <w:pPr>
        <w:ind w:firstLine="709"/>
        <w:jc w:val="both"/>
        <w:rPr>
          <w:color w:val="000000"/>
          <w:sz w:val="28"/>
          <w:szCs w:val="28"/>
        </w:rPr>
      </w:pPr>
    </w:p>
    <w:p w:rsidR="0035008D" w:rsidRPr="008C6C68" w:rsidRDefault="00B12BFC" w:rsidP="0035008D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  <w:lang w:eastAsia="ar-SA"/>
        </w:rPr>
      </w:pPr>
      <w:r w:rsidRPr="000769B5">
        <w:rPr>
          <w:b/>
          <w:color w:val="000000"/>
          <w:sz w:val="28"/>
          <w:szCs w:val="28"/>
        </w:rPr>
        <w:t xml:space="preserve">Тема </w:t>
      </w:r>
      <w:r w:rsidR="000D0BA2">
        <w:rPr>
          <w:b/>
          <w:color w:val="000000"/>
          <w:sz w:val="28"/>
          <w:szCs w:val="28"/>
        </w:rPr>
        <w:t>6</w:t>
      </w:r>
      <w:r w:rsidRPr="000769B5">
        <w:rPr>
          <w:b/>
          <w:color w:val="000000"/>
          <w:sz w:val="28"/>
          <w:szCs w:val="28"/>
        </w:rPr>
        <w:t xml:space="preserve"> </w:t>
      </w:r>
      <w:r w:rsidR="0035008D" w:rsidRPr="008C6C68">
        <w:rPr>
          <w:sz w:val="28"/>
          <w:szCs w:val="28"/>
          <w:lang w:eastAsia="ar-SA"/>
        </w:rPr>
        <w:t xml:space="preserve">Опухоли печени и поджелудочной железы. </w:t>
      </w:r>
    </w:p>
    <w:p w:rsidR="00B12BFC" w:rsidRPr="000769B5" w:rsidRDefault="00B12BFC" w:rsidP="00B12BFC">
      <w:pPr>
        <w:ind w:firstLine="709"/>
        <w:jc w:val="both"/>
        <w:rPr>
          <w:i/>
          <w:color w:val="000000"/>
          <w:sz w:val="28"/>
          <w:szCs w:val="28"/>
        </w:rPr>
      </w:pPr>
    </w:p>
    <w:p w:rsidR="00B12BFC" w:rsidRPr="000769B5" w:rsidRDefault="00B12BFC" w:rsidP="00B12BFC">
      <w:pPr>
        <w:ind w:firstLine="709"/>
        <w:jc w:val="both"/>
        <w:rPr>
          <w:i/>
          <w:color w:val="000000"/>
          <w:sz w:val="28"/>
          <w:szCs w:val="28"/>
        </w:rPr>
      </w:pPr>
      <w:r w:rsidRPr="000769B5">
        <w:rPr>
          <w:b/>
          <w:color w:val="000000"/>
          <w:sz w:val="28"/>
          <w:szCs w:val="28"/>
        </w:rPr>
        <w:t>Форма(ы) текущего контроляуспеваемости</w:t>
      </w:r>
      <w:r>
        <w:rPr>
          <w:b/>
          <w:color w:val="000000"/>
          <w:sz w:val="28"/>
          <w:szCs w:val="28"/>
        </w:rPr>
        <w:t xml:space="preserve"> </w:t>
      </w:r>
      <w:r w:rsidRPr="000769B5">
        <w:rPr>
          <w:i/>
          <w:color w:val="000000"/>
          <w:sz w:val="28"/>
          <w:szCs w:val="28"/>
        </w:rPr>
        <w:t>(устный опрос, диагностика макропрепарата и</w:t>
      </w:r>
      <w:r>
        <w:rPr>
          <w:i/>
          <w:color w:val="000000"/>
          <w:sz w:val="28"/>
          <w:szCs w:val="28"/>
        </w:rPr>
        <w:t xml:space="preserve"> микропрепарата, реферат, доклад</w:t>
      </w:r>
      <w:r w:rsidRPr="000769B5">
        <w:rPr>
          <w:i/>
          <w:color w:val="000000"/>
          <w:sz w:val="28"/>
          <w:szCs w:val="28"/>
        </w:rPr>
        <w:t>).</w:t>
      </w:r>
    </w:p>
    <w:p w:rsidR="00B12BFC" w:rsidRPr="000769B5" w:rsidRDefault="00B12BFC" w:rsidP="00B12BFC">
      <w:pPr>
        <w:ind w:firstLine="709"/>
        <w:jc w:val="both"/>
        <w:rPr>
          <w:i/>
          <w:color w:val="000000"/>
          <w:sz w:val="28"/>
          <w:szCs w:val="28"/>
        </w:rPr>
      </w:pPr>
      <w:r w:rsidRPr="000769B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B12BFC" w:rsidRPr="000769B5" w:rsidRDefault="00B12BFC" w:rsidP="00B12BFC">
      <w:pPr>
        <w:ind w:firstLine="709"/>
        <w:jc w:val="both"/>
        <w:rPr>
          <w:b/>
          <w:color w:val="000000"/>
          <w:sz w:val="28"/>
          <w:szCs w:val="28"/>
        </w:rPr>
      </w:pPr>
    </w:p>
    <w:p w:rsidR="00B12BFC" w:rsidRPr="000769B5" w:rsidRDefault="00B12BFC" w:rsidP="00B12BFC">
      <w:pPr>
        <w:ind w:firstLine="709"/>
        <w:jc w:val="both"/>
        <w:rPr>
          <w:b/>
          <w:color w:val="000000"/>
          <w:sz w:val="28"/>
          <w:szCs w:val="28"/>
        </w:rPr>
      </w:pPr>
      <w:r w:rsidRPr="000769B5">
        <w:rPr>
          <w:b/>
          <w:color w:val="000000"/>
          <w:sz w:val="28"/>
          <w:szCs w:val="28"/>
        </w:rPr>
        <w:t>Вопросы для устного опроса.</w:t>
      </w:r>
    </w:p>
    <w:p w:rsidR="00B12BFC" w:rsidRPr="00F84880" w:rsidRDefault="00B12BFC" w:rsidP="00B12BFC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1</w:t>
      </w:r>
      <w:r w:rsidRPr="00F84880">
        <w:rPr>
          <w:sz w:val="28"/>
          <w:szCs w:val="28"/>
          <w:lang w:eastAsia="en-US" w:bidi="en-US"/>
        </w:rPr>
        <w:t>.Доброкачественные и злокачественные опухоли печени.</w:t>
      </w:r>
    </w:p>
    <w:p w:rsidR="00B12BFC" w:rsidRPr="00F84880" w:rsidRDefault="00B12BFC" w:rsidP="00B12BF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en-US" w:bidi="en-US"/>
        </w:rPr>
        <w:t>2</w:t>
      </w:r>
      <w:r w:rsidRPr="00F84880">
        <w:rPr>
          <w:sz w:val="28"/>
          <w:szCs w:val="28"/>
          <w:lang w:eastAsia="en-US" w:bidi="en-US"/>
        </w:rPr>
        <w:t>. Доброкачественные и злокачественные опухоли поджелудочной железы.</w:t>
      </w:r>
    </w:p>
    <w:p w:rsidR="00B12BFC" w:rsidRPr="000769B5" w:rsidRDefault="00B12BFC" w:rsidP="00B12BFC">
      <w:pPr>
        <w:widowControl w:val="0"/>
        <w:shd w:val="clear" w:color="auto" w:fill="FFFFFF"/>
        <w:tabs>
          <w:tab w:val="left" w:pos="-993"/>
        </w:tabs>
        <w:jc w:val="both"/>
        <w:rPr>
          <w:color w:val="000000"/>
          <w:sz w:val="28"/>
          <w:szCs w:val="28"/>
        </w:rPr>
      </w:pPr>
    </w:p>
    <w:p w:rsidR="00B12BFC" w:rsidRPr="000769B5" w:rsidRDefault="00B12BFC" w:rsidP="00B12BFC">
      <w:pPr>
        <w:ind w:firstLine="709"/>
        <w:jc w:val="both"/>
        <w:rPr>
          <w:b/>
          <w:sz w:val="30"/>
          <w:szCs w:val="30"/>
        </w:rPr>
      </w:pPr>
      <w:r w:rsidRPr="000769B5">
        <w:rPr>
          <w:b/>
          <w:sz w:val="30"/>
          <w:szCs w:val="30"/>
        </w:rPr>
        <w:t xml:space="preserve">Микропрепараты. </w:t>
      </w:r>
    </w:p>
    <w:p w:rsidR="00B12BFC" w:rsidRPr="000769B5" w:rsidRDefault="00B12BFC" w:rsidP="00B12BFC">
      <w:pPr>
        <w:ind w:firstLine="709"/>
        <w:jc w:val="both"/>
        <w:rPr>
          <w:b/>
          <w:sz w:val="30"/>
          <w:szCs w:val="30"/>
        </w:rPr>
      </w:pPr>
    </w:p>
    <w:p w:rsidR="00B12BFC" w:rsidRPr="00F84880" w:rsidRDefault="00B12BFC" w:rsidP="00B12BFC">
      <w:pPr>
        <w:autoSpaceDE w:val="0"/>
        <w:ind w:firstLine="709"/>
        <w:jc w:val="both"/>
        <w:rPr>
          <w:rFonts w:eastAsia="Times New Roman CYR" w:cs="Times New Roman CYR"/>
          <w:sz w:val="30"/>
          <w:szCs w:val="30"/>
        </w:rPr>
      </w:pPr>
      <w:r>
        <w:rPr>
          <w:rFonts w:eastAsia="Times New Roman CYR" w:cs="Times New Roman CYR"/>
          <w:bCs/>
          <w:sz w:val="30"/>
          <w:szCs w:val="30"/>
        </w:rPr>
        <w:t>1</w:t>
      </w:r>
      <w:r w:rsidRPr="00F84880">
        <w:rPr>
          <w:rFonts w:eastAsia="Times New Roman CYR" w:cs="Times New Roman CYR"/>
          <w:bCs/>
          <w:sz w:val="30"/>
          <w:szCs w:val="30"/>
        </w:rPr>
        <w:t xml:space="preserve">. Аденокарцинома </w:t>
      </w:r>
      <w:r>
        <w:rPr>
          <w:rFonts w:eastAsia="Times New Roman CYR" w:cs="Times New Roman CYR"/>
          <w:bCs/>
          <w:sz w:val="30"/>
          <w:szCs w:val="30"/>
        </w:rPr>
        <w:t>поджелудочной железы</w:t>
      </w:r>
      <w:r w:rsidRPr="00F84880">
        <w:rPr>
          <w:rFonts w:eastAsia="Times New Roman CYR" w:cs="Times New Roman CYR"/>
          <w:bCs/>
          <w:sz w:val="30"/>
          <w:szCs w:val="30"/>
        </w:rPr>
        <w:t xml:space="preserve">. </w:t>
      </w:r>
      <w:r w:rsidRPr="00F84880">
        <w:rPr>
          <w:rFonts w:eastAsia="Times New Roman CYR" w:cs="Times New Roman CYR"/>
          <w:sz w:val="30"/>
          <w:szCs w:val="30"/>
        </w:rPr>
        <w:t>Окраска гематоксилином и эозином. а) опухолевая ткань представлена железами различной формы и величины с многорядным атипичным эпителием, б) полиморфные клетки с гиперхромией ядер, наличием митозов, в) инфильтрация опухолевой тканью всей толщи стенки желудка.</w:t>
      </w:r>
    </w:p>
    <w:p w:rsidR="00B12BFC" w:rsidRPr="000769B5" w:rsidRDefault="00B12BFC" w:rsidP="00B12BFC">
      <w:pPr>
        <w:ind w:firstLine="709"/>
        <w:rPr>
          <w:sz w:val="30"/>
          <w:szCs w:val="30"/>
        </w:rPr>
      </w:pPr>
    </w:p>
    <w:p w:rsidR="00B12BFC" w:rsidRPr="000769B5" w:rsidRDefault="00B12BFC" w:rsidP="00B12BFC">
      <w:pPr>
        <w:ind w:firstLine="709"/>
        <w:jc w:val="both"/>
        <w:rPr>
          <w:b/>
          <w:sz w:val="30"/>
          <w:szCs w:val="30"/>
        </w:rPr>
      </w:pPr>
      <w:r w:rsidRPr="000769B5">
        <w:rPr>
          <w:b/>
          <w:sz w:val="30"/>
          <w:szCs w:val="30"/>
        </w:rPr>
        <w:t>Макропрепараты.</w:t>
      </w:r>
    </w:p>
    <w:p w:rsidR="00B12BFC" w:rsidRPr="000769B5" w:rsidRDefault="00B12BFC" w:rsidP="00B12BFC">
      <w:pPr>
        <w:ind w:firstLine="709"/>
        <w:jc w:val="both"/>
        <w:rPr>
          <w:b/>
          <w:sz w:val="30"/>
          <w:szCs w:val="30"/>
        </w:rPr>
      </w:pPr>
    </w:p>
    <w:p w:rsidR="00B12BFC" w:rsidRPr="00F84880" w:rsidRDefault="00B12BFC" w:rsidP="00B12BFC">
      <w:pPr>
        <w:autoSpaceDE w:val="0"/>
        <w:ind w:firstLine="709"/>
        <w:jc w:val="both"/>
        <w:rPr>
          <w:sz w:val="30"/>
          <w:szCs w:val="30"/>
        </w:rPr>
      </w:pPr>
      <w:r>
        <w:rPr>
          <w:rFonts w:eastAsia="Times New Roman CYR" w:cs="Times New Roman CYR"/>
          <w:bCs/>
          <w:sz w:val="30"/>
          <w:szCs w:val="30"/>
        </w:rPr>
        <w:t>1</w:t>
      </w:r>
      <w:r w:rsidRPr="00F84880">
        <w:rPr>
          <w:rFonts w:eastAsia="Times New Roman CYR" w:cs="Times New Roman CYR"/>
          <w:bCs/>
          <w:sz w:val="30"/>
          <w:szCs w:val="30"/>
        </w:rPr>
        <w:t>.</w:t>
      </w:r>
      <w:r w:rsidRPr="00F84880">
        <w:rPr>
          <w:rFonts w:eastAsia="Times New Roman CYR" w:cs="Times New Roman CYR"/>
          <w:sz w:val="30"/>
          <w:szCs w:val="30"/>
        </w:rPr>
        <w:t xml:space="preserve"> </w:t>
      </w:r>
      <w:r w:rsidRPr="00F84880">
        <w:rPr>
          <w:rFonts w:eastAsia="Times New Roman CYR" w:cs="Times New Roman CYR"/>
          <w:bCs/>
          <w:sz w:val="30"/>
          <w:szCs w:val="30"/>
        </w:rPr>
        <w:t xml:space="preserve">Аденокарцинома </w:t>
      </w:r>
      <w:r>
        <w:rPr>
          <w:rFonts w:eastAsia="Times New Roman CYR" w:cs="Times New Roman CYR"/>
          <w:bCs/>
          <w:sz w:val="30"/>
          <w:szCs w:val="30"/>
        </w:rPr>
        <w:t>поджелудочной железы.</w:t>
      </w:r>
      <w:r w:rsidRPr="00F8488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 толще </w:t>
      </w:r>
      <w:r>
        <w:rPr>
          <w:rFonts w:eastAsia="Times New Roman CYR" w:cs="Times New Roman CYR"/>
          <w:bCs/>
          <w:sz w:val="30"/>
          <w:szCs w:val="30"/>
        </w:rPr>
        <w:t>поджелудочной железы</w:t>
      </w:r>
      <w:r w:rsidRPr="00F84880">
        <w:rPr>
          <w:sz w:val="30"/>
          <w:szCs w:val="30"/>
        </w:rPr>
        <w:t xml:space="preserve"> имеется опухолевидное образование </w:t>
      </w:r>
      <w:r>
        <w:rPr>
          <w:sz w:val="30"/>
          <w:szCs w:val="30"/>
        </w:rPr>
        <w:t>без четких границ, прорастающее в околопанкреатическую клетчатку</w:t>
      </w:r>
      <w:r w:rsidRPr="00F84880">
        <w:rPr>
          <w:sz w:val="30"/>
          <w:szCs w:val="30"/>
        </w:rPr>
        <w:t xml:space="preserve">. Ткань опухоли серо-розового цвета, </w:t>
      </w:r>
      <w:r>
        <w:rPr>
          <w:sz w:val="30"/>
          <w:szCs w:val="30"/>
        </w:rPr>
        <w:t>с участками некрозов и кровоизлияний</w:t>
      </w:r>
      <w:r w:rsidRPr="00F84880">
        <w:rPr>
          <w:sz w:val="30"/>
          <w:szCs w:val="30"/>
        </w:rPr>
        <w:t xml:space="preserve">. </w:t>
      </w:r>
    </w:p>
    <w:p w:rsidR="00B12BFC" w:rsidRPr="00F84880" w:rsidRDefault="00B12BFC" w:rsidP="00B12BFC">
      <w:pPr>
        <w:ind w:firstLine="709"/>
        <w:jc w:val="both"/>
        <w:rPr>
          <w:sz w:val="30"/>
          <w:szCs w:val="30"/>
        </w:rPr>
      </w:pPr>
      <w:r w:rsidRPr="00F84880">
        <w:rPr>
          <w:sz w:val="30"/>
          <w:szCs w:val="30"/>
        </w:rPr>
        <w:t xml:space="preserve">Метастазирование: 1. Ортоградные лимфогенные метастазы в регионарные </w:t>
      </w:r>
      <w:r>
        <w:rPr>
          <w:sz w:val="30"/>
          <w:szCs w:val="30"/>
        </w:rPr>
        <w:t>пара</w:t>
      </w:r>
      <w:r w:rsidR="00E4193E">
        <w:rPr>
          <w:sz w:val="30"/>
          <w:szCs w:val="30"/>
        </w:rPr>
        <w:t xml:space="preserve">аортальные </w:t>
      </w:r>
      <w:r>
        <w:rPr>
          <w:sz w:val="30"/>
          <w:szCs w:val="30"/>
        </w:rPr>
        <w:t>лимфо</w:t>
      </w:r>
      <w:r w:rsidRPr="00F84880">
        <w:rPr>
          <w:sz w:val="30"/>
          <w:szCs w:val="30"/>
        </w:rPr>
        <w:t>узлы</w:t>
      </w:r>
      <w:r w:rsidR="00E4193E">
        <w:rPr>
          <w:sz w:val="30"/>
          <w:szCs w:val="30"/>
        </w:rPr>
        <w:t>.</w:t>
      </w:r>
      <w:r w:rsidRPr="00F84880">
        <w:rPr>
          <w:sz w:val="30"/>
          <w:szCs w:val="30"/>
        </w:rPr>
        <w:t xml:space="preserve"> 3. Гематогенные метастазы в печень, легкие, головной мозг, кости, почки, реже в надпочечники и </w:t>
      </w:r>
      <w:r w:rsidR="00E4193E">
        <w:rPr>
          <w:sz w:val="30"/>
          <w:szCs w:val="30"/>
        </w:rPr>
        <w:t>желудок</w:t>
      </w:r>
      <w:r w:rsidRPr="00F84880">
        <w:rPr>
          <w:sz w:val="30"/>
          <w:szCs w:val="30"/>
        </w:rPr>
        <w:t>. 4. Имплантационные – карциноматоз плевры, перикарда, диафрагмы, брюшины, сальника.</w:t>
      </w:r>
      <w:r w:rsidRPr="00F84880">
        <w:rPr>
          <w:rFonts w:eastAsia="Times New Roman CYR" w:cs="Times New Roman CYR"/>
          <w:sz w:val="30"/>
          <w:szCs w:val="30"/>
        </w:rPr>
        <w:t xml:space="preserve"> </w:t>
      </w:r>
    </w:p>
    <w:p w:rsidR="008D08CC" w:rsidRDefault="008D08CC" w:rsidP="008D08CC">
      <w:pPr>
        <w:jc w:val="both"/>
        <w:rPr>
          <w:color w:val="000000"/>
          <w:sz w:val="28"/>
          <w:szCs w:val="28"/>
        </w:rPr>
      </w:pPr>
    </w:p>
    <w:p w:rsidR="00B12BFC" w:rsidRDefault="00B12BFC" w:rsidP="008D08CC">
      <w:pPr>
        <w:jc w:val="both"/>
        <w:rPr>
          <w:color w:val="000000"/>
          <w:sz w:val="28"/>
          <w:szCs w:val="28"/>
        </w:rPr>
      </w:pPr>
    </w:p>
    <w:p w:rsidR="008D08CC" w:rsidRDefault="008D08CC" w:rsidP="000769B5">
      <w:pPr>
        <w:ind w:firstLine="709"/>
        <w:jc w:val="both"/>
        <w:rPr>
          <w:color w:val="000000"/>
          <w:sz w:val="28"/>
          <w:szCs w:val="28"/>
        </w:rPr>
      </w:pPr>
    </w:p>
    <w:p w:rsidR="008D08CC" w:rsidRPr="000769B5" w:rsidRDefault="008D08CC" w:rsidP="008D08CC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  <w:lang w:eastAsia="ar-SA"/>
        </w:rPr>
      </w:pPr>
      <w:r w:rsidRPr="000769B5">
        <w:rPr>
          <w:b/>
          <w:color w:val="000000"/>
          <w:sz w:val="28"/>
          <w:szCs w:val="28"/>
        </w:rPr>
        <w:t xml:space="preserve">Тема </w:t>
      </w:r>
      <w:r w:rsidR="000D0BA2">
        <w:rPr>
          <w:b/>
          <w:color w:val="000000"/>
          <w:sz w:val="28"/>
          <w:szCs w:val="28"/>
        </w:rPr>
        <w:t>7</w:t>
      </w:r>
      <w:r w:rsidRPr="000769B5">
        <w:rPr>
          <w:b/>
          <w:color w:val="000000"/>
          <w:sz w:val="28"/>
          <w:szCs w:val="28"/>
        </w:rPr>
        <w:t xml:space="preserve"> </w:t>
      </w:r>
      <w:r w:rsidR="00FC1CD7" w:rsidRPr="00FC1CD7">
        <w:rPr>
          <w:sz w:val="28"/>
          <w:szCs w:val="20"/>
        </w:rPr>
        <w:t>Опухоли гортани</w:t>
      </w:r>
      <w:r w:rsidR="000D0BA2">
        <w:rPr>
          <w:sz w:val="28"/>
          <w:szCs w:val="20"/>
        </w:rPr>
        <w:t xml:space="preserve"> и</w:t>
      </w:r>
      <w:r w:rsidR="00FC1CD7" w:rsidRPr="00FC1CD7">
        <w:rPr>
          <w:sz w:val="28"/>
          <w:szCs w:val="20"/>
        </w:rPr>
        <w:t xml:space="preserve"> бронхов</w:t>
      </w:r>
      <w:r w:rsidR="00FC1CD7">
        <w:rPr>
          <w:sz w:val="28"/>
          <w:szCs w:val="20"/>
        </w:rPr>
        <w:t>.</w:t>
      </w:r>
    </w:p>
    <w:p w:rsidR="008D08CC" w:rsidRPr="000769B5" w:rsidRDefault="008D08CC" w:rsidP="008D08CC">
      <w:pPr>
        <w:ind w:firstLine="709"/>
        <w:jc w:val="both"/>
        <w:rPr>
          <w:i/>
          <w:color w:val="000000"/>
          <w:sz w:val="28"/>
          <w:szCs w:val="28"/>
        </w:rPr>
      </w:pPr>
    </w:p>
    <w:p w:rsidR="008D08CC" w:rsidRPr="000769B5" w:rsidRDefault="008D08CC" w:rsidP="008D08CC">
      <w:pPr>
        <w:ind w:firstLine="709"/>
        <w:jc w:val="both"/>
        <w:rPr>
          <w:i/>
          <w:color w:val="000000"/>
          <w:sz w:val="28"/>
          <w:szCs w:val="28"/>
        </w:rPr>
      </w:pPr>
    </w:p>
    <w:p w:rsidR="008D08CC" w:rsidRPr="000769B5" w:rsidRDefault="008D08CC" w:rsidP="008D08CC">
      <w:pPr>
        <w:ind w:firstLine="709"/>
        <w:jc w:val="both"/>
        <w:rPr>
          <w:i/>
          <w:color w:val="000000"/>
          <w:sz w:val="28"/>
          <w:szCs w:val="28"/>
        </w:rPr>
      </w:pPr>
      <w:r w:rsidRPr="000769B5">
        <w:rPr>
          <w:b/>
          <w:color w:val="000000"/>
          <w:sz w:val="28"/>
          <w:szCs w:val="28"/>
        </w:rPr>
        <w:t>Форма(ы) текущего контроляуспеваемости</w:t>
      </w:r>
      <w:r w:rsidR="00FC1CD7">
        <w:rPr>
          <w:b/>
          <w:color w:val="000000"/>
          <w:sz w:val="28"/>
          <w:szCs w:val="28"/>
        </w:rPr>
        <w:t xml:space="preserve"> </w:t>
      </w:r>
      <w:r w:rsidRPr="000769B5">
        <w:rPr>
          <w:i/>
          <w:color w:val="000000"/>
          <w:sz w:val="28"/>
          <w:szCs w:val="28"/>
        </w:rPr>
        <w:t>(устный опрос, диагностика макропрепарата и микропрепарата,реферат, доклад ).</w:t>
      </w:r>
    </w:p>
    <w:p w:rsidR="008D08CC" w:rsidRPr="000769B5" w:rsidRDefault="008D08CC" w:rsidP="008D08CC">
      <w:pPr>
        <w:ind w:firstLine="709"/>
        <w:jc w:val="both"/>
        <w:rPr>
          <w:i/>
          <w:color w:val="000000"/>
          <w:sz w:val="28"/>
          <w:szCs w:val="28"/>
        </w:rPr>
      </w:pPr>
      <w:r w:rsidRPr="000769B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8D08CC" w:rsidRPr="000769B5" w:rsidRDefault="008D08CC" w:rsidP="008D08CC">
      <w:pPr>
        <w:ind w:firstLine="709"/>
        <w:jc w:val="both"/>
        <w:rPr>
          <w:b/>
          <w:color w:val="000000"/>
          <w:sz w:val="28"/>
          <w:szCs w:val="28"/>
        </w:rPr>
      </w:pPr>
    </w:p>
    <w:p w:rsidR="008D08CC" w:rsidRPr="000769B5" w:rsidRDefault="008D08CC" w:rsidP="008D08CC">
      <w:pPr>
        <w:ind w:firstLine="709"/>
        <w:jc w:val="both"/>
        <w:rPr>
          <w:b/>
          <w:color w:val="000000"/>
          <w:sz w:val="28"/>
          <w:szCs w:val="28"/>
        </w:rPr>
      </w:pPr>
      <w:r w:rsidRPr="000769B5">
        <w:rPr>
          <w:b/>
          <w:color w:val="000000"/>
          <w:sz w:val="28"/>
          <w:szCs w:val="28"/>
        </w:rPr>
        <w:t>Вопросы для устного опроса.</w:t>
      </w:r>
    </w:p>
    <w:p w:rsidR="00FC1CD7" w:rsidRPr="00FC1CD7" w:rsidRDefault="00FC1CD7" w:rsidP="00FC1CD7">
      <w:pPr>
        <w:jc w:val="both"/>
        <w:rPr>
          <w:bCs/>
          <w:iCs/>
          <w:sz w:val="28"/>
          <w:szCs w:val="28"/>
          <w:lang w:eastAsia="en-US" w:bidi="en-US"/>
        </w:rPr>
      </w:pPr>
      <w:r w:rsidRPr="00FC1CD7">
        <w:rPr>
          <w:bCs/>
          <w:iCs/>
          <w:sz w:val="28"/>
          <w:szCs w:val="28"/>
          <w:lang w:eastAsia="en-US" w:bidi="en-US"/>
        </w:rPr>
        <w:t>1.Этиология и патогенез опухолей бронхолегочной системы.</w:t>
      </w:r>
    </w:p>
    <w:p w:rsidR="00FC1CD7" w:rsidRPr="00FC1CD7" w:rsidRDefault="00FC1CD7" w:rsidP="00FC1CD7">
      <w:pPr>
        <w:jc w:val="both"/>
        <w:rPr>
          <w:bCs/>
          <w:iCs/>
          <w:sz w:val="28"/>
          <w:szCs w:val="28"/>
          <w:lang w:eastAsia="en-US" w:bidi="en-US"/>
        </w:rPr>
      </w:pPr>
      <w:r w:rsidRPr="00FC1CD7">
        <w:rPr>
          <w:bCs/>
          <w:iCs/>
          <w:sz w:val="28"/>
          <w:szCs w:val="28"/>
          <w:lang w:eastAsia="en-US" w:bidi="en-US"/>
        </w:rPr>
        <w:t>2.Морфогенез опухолей</w:t>
      </w:r>
      <w:r w:rsidR="00A741EC">
        <w:rPr>
          <w:bCs/>
          <w:iCs/>
          <w:sz w:val="28"/>
          <w:szCs w:val="28"/>
          <w:lang w:eastAsia="en-US" w:bidi="en-US"/>
        </w:rPr>
        <w:t xml:space="preserve"> </w:t>
      </w:r>
      <w:r w:rsidR="00A741EC" w:rsidRPr="00A741EC">
        <w:rPr>
          <w:bCs/>
          <w:iCs/>
          <w:sz w:val="28"/>
          <w:szCs w:val="28"/>
          <w:lang w:eastAsia="en-US" w:bidi="en-US"/>
        </w:rPr>
        <w:t>бронхолегочной системы</w:t>
      </w:r>
      <w:r w:rsidRPr="00FC1CD7">
        <w:rPr>
          <w:bCs/>
          <w:iCs/>
          <w:sz w:val="28"/>
          <w:szCs w:val="28"/>
          <w:lang w:eastAsia="en-US" w:bidi="en-US"/>
        </w:rPr>
        <w:t>.</w:t>
      </w:r>
    </w:p>
    <w:p w:rsidR="00FC1CD7" w:rsidRPr="00FC1CD7" w:rsidRDefault="00FC1CD7" w:rsidP="00FC1CD7">
      <w:pPr>
        <w:jc w:val="both"/>
        <w:rPr>
          <w:bCs/>
          <w:iCs/>
          <w:sz w:val="28"/>
          <w:szCs w:val="28"/>
          <w:lang w:eastAsia="en-US" w:bidi="en-US"/>
        </w:rPr>
      </w:pPr>
      <w:r w:rsidRPr="00FC1CD7">
        <w:rPr>
          <w:bCs/>
          <w:iCs/>
          <w:sz w:val="28"/>
          <w:szCs w:val="28"/>
          <w:lang w:eastAsia="en-US" w:bidi="en-US"/>
        </w:rPr>
        <w:t>3.Классификации опухолей</w:t>
      </w:r>
      <w:r w:rsidR="00A741EC">
        <w:rPr>
          <w:bCs/>
          <w:iCs/>
          <w:sz w:val="28"/>
          <w:szCs w:val="28"/>
          <w:lang w:eastAsia="en-US" w:bidi="en-US"/>
        </w:rPr>
        <w:t xml:space="preserve"> </w:t>
      </w:r>
      <w:r w:rsidR="00A741EC" w:rsidRPr="00A741EC">
        <w:rPr>
          <w:bCs/>
          <w:iCs/>
          <w:sz w:val="28"/>
          <w:szCs w:val="28"/>
          <w:lang w:eastAsia="en-US" w:bidi="en-US"/>
        </w:rPr>
        <w:t>бронхолегочной системы</w:t>
      </w:r>
      <w:r w:rsidRPr="00FC1CD7">
        <w:rPr>
          <w:bCs/>
          <w:iCs/>
          <w:sz w:val="28"/>
          <w:szCs w:val="28"/>
          <w:lang w:eastAsia="en-US" w:bidi="en-US"/>
        </w:rPr>
        <w:t>.</w:t>
      </w:r>
    </w:p>
    <w:p w:rsidR="00FC1CD7" w:rsidRPr="00FC1CD7" w:rsidRDefault="00FC1CD7" w:rsidP="00FC1CD7">
      <w:pPr>
        <w:jc w:val="both"/>
        <w:rPr>
          <w:bCs/>
          <w:iCs/>
          <w:sz w:val="28"/>
          <w:szCs w:val="28"/>
          <w:lang w:eastAsia="en-US" w:bidi="en-US"/>
        </w:rPr>
      </w:pPr>
      <w:r w:rsidRPr="00FC1CD7">
        <w:rPr>
          <w:bCs/>
          <w:iCs/>
          <w:sz w:val="28"/>
          <w:szCs w:val="28"/>
          <w:lang w:eastAsia="en-US" w:bidi="en-US"/>
        </w:rPr>
        <w:t>4.Доброкачественные опухоли гортани.</w:t>
      </w:r>
    </w:p>
    <w:p w:rsidR="00FC1CD7" w:rsidRPr="00FC1CD7" w:rsidRDefault="00FC1CD7" w:rsidP="00FC1CD7">
      <w:pPr>
        <w:jc w:val="both"/>
        <w:rPr>
          <w:bCs/>
          <w:iCs/>
          <w:sz w:val="28"/>
          <w:szCs w:val="28"/>
          <w:lang w:eastAsia="en-US" w:bidi="en-US"/>
        </w:rPr>
      </w:pPr>
      <w:r w:rsidRPr="00FC1CD7">
        <w:rPr>
          <w:bCs/>
          <w:iCs/>
          <w:sz w:val="28"/>
          <w:szCs w:val="28"/>
          <w:lang w:eastAsia="en-US" w:bidi="en-US"/>
        </w:rPr>
        <w:t>5.Предраковые состояния и заболевания гортани.</w:t>
      </w:r>
    </w:p>
    <w:p w:rsidR="00FC1CD7" w:rsidRPr="00FC1CD7" w:rsidRDefault="00FC1CD7" w:rsidP="00FC1CD7">
      <w:pPr>
        <w:jc w:val="both"/>
        <w:rPr>
          <w:bCs/>
          <w:iCs/>
          <w:sz w:val="28"/>
          <w:szCs w:val="28"/>
          <w:lang w:eastAsia="en-US" w:bidi="en-US"/>
        </w:rPr>
      </w:pPr>
      <w:r w:rsidRPr="00FC1CD7">
        <w:rPr>
          <w:bCs/>
          <w:iCs/>
          <w:sz w:val="28"/>
          <w:szCs w:val="28"/>
          <w:lang w:eastAsia="en-US" w:bidi="en-US"/>
        </w:rPr>
        <w:t>6.Гистологические формы рака бронхов.</w:t>
      </w:r>
    </w:p>
    <w:p w:rsidR="00FC1CD7" w:rsidRPr="00FC1CD7" w:rsidRDefault="00FC1CD7" w:rsidP="00FC1CD7">
      <w:pPr>
        <w:jc w:val="both"/>
        <w:rPr>
          <w:bCs/>
          <w:iCs/>
          <w:sz w:val="28"/>
          <w:szCs w:val="28"/>
          <w:lang w:eastAsia="en-US" w:bidi="en-US"/>
        </w:rPr>
      </w:pPr>
      <w:r w:rsidRPr="00FC1CD7">
        <w:rPr>
          <w:bCs/>
          <w:iCs/>
          <w:sz w:val="28"/>
          <w:szCs w:val="28"/>
          <w:lang w:eastAsia="en-US" w:bidi="en-US"/>
        </w:rPr>
        <w:t>7.Доброкачественные опухоли бронхов.</w:t>
      </w:r>
    </w:p>
    <w:p w:rsidR="00FC1CD7" w:rsidRPr="00FC1CD7" w:rsidRDefault="00FC1CD7" w:rsidP="00FC1CD7">
      <w:pPr>
        <w:jc w:val="both"/>
        <w:rPr>
          <w:bCs/>
          <w:iCs/>
          <w:sz w:val="28"/>
          <w:szCs w:val="28"/>
          <w:lang w:eastAsia="en-US" w:bidi="en-US"/>
        </w:rPr>
      </w:pPr>
      <w:r w:rsidRPr="00FC1CD7">
        <w:rPr>
          <w:bCs/>
          <w:iCs/>
          <w:sz w:val="28"/>
          <w:szCs w:val="28"/>
          <w:lang w:eastAsia="en-US" w:bidi="en-US"/>
        </w:rPr>
        <w:t>8.Предраковые состояния и заболевания бронхов.</w:t>
      </w:r>
    </w:p>
    <w:p w:rsidR="00FC1CD7" w:rsidRPr="00FC1CD7" w:rsidRDefault="00FC1CD7" w:rsidP="00FC1CD7">
      <w:pPr>
        <w:jc w:val="both"/>
        <w:rPr>
          <w:bCs/>
          <w:iCs/>
          <w:sz w:val="28"/>
          <w:szCs w:val="28"/>
          <w:lang w:eastAsia="en-US" w:bidi="en-US"/>
        </w:rPr>
      </w:pPr>
      <w:r w:rsidRPr="00FC1CD7">
        <w:rPr>
          <w:bCs/>
          <w:iCs/>
          <w:sz w:val="28"/>
          <w:szCs w:val="28"/>
          <w:lang w:eastAsia="en-US" w:bidi="en-US"/>
        </w:rPr>
        <w:t>9 Злокачественные опухоли бронхов.</w:t>
      </w:r>
    </w:p>
    <w:p w:rsidR="00FC1CD7" w:rsidRDefault="00FC1CD7" w:rsidP="008D08CC">
      <w:pPr>
        <w:ind w:firstLine="709"/>
        <w:jc w:val="both"/>
        <w:rPr>
          <w:b/>
          <w:sz w:val="30"/>
          <w:szCs w:val="30"/>
        </w:rPr>
      </w:pPr>
    </w:p>
    <w:p w:rsidR="008D08CC" w:rsidRPr="000769B5" w:rsidRDefault="008D08CC" w:rsidP="008D08CC">
      <w:pPr>
        <w:ind w:firstLine="709"/>
        <w:jc w:val="both"/>
        <w:rPr>
          <w:b/>
          <w:sz w:val="30"/>
          <w:szCs w:val="30"/>
        </w:rPr>
      </w:pPr>
      <w:r w:rsidRPr="000769B5">
        <w:rPr>
          <w:b/>
          <w:sz w:val="30"/>
          <w:szCs w:val="30"/>
        </w:rPr>
        <w:t xml:space="preserve">Микропрепараты. </w:t>
      </w:r>
    </w:p>
    <w:p w:rsidR="008D08CC" w:rsidRPr="000769B5" w:rsidRDefault="008D08CC" w:rsidP="008D08CC">
      <w:pPr>
        <w:ind w:firstLine="709"/>
        <w:jc w:val="both"/>
        <w:rPr>
          <w:b/>
          <w:sz w:val="30"/>
          <w:szCs w:val="30"/>
        </w:rPr>
      </w:pPr>
    </w:p>
    <w:p w:rsidR="008D08CC" w:rsidRPr="00FC1CD7" w:rsidRDefault="00FC1CD7" w:rsidP="008D08CC">
      <w:pPr>
        <w:numPr>
          <w:ilvl w:val="0"/>
          <w:numId w:val="8"/>
        </w:numPr>
        <w:tabs>
          <w:tab w:val="left" w:pos="851"/>
          <w:tab w:val="left" w:pos="1120"/>
        </w:tabs>
        <w:ind w:left="0" w:firstLine="709"/>
        <w:jc w:val="both"/>
        <w:rPr>
          <w:sz w:val="30"/>
          <w:szCs w:val="30"/>
        </w:rPr>
      </w:pPr>
      <w:r w:rsidRPr="00FC1CD7">
        <w:rPr>
          <w:bCs/>
          <w:sz w:val="28"/>
        </w:rPr>
        <w:t>Плоскоклеточный рак легкого с ороговением. </w:t>
      </w:r>
      <w:r w:rsidRPr="00FC1CD7">
        <w:rPr>
          <w:sz w:val="28"/>
        </w:rPr>
        <w:t>Окраска гематоксилином и эозином. В ткани легкого видны комплексы атипичных клеток плоского эпителия (а), клетки полигональной формы, соединены межклеточными "мостиками" (б), их ядра крупные, гиперхромные (в), в центре комплексов опухолевых клеток — избыточное образование рогового вещества в виде слоистых образований — "раковых жемчужин" (г)</w:t>
      </w:r>
      <w:r w:rsidR="00C745EA">
        <w:rPr>
          <w:i/>
          <w:sz w:val="28"/>
        </w:rPr>
        <w:t>.</w:t>
      </w:r>
    </w:p>
    <w:p w:rsidR="008D08CC" w:rsidRPr="000769B5" w:rsidRDefault="008D08CC" w:rsidP="008D08CC">
      <w:pPr>
        <w:ind w:firstLine="709"/>
        <w:rPr>
          <w:sz w:val="30"/>
          <w:szCs w:val="30"/>
        </w:rPr>
      </w:pPr>
    </w:p>
    <w:p w:rsidR="008D08CC" w:rsidRPr="000769B5" w:rsidRDefault="008D08CC" w:rsidP="008D08CC">
      <w:pPr>
        <w:ind w:firstLine="709"/>
        <w:jc w:val="both"/>
        <w:rPr>
          <w:b/>
          <w:sz w:val="30"/>
          <w:szCs w:val="30"/>
        </w:rPr>
      </w:pPr>
      <w:r w:rsidRPr="000769B5">
        <w:rPr>
          <w:b/>
          <w:sz w:val="30"/>
          <w:szCs w:val="30"/>
        </w:rPr>
        <w:t>Макропрепараты.</w:t>
      </w:r>
    </w:p>
    <w:p w:rsidR="008D08CC" w:rsidRPr="000769B5" w:rsidRDefault="008D08CC" w:rsidP="008D08CC">
      <w:pPr>
        <w:ind w:firstLine="709"/>
        <w:jc w:val="both"/>
        <w:rPr>
          <w:b/>
          <w:sz w:val="30"/>
          <w:szCs w:val="30"/>
        </w:rPr>
      </w:pPr>
    </w:p>
    <w:p w:rsidR="00FC1CD7" w:rsidRPr="00FC1CD7" w:rsidRDefault="00FC1CD7" w:rsidP="00FC1CD7">
      <w:pPr>
        <w:pStyle w:val="WW-"/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Pr="00FC1CD7">
        <w:rPr>
          <w:rFonts w:ascii="Times New Roman" w:eastAsia="Times New Roman" w:hAnsi="Times New Roman" w:cs="Times New Roman"/>
          <w:sz w:val="28"/>
        </w:rPr>
        <w:t>. Периферический рак легкого. В верхушке легкого виден узел округлой формы с четкими границами, на разрезе серо-белого цвета, с кровоизлияниями и некрозами. </w:t>
      </w:r>
      <w:r w:rsidRPr="00FC1CD7">
        <w:rPr>
          <w:rFonts w:ascii="Times New Roman" w:eastAsia="Times New Roman" w:hAnsi="Times New Roman" w:cs="Times New Roman"/>
          <w:i/>
          <w:sz w:val="28"/>
        </w:rPr>
        <w:t xml:space="preserve">Причины: </w:t>
      </w:r>
      <w:r w:rsidRPr="00FC1CD7">
        <w:rPr>
          <w:rFonts w:ascii="Times New Roman" w:eastAsia="Times New Roman" w:hAnsi="Times New Roman" w:cs="Times New Roman"/>
          <w:sz w:val="28"/>
        </w:rPr>
        <w:t xml:space="preserve">влияние различных онкогенных факторов. </w:t>
      </w:r>
      <w:r w:rsidRPr="00FC1CD7">
        <w:rPr>
          <w:rFonts w:ascii="Times New Roman" w:eastAsia="Times New Roman" w:hAnsi="Times New Roman" w:cs="Times New Roman"/>
          <w:i/>
          <w:iCs/>
          <w:sz w:val="28"/>
        </w:rPr>
        <w:t>Осложнения:</w:t>
      </w:r>
      <w:r w:rsidRPr="00FC1CD7">
        <w:rPr>
          <w:rFonts w:ascii="Times New Roman" w:eastAsia="Times New Roman" w:hAnsi="Times New Roman" w:cs="Times New Roman"/>
          <w:sz w:val="28"/>
        </w:rPr>
        <w:t xml:space="preserve"> чаще первые клинические признаки обусловлены гематогенным метастазированием. </w:t>
      </w:r>
      <w:r w:rsidRPr="00FC1CD7">
        <w:rPr>
          <w:rFonts w:ascii="Times New Roman" w:eastAsia="Times New Roman" w:hAnsi="Times New Roman" w:cs="Times New Roman"/>
          <w:i/>
          <w:sz w:val="28"/>
        </w:rPr>
        <w:t xml:space="preserve">Исход: </w:t>
      </w:r>
      <w:r w:rsidRPr="00FC1CD7">
        <w:rPr>
          <w:rFonts w:ascii="Times New Roman" w:eastAsia="Times New Roman" w:hAnsi="Times New Roman" w:cs="Times New Roman"/>
          <w:sz w:val="28"/>
        </w:rPr>
        <w:t>неблагоприятный</w:t>
      </w:r>
      <w:r w:rsidRPr="00FC1CD7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8D08CC" w:rsidRDefault="008D08CC" w:rsidP="00DE4C98">
      <w:pPr>
        <w:jc w:val="both"/>
        <w:rPr>
          <w:color w:val="000000"/>
          <w:sz w:val="28"/>
          <w:szCs w:val="28"/>
        </w:rPr>
      </w:pPr>
    </w:p>
    <w:p w:rsidR="000D0BA2" w:rsidRDefault="000D0BA2" w:rsidP="00DE4C98">
      <w:pPr>
        <w:jc w:val="both"/>
        <w:rPr>
          <w:color w:val="000000"/>
          <w:sz w:val="28"/>
          <w:szCs w:val="28"/>
        </w:rPr>
      </w:pPr>
    </w:p>
    <w:p w:rsidR="000D0BA2" w:rsidRPr="000769B5" w:rsidRDefault="000D0BA2" w:rsidP="000D0BA2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  <w:lang w:eastAsia="ar-SA"/>
        </w:rPr>
      </w:pPr>
      <w:r w:rsidRPr="000769B5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8</w:t>
      </w:r>
      <w:r w:rsidRPr="000769B5">
        <w:rPr>
          <w:b/>
          <w:color w:val="000000"/>
          <w:sz w:val="28"/>
          <w:szCs w:val="28"/>
        </w:rPr>
        <w:t xml:space="preserve"> </w:t>
      </w:r>
      <w:r w:rsidRPr="00FC1CD7">
        <w:rPr>
          <w:sz w:val="28"/>
          <w:szCs w:val="20"/>
        </w:rPr>
        <w:t>Опухоли легких</w:t>
      </w:r>
      <w:r>
        <w:rPr>
          <w:sz w:val="28"/>
          <w:szCs w:val="20"/>
        </w:rPr>
        <w:t>.</w:t>
      </w:r>
    </w:p>
    <w:p w:rsidR="000D0BA2" w:rsidRPr="000769B5" w:rsidRDefault="000D0BA2" w:rsidP="000D0BA2">
      <w:pPr>
        <w:ind w:firstLine="709"/>
        <w:jc w:val="both"/>
        <w:rPr>
          <w:i/>
          <w:color w:val="000000"/>
          <w:sz w:val="28"/>
          <w:szCs w:val="28"/>
        </w:rPr>
      </w:pPr>
    </w:p>
    <w:p w:rsidR="000D0BA2" w:rsidRPr="000769B5" w:rsidRDefault="000D0BA2" w:rsidP="000D0BA2">
      <w:pPr>
        <w:ind w:firstLine="709"/>
        <w:jc w:val="both"/>
        <w:rPr>
          <w:i/>
          <w:color w:val="000000"/>
          <w:sz w:val="28"/>
          <w:szCs w:val="28"/>
        </w:rPr>
      </w:pPr>
    </w:p>
    <w:p w:rsidR="000D0BA2" w:rsidRPr="000769B5" w:rsidRDefault="000D0BA2" w:rsidP="000D0BA2">
      <w:pPr>
        <w:ind w:firstLine="709"/>
        <w:jc w:val="both"/>
        <w:rPr>
          <w:i/>
          <w:color w:val="000000"/>
          <w:sz w:val="28"/>
          <w:szCs w:val="28"/>
        </w:rPr>
      </w:pPr>
      <w:r w:rsidRPr="000769B5">
        <w:rPr>
          <w:b/>
          <w:color w:val="000000"/>
          <w:sz w:val="28"/>
          <w:szCs w:val="28"/>
        </w:rPr>
        <w:t>Форма(ы) текущего контроляуспеваемости</w:t>
      </w:r>
      <w:r>
        <w:rPr>
          <w:b/>
          <w:color w:val="000000"/>
          <w:sz w:val="28"/>
          <w:szCs w:val="28"/>
        </w:rPr>
        <w:t xml:space="preserve"> </w:t>
      </w:r>
      <w:r w:rsidRPr="000769B5">
        <w:rPr>
          <w:i/>
          <w:color w:val="000000"/>
          <w:sz w:val="28"/>
          <w:szCs w:val="28"/>
        </w:rPr>
        <w:t>(устный опрос, диагностика макропрепарата и микропрепарата,</w:t>
      </w:r>
      <w:r>
        <w:rPr>
          <w:i/>
          <w:color w:val="000000"/>
          <w:sz w:val="28"/>
          <w:szCs w:val="28"/>
        </w:rPr>
        <w:t xml:space="preserve"> </w:t>
      </w:r>
      <w:r w:rsidRPr="000769B5">
        <w:rPr>
          <w:i/>
          <w:color w:val="000000"/>
          <w:sz w:val="28"/>
          <w:szCs w:val="28"/>
        </w:rPr>
        <w:t>реферат, доклад ).</w:t>
      </w:r>
    </w:p>
    <w:p w:rsidR="000D0BA2" w:rsidRPr="000769B5" w:rsidRDefault="000D0BA2" w:rsidP="000D0BA2">
      <w:pPr>
        <w:ind w:firstLine="709"/>
        <w:jc w:val="both"/>
        <w:rPr>
          <w:i/>
          <w:color w:val="000000"/>
          <w:sz w:val="28"/>
          <w:szCs w:val="28"/>
        </w:rPr>
      </w:pPr>
      <w:r w:rsidRPr="000769B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0D0BA2" w:rsidRPr="000769B5" w:rsidRDefault="000D0BA2" w:rsidP="000D0BA2">
      <w:pPr>
        <w:ind w:firstLine="709"/>
        <w:jc w:val="both"/>
        <w:rPr>
          <w:b/>
          <w:color w:val="000000"/>
          <w:sz w:val="28"/>
          <w:szCs w:val="28"/>
        </w:rPr>
      </w:pPr>
    </w:p>
    <w:p w:rsidR="000D0BA2" w:rsidRPr="000769B5" w:rsidRDefault="000D0BA2" w:rsidP="000D0BA2">
      <w:pPr>
        <w:ind w:firstLine="709"/>
        <w:jc w:val="both"/>
        <w:rPr>
          <w:b/>
          <w:color w:val="000000"/>
          <w:sz w:val="28"/>
          <w:szCs w:val="28"/>
        </w:rPr>
      </w:pPr>
      <w:r w:rsidRPr="000769B5">
        <w:rPr>
          <w:b/>
          <w:color w:val="000000"/>
          <w:sz w:val="28"/>
          <w:szCs w:val="28"/>
        </w:rPr>
        <w:t>Вопросы для устного опроса.</w:t>
      </w:r>
    </w:p>
    <w:p w:rsidR="000D0BA2" w:rsidRPr="00FC1CD7" w:rsidRDefault="000D0BA2" w:rsidP="000D0BA2">
      <w:pPr>
        <w:jc w:val="both"/>
        <w:rPr>
          <w:bCs/>
          <w:iCs/>
          <w:sz w:val="28"/>
          <w:szCs w:val="28"/>
          <w:lang w:eastAsia="en-US" w:bidi="en-US"/>
        </w:rPr>
      </w:pPr>
      <w:r>
        <w:rPr>
          <w:bCs/>
          <w:iCs/>
          <w:sz w:val="28"/>
          <w:szCs w:val="28"/>
          <w:lang w:eastAsia="en-US" w:bidi="en-US"/>
        </w:rPr>
        <w:t>1</w:t>
      </w:r>
      <w:r w:rsidRPr="00FC1CD7">
        <w:rPr>
          <w:bCs/>
          <w:iCs/>
          <w:sz w:val="28"/>
          <w:szCs w:val="28"/>
          <w:lang w:eastAsia="en-US" w:bidi="en-US"/>
        </w:rPr>
        <w:t>.Доброкачественные опухоли легких.</w:t>
      </w:r>
    </w:p>
    <w:p w:rsidR="000D0BA2" w:rsidRPr="000D0BA2" w:rsidRDefault="000D0BA2" w:rsidP="000D0BA2">
      <w:pPr>
        <w:jc w:val="both"/>
        <w:rPr>
          <w:bCs/>
          <w:iCs/>
          <w:sz w:val="28"/>
          <w:szCs w:val="28"/>
          <w:lang w:eastAsia="en-US" w:bidi="en-US"/>
        </w:rPr>
      </w:pPr>
      <w:r w:rsidRPr="000D0BA2">
        <w:rPr>
          <w:bCs/>
          <w:iCs/>
          <w:sz w:val="28"/>
          <w:szCs w:val="28"/>
          <w:lang w:eastAsia="en-US" w:bidi="en-US"/>
        </w:rPr>
        <w:t>2.Предраковые состояния и заболевания легких.</w:t>
      </w:r>
    </w:p>
    <w:p w:rsidR="000D0BA2" w:rsidRPr="000D0BA2" w:rsidRDefault="000D0BA2" w:rsidP="000D0BA2">
      <w:pPr>
        <w:jc w:val="both"/>
        <w:rPr>
          <w:color w:val="000000"/>
          <w:sz w:val="28"/>
          <w:szCs w:val="28"/>
        </w:rPr>
      </w:pPr>
      <w:r w:rsidRPr="000D0BA2">
        <w:rPr>
          <w:bCs/>
          <w:iCs/>
          <w:sz w:val="28"/>
          <w:szCs w:val="28"/>
          <w:lang w:eastAsia="en-US" w:bidi="en-US"/>
        </w:rPr>
        <w:lastRenderedPageBreak/>
        <w:t>3.Злокачественные опухоли легких.</w:t>
      </w:r>
    </w:p>
    <w:p w:rsidR="000D0BA2" w:rsidRPr="000D0BA2" w:rsidRDefault="000D0BA2" w:rsidP="000D0BA2">
      <w:pPr>
        <w:ind w:firstLine="709"/>
        <w:jc w:val="both"/>
        <w:rPr>
          <w:b/>
          <w:sz w:val="28"/>
          <w:szCs w:val="28"/>
        </w:rPr>
      </w:pPr>
    </w:p>
    <w:p w:rsidR="000D0BA2" w:rsidRPr="000D0BA2" w:rsidRDefault="000D0BA2" w:rsidP="000D0BA2">
      <w:pPr>
        <w:ind w:firstLine="709"/>
        <w:jc w:val="both"/>
        <w:rPr>
          <w:b/>
          <w:sz w:val="28"/>
          <w:szCs w:val="28"/>
        </w:rPr>
      </w:pPr>
      <w:r w:rsidRPr="000D0BA2">
        <w:rPr>
          <w:b/>
          <w:sz w:val="28"/>
          <w:szCs w:val="28"/>
        </w:rPr>
        <w:t xml:space="preserve">Микропрепараты. </w:t>
      </w:r>
    </w:p>
    <w:p w:rsidR="000D0BA2" w:rsidRPr="000D0BA2" w:rsidRDefault="000D0BA2" w:rsidP="000D0BA2">
      <w:pPr>
        <w:ind w:firstLine="709"/>
        <w:jc w:val="both"/>
        <w:rPr>
          <w:b/>
          <w:sz w:val="28"/>
          <w:szCs w:val="28"/>
        </w:rPr>
      </w:pPr>
    </w:p>
    <w:p w:rsidR="000D0BA2" w:rsidRPr="000D0BA2" w:rsidRDefault="000D0BA2" w:rsidP="000D0BA2">
      <w:pPr>
        <w:pStyle w:val="a5"/>
        <w:numPr>
          <w:ilvl w:val="0"/>
          <w:numId w:val="39"/>
        </w:numPr>
        <w:tabs>
          <w:tab w:val="left" w:pos="851"/>
          <w:tab w:val="left" w:pos="1120"/>
        </w:tabs>
        <w:ind w:left="-142" w:firstLine="709"/>
        <w:rPr>
          <w:rFonts w:ascii="Times New Roman" w:hAnsi="Times New Roman"/>
          <w:sz w:val="28"/>
          <w:szCs w:val="28"/>
        </w:rPr>
      </w:pPr>
      <w:r w:rsidRPr="000D0BA2">
        <w:rPr>
          <w:rFonts w:ascii="Times New Roman" w:hAnsi="Times New Roman"/>
          <w:bCs/>
          <w:sz w:val="28"/>
          <w:szCs w:val="28"/>
        </w:rPr>
        <w:t>Плоскоклеточный рак легкого с ороговением. </w:t>
      </w:r>
      <w:r w:rsidRPr="000D0BA2">
        <w:rPr>
          <w:rFonts w:ascii="Times New Roman" w:hAnsi="Times New Roman"/>
          <w:sz w:val="28"/>
          <w:szCs w:val="28"/>
        </w:rPr>
        <w:t>Окраска гематоксилином и эозином. В стенке бронха видны комплексы атипичных клеток плоского эпителия (а), клетки полигональной формы, соединены межклеточными "мостиками" (б), их ядра крупные, гиперхромные (в), в центре комплексов опухолевых клеток — избыточное образование рогового вещества в виде слоистых образований — "раковых жемчужин" (г)</w:t>
      </w:r>
      <w:r w:rsidRPr="000D0BA2">
        <w:rPr>
          <w:rFonts w:ascii="Times New Roman" w:hAnsi="Times New Roman"/>
          <w:i/>
          <w:sz w:val="28"/>
          <w:szCs w:val="28"/>
        </w:rPr>
        <w:t>.</w:t>
      </w:r>
    </w:p>
    <w:p w:rsidR="000D0BA2" w:rsidRPr="000D0BA2" w:rsidRDefault="000D0BA2" w:rsidP="000D0BA2">
      <w:pPr>
        <w:ind w:firstLine="709"/>
        <w:rPr>
          <w:sz w:val="28"/>
          <w:szCs w:val="28"/>
        </w:rPr>
      </w:pPr>
    </w:p>
    <w:p w:rsidR="000D0BA2" w:rsidRPr="000D0BA2" w:rsidRDefault="000D0BA2" w:rsidP="000D0BA2">
      <w:pPr>
        <w:ind w:firstLine="709"/>
        <w:jc w:val="both"/>
        <w:rPr>
          <w:b/>
          <w:sz w:val="28"/>
          <w:szCs w:val="28"/>
        </w:rPr>
      </w:pPr>
      <w:r w:rsidRPr="000D0BA2">
        <w:rPr>
          <w:b/>
          <w:sz w:val="28"/>
          <w:szCs w:val="28"/>
        </w:rPr>
        <w:t>Макропрепараты.</w:t>
      </w:r>
    </w:p>
    <w:p w:rsidR="000D0BA2" w:rsidRPr="00FC1CD7" w:rsidRDefault="000D0BA2" w:rsidP="000D0BA2">
      <w:pPr>
        <w:pStyle w:val="WW-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Pr="00FC1CD7">
        <w:rPr>
          <w:rFonts w:ascii="Times New Roman" w:eastAsia="Times New Roman" w:hAnsi="Times New Roman" w:cs="Times New Roman"/>
          <w:sz w:val="28"/>
        </w:rPr>
        <w:t>. Центральный рак легкого. В области корня левого легкого виден узел серо-розового цвета, без четких контуров, от узла в ткань легкого врастают тяжи сероватой ткани. Лимфатические узлы корня легкого увеличены в размерах, на разрезе серо-розовые с вкраплениями угольной пыли черного цвета. </w:t>
      </w:r>
      <w:r w:rsidRPr="00FC1CD7">
        <w:rPr>
          <w:rFonts w:ascii="Times New Roman" w:eastAsia="Times New Roman" w:hAnsi="Times New Roman" w:cs="Times New Roman"/>
          <w:i/>
          <w:sz w:val="28"/>
        </w:rPr>
        <w:t xml:space="preserve">Причины: </w:t>
      </w:r>
      <w:r w:rsidRPr="00FC1CD7">
        <w:rPr>
          <w:rFonts w:ascii="Times New Roman" w:eastAsia="Times New Roman" w:hAnsi="Times New Roman" w:cs="Times New Roman"/>
          <w:sz w:val="28"/>
        </w:rPr>
        <w:t>влияние различных онкогенных факторов. </w:t>
      </w:r>
      <w:r w:rsidRPr="00FC1CD7">
        <w:rPr>
          <w:rFonts w:ascii="Times New Roman" w:eastAsia="Times New Roman" w:hAnsi="Times New Roman" w:cs="Times New Roman"/>
          <w:i/>
          <w:sz w:val="28"/>
        </w:rPr>
        <w:t>Осложнения</w:t>
      </w:r>
      <w:r w:rsidRPr="00FC1CD7">
        <w:rPr>
          <w:rFonts w:ascii="Times New Roman" w:eastAsia="Times New Roman" w:hAnsi="Times New Roman" w:cs="Times New Roman"/>
          <w:sz w:val="28"/>
        </w:rPr>
        <w:t xml:space="preserve">: ателектазы, пневмония, распад опухоли с легочным кровотечением, нагноение. Лимфогенное, а затем и гематогенное метастазирование. </w:t>
      </w:r>
      <w:r w:rsidRPr="00FC1CD7">
        <w:rPr>
          <w:rFonts w:ascii="Times New Roman" w:eastAsia="Times New Roman" w:hAnsi="Times New Roman" w:cs="Times New Roman"/>
          <w:i/>
          <w:iCs/>
          <w:sz w:val="28"/>
        </w:rPr>
        <w:t>Исход:</w:t>
      </w:r>
      <w:r w:rsidRPr="00FC1CD7">
        <w:rPr>
          <w:rFonts w:ascii="Times New Roman" w:eastAsia="Times New Roman" w:hAnsi="Times New Roman" w:cs="Times New Roman"/>
          <w:sz w:val="28"/>
        </w:rPr>
        <w:t xml:space="preserve"> неблагоприятный.</w:t>
      </w:r>
    </w:p>
    <w:p w:rsidR="000D0BA2" w:rsidRDefault="000D0BA2" w:rsidP="00DE4C98">
      <w:pPr>
        <w:jc w:val="both"/>
        <w:rPr>
          <w:color w:val="000000"/>
          <w:sz w:val="28"/>
          <w:szCs w:val="28"/>
        </w:rPr>
      </w:pPr>
    </w:p>
    <w:p w:rsidR="000D0BA2" w:rsidRPr="000769B5" w:rsidRDefault="000D0BA2" w:rsidP="00DE4C98">
      <w:pPr>
        <w:jc w:val="both"/>
        <w:rPr>
          <w:color w:val="000000"/>
          <w:sz w:val="28"/>
          <w:szCs w:val="28"/>
        </w:rPr>
      </w:pPr>
    </w:p>
    <w:p w:rsidR="000769B5" w:rsidRPr="000769B5" w:rsidRDefault="000769B5" w:rsidP="000769B5">
      <w:pPr>
        <w:ind w:firstLine="709"/>
        <w:jc w:val="both"/>
        <w:rPr>
          <w:color w:val="000000"/>
          <w:sz w:val="28"/>
          <w:szCs w:val="28"/>
        </w:rPr>
      </w:pPr>
    </w:p>
    <w:p w:rsidR="000769B5" w:rsidRPr="000769B5" w:rsidRDefault="000769B5" w:rsidP="000769B5">
      <w:pPr>
        <w:ind w:firstLine="709"/>
        <w:jc w:val="both"/>
        <w:rPr>
          <w:i/>
          <w:color w:val="000000"/>
          <w:sz w:val="28"/>
          <w:szCs w:val="28"/>
        </w:rPr>
      </w:pPr>
      <w:r w:rsidRPr="000769B5">
        <w:rPr>
          <w:b/>
          <w:color w:val="000000"/>
          <w:sz w:val="28"/>
          <w:szCs w:val="28"/>
        </w:rPr>
        <w:t xml:space="preserve">Тема </w:t>
      </w:r>
      <w:r w:rsidR="000D0BA2">
        <w:rPr>
          <w:b/>
          <w:color w:val="000000"/>
          <w:sz w:val="28"/>
          <w:szCs w:val="28"/>
        </w:rPr>
        <w:t>9</w:t>
      </w:r>
      <w:r w:rsidRPr="000769B5">
        <w:rPr>
          <w:b/>
          <w:color w:val="000000"/>
          <w:sz w:val="28"/>
          <w:szCs w:val="28"/>
        </w:rPr>
        <w:t xml:space="preserve"> </w:t>
      </w:r>
      <w:r w:rsidR="00FC1CD7" w:rsidRPr="00FC1CD7">
        <w:rPr>
          <w:i/>
          <w:color w:val="000000"/>
          <w:sz w:val="28"/>
          <w:szCs w:val="28"/>
        </w:rPr>
        <w:t>Дисплазии и опухоли молочной железы. Лейкоплакия, дисплазия и рак шейки матки. Аденоматоз и рак эндометрия. Миомы матки. Опухоли яичника.</w:t>
      </w:r>
    </w:p>
    <w:p w:rsidR="000769B5" w:rsidRPr="000769B5" w:rsidRDefault="000769B5" w:rsidP="000769B5">
      <w:pPr>
        <w:ind w:firstLine="709"/>
        <w:jc w:val="both"/>
        <w:rPr>
          <w:i/>
          <w:color w:val="000000"/>
          <w:sz w:val="28"/>
          <w:szCs w:val="28"/>
        </w:rPr>
      </w:pPr>
    </w:p>
    <w:p w:rsidR="000769B5" w:rsidRPr="000769B5" w:rsidRDefault="000769B5" w:rsidP="000769B5">
      <w:pPr>
        <w:ind w:firstLine="709"/>
        <w:jc w:val="both"/>
        <w:rPr>
          <w:i/>
          <w:color w:val="000000"/>
          <w:sz w:val="28"/>
          <w:szCs w:val="28"/>
        </w:rPr>
      </w:pPr>
      <w:r w:rsidRPr="000769B5">
        <w:rPr>
          <w:b/>
          <w:color w:val="000000"/>
          <w:sz w:val="28"/>
          <w:szCs w:val="28"/>
        </w:rPr>
        <w:t>Форма(ы) текущего контроляуспеваемости</w:t>
      </w:r>
      <w:r w:rsidR="00FC1CD7">
        <w:rPr>
          <w:b/>
          <w:color w:val="000000"/>
          <w:sz w:val="28"/>
          <w:szCs w:val="28"/>
        </w:rPr>
        <w:t xml:space="preserve"> </w:t>
      </w:r>
      <w:r w:rsidRPr="000769B5">
        <w:rPr>
          <w:i/>
          <w:color w:val="000000"/>
          <w:sz w:val="28"/>
          <w:szCs w:val="28"/>
        </w:rPr>
        <w:t>(устный опрос, диагностика макропрепарата и микропрепарата, реферат, доклад).</w:t>
      </w:r>
    </w:p>
    <w:p w:rsidR="000769B5" w:rsidRPr="000769B5" w:rsidRDefault="000769B5" w:rsidP="000769B5">
      <w:pPr>
        <w:ind w:firstLine="709"/>
        <w:jc w:val="both"/>
        <w:rPr>
          <w:i/>
          <w:color w:val="000000"/>
          <w:sz w:val="28"/>
          <w:szCs w:val="28"/>
        </w:rPr>
      </w:pPr>
    </w:p>
    <w:p w:rsidR="000769B5" w:rsidRPr="000769B5" w:rsidRDefault="000769B5" w:rsidP="000769B5">
      <w:pPr>
        <w:ind w:firstLine="709"/>
        <w:jc w:val="both"/>
        <w:rPr>
          <w:i/>
          <w:color w:val="000000"/>
          <w:sz w:val="28"/>
          <w:szCs w:val="28"/>
        </w:rPr>
      </w:pPr>
      <w:r w:rsidRPr="000769B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0769B5" w:rsidRPr="000769B5" w:rsidRDefault="000769B5" w:rsidP="000769B5">
      <w:pPr>
        <w:ind w:firstLine="709"/>
        <w:jc w:val="both"/>
        <w:rPr>
          <w:b/>
          <w:color w:val="000000"/>
          <w:sz w:val="28"/>
          <w:szCs w:val="28"/>
        </w:rPr>
      </w:pPr>
    </w:p>
    <w:p w:rsidR="000769B5" w:rsidRPr="000769B5" w:rsidRDefault="000769B5" w:rsidP="000769B5">
      <w:pPr>
        <w:ind w:firstLine="709"/>
        <w:jc w:val="both"/>
        <w:rPr>
          <w:color w:val="000000"/>
          <w:sz w:val="28"/>
          <w:szCs w:val="28"/>
        </w:rPr>
      </w:pPr>
    </w:p>
    <w:p w:rsidR="000769B5" w:rsidRPr="000769B5" w:rsidRDefault="000769B5" w:rsidP="000769B5">
      <w:pPr>
        <w:ind w:firstLine="709"/>
        <w:jc w:val="both"/>
        <w:rPr>
          <w:b/>
          <w:color w:val="000000"/>
          <w:sz w:val="28"/>
          <w:szCs w:val="28"/>
        </w:rPr>
      </w:pPr>
      <w:r w:rsidRPr="000769B5">
        <w:rPr>
          <w:b/>
          <w:color w:val="000000"/>
          <w:sz w:val="28"/>
          <w:szCs w:val="28"/>
        </w:rPr>
        <w:t>Вопросы для устного опроса.</w:t>
      </w:r>
    </w:p>
    <w:p w:rsidR="00FC1CD7" w:rsidRPr="00FC1CD7" w:rsidRDefault="00FC1CD7" w:rsidP="00FC1CD7">
      <w:pPr>
        <w:jc w:val="both"/>
        <w:rPr>
          <w:bCs/>
          <w:iCs/>
          <w:sz w:val="28"/>
          <w:szCs w:val="28"/>
          <w:lang w:eastAsia="en-US" w:bidi="en-US"/>
        </w:rPr>
      </w:pPr>
      <w:r w:rsidRPr="00FC1CD7">
        <w:rPr>
          <w:bCs/>
          <w:iCs/>
          <w:sz w:val="28"/>
          <w:szCs w:val="28"/>
          <w:lang w:eastAsia="en-US" w:bidi="en-US"/>
        </w:rPr>
        <w:t>1.Этиология и патогенез, морфогенез и классификации опухолей молочных желез</w:t>
      </w:r>
    </w:p>
    <w:p w:rsidR="00FC1CD7" w:rsidRPr="00FC1CD7" w:rsidRDefault="00FC1CD7" w:rsidP="00FC1CD7">
      <w:pPr>
        <w:jc w:val="both"/>
        <w:rPr>
          <w:bCs/>
          <w:iCs/>
          <w:sz w:val="28"/>
          <w:szCs w:val="28"/>
          <w:lang w:eastAsia="en-US" w:bidi="en-US"/>
        </w:rPr>
      </w:pPr>
      <w:r w:rsidRPr="00FC1CD7">
        <w:rPr>
          <w:bCs/>
          <w:iCs/>
          <w:sz w:val="28"/>
          <w:szCs w:val="28"/>
          <w:lang w:eastAsia="en-US" w:bidi="en-US"/>
        </w:rPr>
        <w:t>2.Дисгормональная мастопатия, как предопухолевый процесс.</w:t>
      </w:r>
    </w:p>
    <w:p w:rsidR="00FC1CD7" w:rsidRPr="00FC1CD7" w:rsidRDefault="00FC1CD7" w:rsidP="00FC1CD7">
      <w:pPr>
        <w:jc w:val="both"/>
        <w:rPr>
          <w:bCs/>
          <w:iCs/>
          <w:sz w:val="28"/>
          <w:szCs w:val="28"/>
          <w:lang w:eastAsia="en-US" w:bidi="en-US"/>
        </w:rPr>
      </w:pPr>
      <w:r w:rsidRPr="00FC1CD7">
        <w:rPr>
          <w:bCs/>
          <w:iCs/>
          <w:sz w:val="28"/>
          <w:szCs w:val="28"/>
          <w:lang w:eastAsia="en-US" w:bidi="en-US"/>
        </w:rPr>
        <w:t>3.Дорокачественные опухоли молочных желез. Особенности морфологии филлоидной аденомы.</w:t>
      </w:r>
    </w:p>
    <w:p w:rsidR="00FC1CD7" w:rsidRPr="00FC1CD7" w:rsidRDefault="00FC1CD7" w:rsidP="00FC1CD7">
      <w:pPr>
        <w:jc w:val="both"/>
        <w:rPr>
          <w:bCs/>
          <w:iCs/>
          <w:sz w:val="28"/>
          <w:szCs w:val="28"/>
          <w:lang w:eastAsia="en-US" w:bidi="en-US"/>
        </w:rPr>
      </w:pPr>
      <w:r w:rsidRPr="00FC1CD7">
        <w:rPr>
          <w:bCs/>
          <w:iCs/>
          <w:sz w:val="28"/>
          <w:szCs w:val="28"/>
          <w:lang w:eastAsia="en-US" w:bidi="en-US"/>
        </w:rPr>
        <w:t>4.Злокачественные опухоли молочных желез, гистологические варианты.</w:t>
      </w:r>
    </w:p>
    <w:p w:rsidR="00FC1CD7" w:rsidRPr="00FC1CD7" w:rsidRDefault="00FC1CD7" w:rsidP="00FC1CD7">
      <w:pPr>
        <w:jc w:val="both"/>
        <w:rPr>
          <w:bCs/>
          <w:iCs/>
          <w:sz w:val="28"/>
          <w:szCs w:val="28"/>
          <w:lang w:eastAsia="en-US" w:bidi="en-US"/>
        </w:rPr>
      </w:pPr>
      <w:r w:rsidRPr="00FC1CD7">
        <w:rPr>
          <w:bCs/>
          <w:iCs/>
          <w:sz w:val="28"/>
          <w:szCs w:val="28"/>
          <w:lang w:eastAsia="en-US" w:bidi="en-US"/>
        </w:rPr>
        <w:t>5.Лейкоплакия, дисплазия шейки матки.</w:t>
      </w:r>
    </w:p>
    <w:p w:rsidR="00FC1CD7" w:rsidRPr="00FC1CD7" w:rsidRDefault="00FC1CD7" w:rsidP="00FC1CD7">
      <w:pPr>
        <w:jc w:val="both"/>
        <w:rPr>
          <w:bCs/>
          <w:iCs/>
          <w:sz w:val="28"/>
          <w:szCs w:val="28"/>
          <w:lang w:eastAsia="en-US" w:bidi="en-US"/>
        </w:rPr>
      </w:pPr>
      <w:r w:rsidRPr="00FC1CD7">
        <w:rPr>
          <w:bCs/>
          <w:iCs/>
          <w:sz w:val="28"/>
          <w:szCs w:val="28"/>
          <w:lang w:eastAsia="en-US" w:bidi="en-US"/>
        </w:rPr>
        <w:t>6.Злокачественные опухоли шейки матки. Гистологические типы.</w:t>
      </w:r>
    </w:p>
    <w:p w:rsidR="00FC1CD7" w:rsidRDefault="00FC1CD7" w:rsidP="000769B5">
      <w:pPr>
        <w:tabs>
          <w:tab w:val="left" w:pos="696"/>
        </w:tabs>
        <w:ind w:firstLine="709"/>
        <w:jc w:val="both"/>
        <w:rPr>
          <w:b/>
          <w:sz w:val="30"/>
          <w:szCs w:val="30"/>
        </w:rPr>
      </w:pPr>
    </w:p>
    <w:p w:rsidR="000769B5" w:rsidRPr="000769B5" w:rsidRDefault="000769B5" w:rsidP="000769B5">
      <w:pPr>
        <w:tabs>
          <w:tab w:val="left" w:pos="696"/>
        </w:tabs>
        <w:ind w:firstLine="709"/>
        <w:jc w:val="both"/>
        <w:rPr>
          <w:b/>
          <w:sz w:val="30"/>
          <w:szCs w:val="30"/>
        </w:rPr>
      </w:pPr>
      <w:r w:rsidRPr="000769B5">
        <w:rPr>
          <w:b/>
          <w:sz w:val="30"/>
          <w:szCs w:val="30"/>
        </w:rPr>
        <w:t>Микропрепараты</w:t>
      </w:r>
    </w:p>
    <w:p w:rsidR="000769B5" w:rsidRPr="000769B5" w:rsidRDefault="000769B5" w:rsidP="000769B5">
      <w:pPr>
        <w:tabs>
          <w:tab w:val="left" w:pos="696"/>
        </w:tabs>
        <w:ind w:firstLine="709"/>
        <w:jc w:val="both"/>
        <w:rPr>
          <w:b/>
          <w:sz w:val="30"/>
          <w:szCs w:val="30"/>
        </w:rPr>
      </w:pPr>
    </w:p>
    <w:p w:rsidR="00FC64DE" w:rsidRPr="00FC64DE" w:rsidRDefault="00FC64DE" w:rsidP="00FC64DE">
      <w:pPr>
        <w:ind w:firstLine="709"/>
      </w:pPr>
      <w:r>
        <w:rPr>
          <w:rFonts w:eastAsia="Times New Roman CYR" w:cs="Times New Roman CYR"/>
          <w:bCs/>
          <w:sz w:val="30"/>
          <w:szCs w:val="30"/>
        </w:rPr>
        <w:t>1</w:t>
      </w:r>
      <w:r w:rsidRPr="00FC64DE">
        <w:rPr>
          <w:rFonts w:eastAsia="Times New Roman CYR" w:cs="Times New Roman CYR"/>
          <w:bCs/>
          <w:sz w:val="30"/>
          <w:szCs w:val="30"/>
        </w:rPr>
        <w:t>.</w:t>
      </w:r>
      <w:r w:rsidRPr="00FC64DE">
        <w:rPr>
          <w:rFonts w:eastAsia="Times New Roman CYR" w:cs="Times New Roman CYR"/>
          <w:sz w:val="30"/>
          <w:szCs w:val="30"/>
        </w:rPr>
        <w:t xml:space="preserve"> </w:t>
      </w:r>
      <w:r w:rsidRPr="00FC64DE">
        <w:rPr>
          <w:rFonts w:eastAsia="Times New Roman CYR" w:cs="Times New Roman CYR"/>
          <w:bCs/>
          <w:sz w:val="30"/>
          <w:szCs w:val="30"/>
        </w:rPr>
        <w:t xml:space="preserve">Фиброаденома молочной железы: </w:t>
      </w:r>
      <w:r w:rsidRPr="00FC64DE">
        <w:rPr>
          <w:rFonts w:eastAsia="Times New Roman CYR" w:cs="Times New Roman CYR"/>
          <w:sz w:val="30"/>
          <w:szCs w:val="30"/>
        </w:rPr>
        <w:t>Окраска гематоксилином и эозином.</w:t>
      </w:r>
      <w:r w:rsidRPr="00FC64DE">
        <w:rPr>
          <w:rFonts w:eastAsia="Times New Roman CYR" w:cs="Times New Roman CYR"/>
          <w:bCs/>
          <w:sz w:val="30"/>
          <w:szCs w:val="30"/>
        </w:rPr>
        <w:t xml:space="preserve"> </w:t>
      </w:r>
      <w:r w:rsidRPr="00FC64DE">
        <w:rPr>
          <w:rFonts w:eastAsia="Times New Roman CYR" w:cs="Times New Roman CYR"/>
          <w:sz w:val="30"/>
          <w:szCs w:val="30"/>
        </w:rPr>
        <w:t>а)</w:t>
      </w:r>
      <w:r w:rsidRPr="00FC64DE">
        <w:rPr>
          <w:rFonts w:eastAsia="Times New Roman CYR" w:cs="Times New Roman CYR"/>
          <w:bCs/>
          <w:sz w:val="30"/>
          <w:szCs w:val="30"/>
        </w:rPr>
        <w:t xml:space="preserve"> </w:t>
      </w:r>
      <w:r w:rsidRPr="00FC64DE">
        <w:rPr>
          <w:rFonts w:eastAsia="Times New Roman CYR" w:cs="Times New Roman CYR"/>
          <w:sz w:val="30"/>
          <w:szCs w:val="30"/>
        </w:rPr>
        <w:t xml:space="preserve">беспорядочно расположенные железистые структуры различной формы и величины, б) пролиферация альвеол и внутридольковых протоков, в) разрастание внутридольковой соединительной ткани. </w:t>
      </w:r>
    </w:p>
    <w:p w:rsidR="00FC64DE" w:rsidRDefault="00FC64DE" w:rsidP="00FC64DE">
      <w:pPr>
        <w:autoSpaceDE w:val="0"/>
        <w:ind w:firstLine="709"/>
        <w:jc w:val="both"/>
        <w:rPr>
          <w:rFonts w:eastAsia="Times New Roman CYR" w:cs="Times New Roman CYR"/>
          <w:sz w:val="30"/>
          <w:szCs w:val="30"/>
        </w:rPr>
      </w:pPr>
      <w:r>
        <w:rPr>
          <w:rFonts w:eastAsia="Times New Roman CYR" w:cs="Times New Roman CYR"/>
          <w:bCs/>
          <w:sz w:val="30"/>
          <w:szCs w:val="30"/>
        </w:rPr>
        <w:t>2</w:t>
      </w:r>
      <w:r w:rsidRPr="00FC64DE">
        <w:rPr>
          <w:rFonts w:eastAsia="Times New Roman CYR" w:cs="Times New Roman CYR"/>
          <w:bCs/>
          <w:sz w:val="30"/>
          <w:szCs w:val="30"/>
        </w:rPr>
        <w:t>.</w:t>
      </w:r>
      <w:r w:rsidRPr="00FC64DE">
        <w:rPr>
          <w:rFonts w:eastAsia="Times New Roman CYR" w:cs="Times New Roman CYR"/>
          <w:sz w:val="30"/>
          <w:szCs w:val="30"/>
        </w:rPr>
        <w:t xml:space="preserve"> </w:t>
      </w:r>
      <w:r w:rsidRPr="00FC64DE">
        <w:rPr>
          <w:rFonts w:eastAsia="Times New Roman CYR" w:cs="Times New Roman CYR"/>
          <w:bCs/>
          <w:sz w:val="30"/>
          <w:szCs w:val="30"/>
        </w:rPr>
        <w:t xml:space="preserve">Плоскоклеточный рак шейки матки без ороговения: </w:t>
      </w:r>
      <w:r w:rsidRPr="00FC64DE">
        <w:rPr>
          <w:rFonts w:eastAsia="Times New Roman CYR" w:cs="Times New Roman CYR"/>
          <w:sz w:val="30"/>
          <w:szCs w:val="30"/>
        </w:rPr>
        <w:t>Окраска гематоксилином и эозином. а) пласты и тяжи атипичного плоского эпителия с нарушением полярности и комплексности эпителиального пласта, полиморфизмом клеток, гиперхромией ядер, патологическими митозами, б) инфильтрирующий рост опухоли, с прорастанием базальной мембраны и подлежащей ткани.</w:t>
      </w:r>
    </w:p>
    <w:p w:rsidR="000769B5" w:rsidRPr="000769B5" w:rsidRDefault="000769B5" w:rsidP="000769B5">
      <w:pPr>
        <w:ind w:firstLine="709"/>
        <w:jc w:val="center"/>
        <w:rPr>
          <w:sz w:val="30"/>
          <w:szCs w:val="30"/>
        </w:rPr>
      </w:pPr>
    </w:p>
    <w:p w:rsidR="000769B5" w:rsidRPr="000769B5" w:rsidRDefault="000769B5" w:rsidP="000769B5">
      <w:pPr>
        <w:ind w:firstLine="709"/>
        <w:jc w:val="both"/>
        <w:rPr>
          <w:b/>
          <w:sz w:val="30"/>
          <w:szCs w:val="30"/>
        </w:rPr>
      </w:pPr>
      <w:r w:rsidRPr="000769B5">
        <w:rPr>
          <w:b/>
          <w:sz w:val="30"/>
          <w:szCs w:val="30"/>
        </w:rPr>
        <w:t>Макропрепараты</w:t>
      </w:r>
    </w:p>
    <w:p w:rsidR="000769B5" w:rsidRPr="000769B5" w:rsidRDefault="000769B5" w:rsidP="000769B5">
      <w:pPr>
        <w:ind w:firstLine="709"/>
        <w:jc w:val="both"/>
        <w:rPr>
          <w:b/>
          <w:sz w:val="30"/>
          <w:szCs w:val="30"/>
        </w:rPr>
      </w:pPr>
    </w:p>
    <w:p w:rsidR="00FC64DE" w:rsidRPr="00FC64DE" w:rsidRDefault="00FC64DE" w:rsidP="006A7C8D">
      <w:pPr>
        <w:autoSpaceDE w:val="0"/>
        <w:ind w:firstLine="709"/>
        <w:jc w:val="both"/>
        <w:rPr>
          <w:rFonts w:eastAsia="Times New Roman CYR" w:cs="Times New Roman CYR"/>
          <w:sz w:val="30"/>
          <w:szCs w:val="30"/>
        </w:rPr>
      </w:pPr>
      <w:r>
        <w:rPr>
          <w:rFonts w:eastAsia="Times New Roman CYR" w:cs="Times New Roman CYR"/>
          <w:bCs/>
          <w:sz w:val="30"/>
          <w:szCs w:val="30"/>
        </w:rPr>
        <w:t>1</w:t>
      </w:r>
      <w:r w:rsidRPr="00FC64DE">
        <w:rPr>
          <w:rFonts w:eastAsia="Times New Roman CYR" w:cs="Times New Roman CYR"/>
          <w:bCs/>
          <w:sz w:val="30"/>
          <w:szCs w:val="30"/>
        </w:rPr>
        <w:t>.</w:t>
      </w:r>
      <w:r w:rsidRPr="00FC64DE">
        <w:rPr>
          <w:rFonts w:eastAsia="Times New Roman CYR" w:cs="Times New Roman CYR"/>
          <w:sz w:val="30"/>
          <w:szCs w:val="30"/>
        </w:rPr>
        <w:t xml:space="preserve"> </w:t>
      </w:r>
      <w:r w:rsidRPr="00FC64DE">
        <w:rPr>
          <w:rFonts w:eastAsia="Times New Roman CYR" w:cs="Times New Roman CYR"/>
          <w:bCs/>
          <w:sz w:val="30"/>
          <w:szCs w:val="30"/>
        </w:rPr>
        <w:t>Фиброаденома молочной железы</w:t>
      </w:r>
      <w:r w:rsidRPr="00FC64DE">
        <w:rPr>
          <w:rFonts w:eastAsia="Times New Roman CYR" w:cs="Times New Roman CYR"/>
          <w:sz w:val="30"/>
          <w:szCs w:val="30"/>
        </w:rPr>
        <w:t xml:space="preserve">: в ткани молочной железы инкапсулированный узел с четкими границами, плотной консистенции, подвижный при пальпации, </w:t>
      </w:r>
      <w:smartTag w:uri="urn:schemas-microsoft-com:office:smarttags" w:element="metricconverter">
        <w:smartTagPr>
          <w:attr w:name="ProductID" w:val="3 см"/>
        </w:smartTagPr>
        <w:r w:rsidRPr="00FC64DE">
          <w:rPr>
            <w:rFonts w:eastAsia="Times New Roman CYR" w:cs="Times New Roman CYR"/>
            <w:sz w:val="30"/>
            <w:szCs w:val="30"/>
          </w:rPr>
          <w:t>3 см</w:t>
        </w:r>
      </w:smartTag>
      <w:r w:rsidRPr="00FC64DE">
        <w:rPr>
          <w:rFonts w:eastAsia="Times New Roman CYR" w:cs="Times New Roman CYR"/>
          <w:sz w:val="30"/>
          <w:szCs w:val="30"/>
        </w:rPr>
        <w:t xml:space="preserve"> в диаметре. На разрезе белесоватого цвета, волокнистого вида, с щелевидными полостя</w:t>
      </w:r>
      <w:r w:rsidR="006A7C8D">
        <w:rPr>
          <w:rFonts w:eastAsia="Times New Roman CYR" w:cs="Times New Roman CYR"/>
          <w:sz w:val="30"/>
          <w:szCs w:val="30"/>
        </w:rPr>
        <w:t xml:space="preserve">ми. </w:t>
      </w:r>
      <w:r w:rsidRPr="00FC64DE">
        <w:rPr>
          <w:rFonts w:eastAsia="Times New Roman CYR" w:cs="Times New Roman CYR"/>
          <w:i/>
          <w:iCs/>
          <w:sz w:val="30"/>
          <w:szCs w:val="30"/>
        </w:rPr>
        <w:t xml:space="preserve">Причина: </w:t>
      </w:r>
      <w:r w:rsidRPr="00FC64DE">
        <w:rPr>
          <w:rFonts w:eastAsia="Times New Roman CYR" w:cs="Times New Roman CYR"/>
          <w:sz w:val="30"/>
          <w:szCs w:val="30"/>
        </w:rPr>
        <w:t xml:space="preserve">нарушение баланса эстрогенов. </w:t>
      </w:r>
      <w:r w:rsidRPr="00FC64DE">
        <w:rPr>
          <w:rFonts w:eastAsia="Times New Roman CYR" w:cs="Times New Roman CYR"/>
          <w:i/>
          <w:iCs/>
          <w:sz w:val="30"/>
          <w:szCs w:val="30"/>
        </w:rPr>
        <w:t>Исход:</w:t>
      </w:r>
      <w:r w:rsidRPr="00FC64DE">
        <w:rPr>
          <w:rFonts w:eastAsia="Times New Roman CYR" w:cs="Times New Roman CYR"/>
          <w:sz w:val="30"/>
          <w:szCs w:val="30"/>
        </w:rPr>
        <w:t xml:space="preserve"> благоприятный. С возрастом может регрессировать. Редко (у 0,1%) возникает малигнизация. </w:t>
      </w:r>
    </w:p>
    <w:p w:rsidR="00FC64DE" w:rsidRPr="006A7C8D" w:rsidRDefault="00FC64DE" w:rsidP="00FC64DE">
      <w:pPr>
        <w:autoSpaceDE w:val="0"/>
        <w:ind w:firstLine="709"/>
        <w:jc w:val="both"/>
        <w:rPr>
          <w:rFonts w:eastAsia="Times New Roman CYR" w:cs="Times New Roman CYR"/>
          <w:sz w:val="30"/>
          <w:szCs w:val="30"/>
        </w:rPr>
      </w:pPr>
      <w:r>
        <w:rPr>
          <w:rFonts w:eastAsia="Times New Roman CYR" w:cs="Times New Roman CYR"/>
          <w:bCs/>
          <w:sz w:val="30"/>
          <w:szCs w:val="30"/>
        </w:rPr>
        <w:t>2</w:t>
      </w:r>
      <w:r w:rsidRPr="00FC64DE">
        <w:rPr>
          <w:rFonts w:eastAsia="Times New Roman CYR" w:cs="Times New Roman CYR"/>
          <w:bCs/>
          <w:sz w:val="30"/>
          <w:szCs w:val="30"/>
        </w:rPr>
        <w:t>.</w:t>
      </w:r>
      <w:r w:rsidRPr="00FC64DE">
        <w:rPr>
          <w:rFonts w:eastAsia="Times New Roman CYR" w:cs="Times New Roman CYR"/>
          <w:sz w:val="30"/>
          <w:szCs w:val="30"/>
        </w:rPr>
        <w:t xml:space="preserve"> </w:t>
      </w:r>
      <w:r w:rsidRPr="00FC64DE">
        <w:rPr>
          <w:rFonts w:eastAsia="Times New Roman CYR" w:cs="Times New Roman CYR"/>
          <w:bCs/>
          <w:sz w:val="30"/>
          <w:szCs w:val="30"/>
        </w:rPr>
        <w:t>Рак влагалищной порции шейки матки:</w:t>
      </w:r>
      <w:r w:rsidRPr="00FC64DE">
        <w:rPr>
          <w:rFonts w:eastAsia="Times New Roman CYR" w:cs="Times New Roman CYR"/>
          <w:sz w:val="30"/>
          <w:szCs w:val="30"/>
        </w:rPr>
        <w:t xml:space="preserve"> в препарате матка с шейкой. В области экзоцервикса имеется опухолевидное образование неправильной округлой формы с нечеткими контурами, размером примерно 2,5 на </w:t>
      </w:r>
      <w:smartTag w:uri="urn:schemas-microsoft-com:office:smarttags" w:element="metricconverter">
        <w:smartTagPr>
          <w:attr w:name="ProductID" w:val="3 см"/>
        </w:smartTagPr>
        <w:r w:rsidRPr="00FC64DE">
          <w:rPr>
            <w:rFonts w:eastAsia="Times New Roman CYR" w:cs="Times New Roman CYR"/>
            <w:sz w:val="30"/>
            <w:szCs w:val="30"/>
          </w:rPr>
          <w:t>3 см</w:t>
        </w:r>
      </w:smartTag>
      <w:r w:rsidRPr="00FC64DE">
        <w:rPr>
          <w:rFonts w:eastAsia="Times New Roman CYR" w:cs="Times New Roman CYR"/>
          <w:sz w:val="30"/>
          <w:szCs w:val="30"/>
        </w:rPr>
        <w:t xml:space="preserve">, с изъязвлением по поверхности. Опухоль растет преимущественно в полость влагалища - экзофитно, на разрезе прорастает в стенку шейки матки. </w:t>
      </w:r>
      <w:r w:rsidRPr="00FC64DE">
        <w:rPr>
          <w:rFonts w:eastAsia="Times New Roman CYR" w:cs="Times New Roman CYR"/>
          <w:i/>
          <w:iCs/>
          <w:sz w:val="30"/>
          <w:szCs w:val="30"/>
        </w:rPr>
        <w:t>Причины:</w:t>
      </w:r>
      <w:r w:rsidRPr="00FC64DE">
        <w:rPr>
          <w:rFonts w:eastAsia="Times New Roman CYR" w:cs="Times New Roman CYR"/>
          <w:sz w:val="30"/>
          <w:szCs w:val="30"/>
        </w:rPr>
        <w:t xml:space="preserve"> нарушение гормонального баланса. </w:t>
      </w:r>
      <w:r w:rsidRPr="00FC64DE">
        <w:rPr>
          <w:rFonts w:eastAsia="Times New Roman CYR" w:cs="Times New Roman CYR"/>
          <w:i/>
          <w:iCs/>
          <w:sz w:val="30"/>
          <w:szCs w:val="30"/>
        </w:rPr>
        <w:t xml:space="preserve">Предраковые изменения: </w:t>
      </w:r>
      <w:r w:rsidRPr="00FC64DE">
        <w:rPr>
          <w:rFonts w:eastAsia="Times New Roman CYR" w:cs="Times New Roman CYR"/>
          <w:sz w:val="30"/>
          <w:szCs w:val="30"/>
        </w:rPr>
        <w:t xml:space="preserve">эндоцервикоз, лейкоплакия, дисплазия, папилломатоз, аденоматоз, полипы. </w:t>
      </w:r>
      <w:r w:rsidRPr="00FC64DE">
        <w:rPr>
          <w:rFonts w:eastAsia="Times New Roman CYR" w:cs="Times New Roman CYR"/>
          <w:i/>
          <w:iCs/>
          <w:sz w:val="30"/>
          <w:szCs w:val="30"/>
        </w:rPr>
        <w:t>Метастазы:</w:t>
      </w:r>
      <w:r w:rsidRPr="00FC64DE">
        <w:rPr>
          <w:rFonts w:eastAsia="Times New Roman CYR" w:cs="Times New Roman CYR"/>
          <w:sz w:val="30"/>
          <w:szCs w:val="30"/>
        </w:rPr>
        <w:t xml:space="preserve"> рано в лимфатические узлы малого таза, паховые, забрюшинные. Позднее </w:t>
      </w:r>
      <w:r w:rsidRPr="006A7C8D">
        <w:rPr>
          <w:rFonts w:eastAsia="Times New Roman CYR" w:cs="Times New Roman CYR"/>
          <w:sz w:val="30"/>
          <w:szCs w:val="30"/>
        </w:rPr>
        <w:t>наблюдаются и гематогенные метастазы.</w:t>
      </w:r>
    </w:p>
    <w:p w:rsidR="00440D9C" w:rsidRPr="00440D9C" w:rsidRDefault="00440D9C" w:rsidP="00440D9C">
      <w:pPr>
        <w:pStyle w:val="WW-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Pr="00440D9C">
        <w:rPr>
          <w:rFonts w:ascii="Times New Roman" w:eastAsia="Times New Roman" w:hAnsi="Times New Roman" w:cs="Times New Roman"/>
          <w:sz w:val="28"/>
        </w:rPr>
        <w:t>. Рак молочной железы.</w:t>
      </w:r>
      <w:r w:rsidR="00382CB4">
        <w:rPr>
          <w:rFonts w:ascii="Times New Roman" w:eastAsia="Times New Roman" w:hAnsi="Times New Roman" w:cs="Times New Roman"/>
          <w:sz w:val="28"/>
        </w:rPr>
        <w:t xml:space="preserve"> </w:t>
      </w:r>
      <w:r w:rsidRPr="00440D9C">
        <w:rPr>
          <w:rFonts w:ascii="Times New Roman" w:eastAsia="Times New Roman" w:hAnsi="Times New Roman" w:cs="Times New Roman"/>
          <w:sz w:val="28"/>
        </w:rPr>
        <w:t xml:space="preserve">В препарате молочная железа, на разрезе определяется плотный опухолевый узел серого цвета, с нечеткими границами, прорастающий окружающую ткань. </w:t>
      </w:r>
      <w:r w:rsidRPr="00440D9C">
        <w:rPr>
          <w:rFonts w:ascii="Times New Roman" w:eastAsia="Times New Roman" w:hAnsi="Times New Roman" w:cs="Times New Roman"/>
          <w:i/>
          <w:sz w:val="28"/>
        </w:rPr>
        <w:t xml:space="preserve">Причина: </w:t>
      </w:r>
      <w:r w:rsidRPr="00440D9C">
        <w:rPr>
          <w:rFonts w:ascii="Times New Roman" w:eastAsia="Times New Roman" w:hAnsi="Times New Roman" w:cs="Times New Roman"/>
          <w:sz w:val="28"/>
        </w:rPr>
        <w:t xml:space="preserve">нарушение гормонального фона, влияние канцерогенных факторов. </w:t>
      </w:r>
      <w:r w:rsidRPr="00440D9C">
        <w:rPr>
          <w:rFonts w:ascii="Times New Roman" w:eastAsia="Times New Roman" w:hAnsi="Times New Roman" w:cs="Times New Roman"/>
          <w:i/>
          <w:sz w:val="28"/>
        </w:rPr>
        <w:t xml:space="preserve">Осложнения и исходы: </w:t>
      </w:r>
      <w:r w:rsidRPr="00440D9C">
        <w:rPr>
          <w:rFonts w:ascii="Times New Roman" w:eastAsia="Times New Roman" w:hAnsi="Times New Roman" w:cs="Times New Roman"/>
          <w:sz w:val="28"/>
        </w:rPr>
        <w:t>метастазирование в регионарные лимфатические узлы, поздние гематогенные метастазы. </w:t>
      </w:r>
    </w:p>
    <w:p w:rsidR="00440D9C" w:rsidRDefault="00440D9C" w:rsidP="006A7C8D">
      <w:pPr>
        <w:pStyle w:val="WW-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053649" w:rsidRPr="006A7C8D" w:rsidRDefault="00053649" w:rsidP="006A7C8D">
      <w:pPr>
        <w:pStyle w:val="WW-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0D0BA2" w:rsidRPr="000769B5" w:rsidRDefault="000D0BA2" w:rsidP="000D0BA2">
      <w:pPr>
        <w:ind w:firstLine="709"/>
        <w:jc w:val="both"/>
        <w:rPr>
          <w:i/>
          <w:color w:val="000000"/>
          <w:sz w:val="28"/>
          <w:szCs w:val="28"/>
        </w:rPr>
      </w:pPr>
      <w:r w:rsidRPr="000769B5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10</w:t>
      </w:r>
      <w:r w:rsidRPr="000769B5">
        <w:rPr>
          <w:b/>
          <w:color w:val="000000"/>
          <w:sz w:val="28"/>
          <w:szCs w:val="28"/>
        </w:rPr>
        <w:t xml:space="preserve"> </w:t>
      </w:r>
      <w:r w:rsidRPr="00FC1CD7">
        <w:rPr>
          <w:i/>
          <w:color w:val="000000"/>
          <w:sz w:val="28"/>
          <w:szCs w:val="28"/>
        </w:rPr>
        <w:t>Аденоматоз и рак эндометрия. Миомы матки. Опухоли яичника.</w:t>
      </w:r>
    </w:p>
    <w:p w:rsidR="000D0BA2" w:rsidRPr="000769B5" w:rsidRDefault="000D0BA2" w:rsidP="000D0BA2">
      <w:pPr>
        <w:ind w:firstLine="709"/>
        <w:jc w:val="both"/>
        <w:rPr>
          <w:i/>
          <w:color w:val="000000"/>
          <w:sz w:val="28"/>
          <w:szCs w:val="28"/>
        </w:rPr>
      </w:pPr>
    </w:p>
    <w:p w:rsidR="000D0BA2" w:rsidRPr="000769B5" w:rsidRDefault="000D0BA2" w:rsidP="000D0BA2">
      <w:pPr>
        <w:ind w:firstLine="709"/>
        <w:jc w:val="both"/>
        <w:rPr>
          <w:i/>
          <w:color w:val="000000"/>
          <w:sz w:val="28"/>
          <w:szCs w:val="28"/>
        </w:rPr>
      </w:pPr>
      <w:r w:rsidRPr="000769B5">
        <w:rPr>
          <w:b/>
          <w:color w:val="000000"/>
          <w:sz w:val="28"/>
          <w:szCs w:val="28"/>
        </w:rPr>
        <w:lastRenderedPageBreak/>
        <w:t>Форма(ы) текущего контроляуспеваемости</w:t>
      </w:r>
      <w:r>
        <w:rPr>
          <w:b/>
          <w:color w:val="000000"/>
          <w:sz w:val="28"/>
          <w:szCs w:val="28"/>
        </w:rPr>
        <w:t xml:space="preserve"> </w:t>
      </w:r>
      <w:r w:rsidRPr="000769B5">
        <w:rPr>
          <w:i/>
          <w:color w:val="000000"/>
          <w:sz w:val="28"/>
          <w:szCs w:val="28"/>
        </w:rPr>
        <w:t>(устный опрос, диагностика макропрепарата и микропрепарата, реферат, доклад).</w:t>
      </w:r>
    </w:p>
    <w:p w:rsidR="000D0BA2" w:rsidRPr="000769B5" w:rsidRDefault="000D0BA2" w:rsidP="000D0BA2">
      <w:pPr>
        <w:ind w:firstLine="709"/>
        <w:jc w:val="both"/>
        <w:rPr>
          <w:i/>
          <w:color w:val="000000"/>
          <w:sz w:val="28"/>
          <w:szCs w:val="28"/>
        </w:rPr>
      </w:pPr>
    </w:p>
    <w:p w:rsidR="000D0BA2" w:rsidRPr="000769B5" w:rsidRDefault="000D0BA2" w:rsidP="000D0BA2">
      <w:pPr>
        <w:ind w:firstLine="709"/>
        <w:jc w:val="both"/>
        <w:rPr>
          <w:i/>
          <w:color w:val="000000"/>
          <w:sz w:val="28"/>
          <w:szCs w:val="28"/>
        </w:rPr>
      </w:pPr>
      <w:r w:rsidRPr="000769B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0D0BA2" w:rsidRPr="000769B5" w:rsidRDefault="000D0BA2" w:rsidP="000D0BA2">
      <w:pPr>
        <w:ind w:firstLine="709"/>
        <w:jc w:val="both"/>
        <w:rPr>
          <w:b/>
          <w:color w:val="000000"/>
          <w:sz w:val="28"/>
          <w:szCs w:val="28"/>
        </w:rPr>
      </w:pPr>
    </w:p>
    <w:p w:rsidR="000D0BA2" w:rsidRPr="000769B5" w:rsidRDefault="000D0BA2" w:rsidP="000D0BA2">
      <w:pPr>
        <w:ind w:firstLine="709"/>
        <w:jc w:val="both"/>
        <w:rPr>
          <w:color w:val="000000"/>
          <w:sz w:val="28"/>
          <w:szCs w:val="28"/>
        </w:rPr>
      </w:pPr>
    </w:p>
    <w:p w:rsidR="000D0BA2" w:rsidRPr="000769B5" w:rsidRDefault="000D0BA2" w:rsidP="000D0BA2">
      <w:pPr>
        <w:ind w:firstLine="709"/>
        <w:jc w:val="both"/>
        <w:rPr>
          <w:b/>
          <w:color w:val="000000"/>
          <w:sz w:val="28"/>
          <w:szCs w:val="28"/>
        </w:rPr>
      </w:pPr>
      <w:r w:rsidRPr="000769B5">
        <w:rPr>
          <w:b/>
          <w:color w:val="000000"/>
          <w:sz w:val="28"/>
          <w:szCs w:val="28"/>
        </w:rPr>
        <w:t>Вопросы для устного опроса.</w:t>
      </w:r>
    </w:p>
    <w:p w:rsidR="000D0BA2" w:rsidRPr="00FC1CD7" w:rsidRDefault="000D0BA2" w:rsidP="000D0BA2">
      <w:pPr>
        <w:jc w:val="both"/>
        <w:rPr>
          <w:bCs/>
          <w:iCs/>
          <w:sz w:val="28"/>
          <w:szCs w:val="28"/>
          <w:lang w:eastAsia="en-US" w:bidi="en-US"/>
        </w:rPr>
      </w:pPr>
      <w:r>
        <w:rPr>
          <w:bCs/>
          <w:iCs/>
          <w:sz w:val="28"/>
          <w:szCs w:val="28"/>
          <w:lang w:eastAsia="en-US" w:bidi="en-US"/>
        </w:rPr>
        <w:t>1</w:t>
      </w:r>
      <w:r w:rsidRPr="00FC1CD7">
        <w:rPr>
          <w:bCs/>
          <w:iCs/>
          <w:sz w:val="28"/>
          <w:szCs w:val="28"/>
          <w:lang w:eastAsia="en-US" w:bidi="en-US"/>
        </w:rPr>
        <w:t>.Аденоматоз, причины развития, прогноз.</w:t>
      </w:r>
    </w:p>
    <w:p w:rsidR="000D0BA2" w:rsidRPr="00FC1CD7" w:rsidRDefault="000D0BA2" w:rsidP="000D0BA2">
      <w:pPr>
        <w:jc w:val="both"/>
        <w:rPr>
          <w:bCs/>
          <w:iCs/>
          <w:sz w:val="28"/>
          <w:szCs w:val="28"/>
          <w:lang w:eastAsia="en-US" w:bidi="en-US"/>
        </w:rPr>
      </w:pPr>
      <w:r>
        <w:rPr>
          <w:bCs/>
          <w:iCs/>
          <w:sz w:val="28"/>
          <w:szCs w:val="28"/>
          <w:lang w:eastAsia="en-US" w:bidi="en-US"/>
        </w:rPr>
        <w:t>2</w:t>
      </w:r>
      <w:r w:rsidRPr="00FC1CD7">
        <w:rPr>
          <w:bCs/>
          <w:iCs/>
          <w:sz w:val="28"/>
          <w:szCs w:val="28"/>
          <w:lang w:eastAsia="en-US" w:bidi="en-US"/>
        </w:rPr>
        <w:t>. Рак эндометрия. Предраковые процессы в эндометрии.</w:t>
      </w:r>
    </w:p>
    <w:p w:rsidR="000D0BA2" w:rsidRPr="00FC1CD7" w:rsidRDefault="000D0BA2" w:rsidP="000D0BA2">
      <w:pPr>
        <w:jc w:val="both"/>
        <w:rPr>
          <w:bCs/>
          <w:iCs/>
          <w:sz w:val="28"/>
          <w:szCs w:val="28"/>
          <w:lang w:eastAsia="en-US" w:bidi="en-US"/>
        </w:rPr>
      </w:pPr>
      <w:r>
        <w:rPr>
          <w:bCs/>
          <w:iCs/>
          <w:sz w:val="28"/>
          <w:szCs w:val="28"/>
          <w:lang w:eastAsia="en-US" w:bidi="en-US"/>
        </w:rPr>
        <w:t>3</w:t>
      </w:r>
      <w:r w:rsidRPr="00FC1CD7">
        <w:rPr>
          <w:bCs/>
          <w:iCs/>
          <w:sz w:val="28"/>
          <w:szCs w:val="28"/>
          <w:lang w:eastAsia="en-US" w:bidi="en-US"/>
        </w:rPr>
        <w:t xml:space="preserve">.Доброкачественные опухоли матки: миомы, виды, прогноз. </w:t>
      </w:r>
    </w:p>
    <w:p w:rsidR="000D0BA2" w:rsidRPr="00FC1CD7" w:rsidRDefault="000D0BA2" w:rsidP="000D0BA2">
      <w:pPr>
        <w:jc w:val="both"/>
        <w:rPr>
          <w:color w:val="000000"/>
          <w:sz w:val="28"/>
          <w:szCs w:val="28"/>
        </w:rPr>
      </w:pPr>
      <w:r>
        <w:rPr>
          <w:bCs/>
          <w:iCs/>
          <w:sz w:val="28"/>
          <w:szCs w:val="28"/>
          <w:lang w:eastAsia="en-US" w:bidi="en-US"/>
        </w:rPr>
        <w:t>4</w:t>
      </w:r>
      <w:r w:rsidRPr="00FC1CD7">
        <w:rPr>
          <w:bCs/>
          <w:iCs/>
          <w:sz w:val="28"/>
          <w:szCs w:val="28"/>
          <w:lang w:eastAsia="en-US" w:bidi="en-US"/>
        </w:rPr>
        <w:t>.Опухоли яичника. Классификация. Гистологические варианты.</w:t>
      </w:r>
    </w:p>
    <w:p w:rsidR="000D0BA2" w:rsidRDefault="000D0BA2" w:rsidP="000D0BA2">
      <w:pPr>
        <w:tabs>
          <w:tab w:val="left" w:pos="696"/>
        </w:tabs>
        <w:ind w:firstLine="709"/>
        <w:jc w:val="both"/>
        <w:rPr>
          <w:b/>
          <w:sz w:val="30"/>
          <w:szCs w:val="30"/>
        </w:rPr>
      </w:pPr>
    </w:p>
    <w:p w:rsidR="000D0BA2" w:rsidRPr="000769B5" w:rsidRDefault="000D0BA2" w:rsidP="000D0BA2">
      <w:pPr>
        <w:tabs>
          <w:tab w:val="left" w:pos="696"/>
        </w:tabs>
        <w:ind w:firstLine="709"/>
        <w:jc w:val="both"/>
        <w:rPr>
          <w:b/>
          <w:sz w:val="30"/>
          <w:szCs w:val="30"/>
        </w:rPr>
      </w:pPr>
      <w:r w:rsidRPr="000769B5">
        <w:rPr>
          <w:b/>
          <w:sz w:val="30"/>
          <w:szCs w:val="30"/>
        </w:rPr>
        <w:t>Микропрепараты</w:t>
      </w:r>
    </w:p>
    <w:p w:rsidR="000D0BA2" w:rsidRPr="000769B5" w:rsidRDefault="000D0BA2" w:rsidP="000D0BA2">
      <w:pPr>
        <w:tabs>
          <w:tab w:val="left" w:pos="696"/>
        </w:tabs>
        <w:ind w:firstLine="709"/>
        <w:jc w:val="both"/>
        <w:rPr>
          <w:b/>
          <w:sz w:val="30"/>
          <w:szCs w:val="30"/>
        </w:rPr>
      </w:pPr>
    </w:p>
    <w:p w:rsidR="000D0BA2" w:rsidRPr="006A7C8D" w:rsidRDefault="00053649" w:rsidP="000D0BA2">
      <w:pPr>
        <w:pStyle w:val="WW-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0D0BA2" w:rsidRPr="006A7C8D">
        <w:rPr>
          <w:rFonts w:ascii="Times New Roman" w:eastAsia="Times New Roman" w:hAnsi="Times New Roman" w:cs="Times New Roman"/>
          <w:sz w:val="28"/>
        </w:rPr>
        <w:t xml:space="preserve">. Аденокарцинома эндометрия. Окраска гематоксилином и эозином. </w:t>
      </w:r>
    </w:p>
    <w:p w:rsidR="000D0BA2" w:rsidRPr="006A7C8D" w:rsidRDefault="000D0BA2" w:rsidP="000D0BA2">
      <w:pPr>
        <w:pStyle w:val="WW-"/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A7C8D">
        <w:rPr>
          <w:rFonts w:ascii="Times New Roman" w:eastAsia="Times New Roman" w:hAnsi="Times New Roman" w:cs="Times New Roman"/>
          <w:sz w:val="28"/>
        </w:rPr>
        <w:t>В эндометрии определяются атипичные железистые комплексы разной величины и формы (а), построенные из полиморфных клеток эндометриодного типа (б), эпителий многорядный, полярность его нарушена (в), ядра крупные, гиперхромные, с наличием митозов (г).</w:t>
      </w:r>
    </w:p>
    <w:p w:rsidR="000D0BA2" w:rsidRPr="00FC64DE" w:rsidRDefault="000D0BA2" w:rsidP="000D0BA2">
      <w:pPr>
        <w:autoSpaceDE w:val="0"/>
        <w:ind w:firstLine="709"/>
        <w:jc w:val="both"/>
        <w:rPr>
          <w:rFonts w:eastAsia="Times New Roman CYR" w:cs="Times New Roman CYR"/>
          <w:sz w:val="30"/>
          <w:szCs w:val="30"/>
        </w:rPr>
      </w:pPr>
    </w:p>
    <w:p w:rsidR="000D0BA2" w:rsidRPr="000769B5" w:rsidRDefault="000D0BA2" w:rsidP="000D0BA2">
      <w:pPr>
        <w:ind w:firstLine="709"/>
        <w:jc w:val="center"/>
        <w:rPr>
          <w:sz w:val="30"/>
          <w:szCs w:val="30"/>
        </w:rPr>
      </w:pPr>
    </w:p>
    <w:p w:rsidR="000D0BA2" w:rsidRPr="000769B5" w:rsidRDefault="000D0BA2" w:rsidP="000D0BA2">
      <w:pPr>
        <w:ind w:firstLine="709"/>
        <w:jc w:val="both"/>
        <w:rPr>
          <w:b/>
          <w:sz w:val="30"/>
          <w:szCs w:val="30"/>
        </w:rPr>
      </w:pPr>
      <w:r w:rsidRPr="000769B5">
        <w:rPr>
          <w:b/>
          <w:sz w:val="30"/>
          <w:szCs w:val="30"/>
        </w:rPr>
        <w:t>Макропрепараты</w:t>
      </w:r>
    </w:p>
    <w:p w:rsidR="000D0BA2" w:rsidRPr="000769B5" w:rsidRDefault="000D0BA2" w:rsidP="000D0BA2">
      <w:pPr>
        <w:ind w:firstLine="709"/>
        <w:jc w:val="both"/>
        <w:rPr>
          <w:b/>
          <w:sz w:val="30"/>
          <w:szCs w:val="30"/>
        </w:rPr>
      </w:pPr>
    </w:p>
    <w:p w:rsidR="000D0BA2" w:rsidRPr="00440D9C" w:rsidRDefault="00053649" w:rsidP="000D0BA2">
      <w:pPr>
        <w:pStyle w:val="WW-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0D0BA2" w:rsidRPr="006A7C8D">
        <w:rPr>
          <w:rFonts w:ascii="Times New Roman" w:eastAsia="Times New Roman" w:hAnsi="Times New Roman" w:cs="Times New Roman"/>
          <w:sz w:val="28"/>
        </w:rPr>
        <w:t>. Рак эндометрия.</w:t>
      </w:r>
      <w:r w:rsidR="000D0BA2">
        <w:rPr>
          <w:rFonts w:ascii="Times New Roman" w:eastAsia="Times New Roman" w:hAnsi="Times New Roman" w:cs="Times New Roman"/>
          <w:sz w:val="28"/>
        </w:rPr>
        <w:t xml:space="preserve"> </w:t>
      </w:r>
      <w:r w:rsidR="000D0BA2" w:rsidRPr="006A7C8D">
        <w:rPr>
          <w:rFonts w:ascii="Times New Roman" w:eastAsia="Times New Roman" w:hAnsi="Times New Roman" w:cs="Times New Roman"/>
          <w:sz w:val="28"/>
        </w:rPr>
        <w:t>В препарате матка с придатками, увеличена до размеров 16-недельной беременности. В области дна виден опухолевый узел, растущий экзофитно в полость, неправильной округлой формы, пестрого вида, мягкой консистенции, диаметром 2 см. На разрезе опухоль прорастает стенку матки. </w:t>
      </w:r>
      <w:r w:rsidR="000D0BA2" w:rsidRPr="006A7C8D">
        <w:rPr>
          <w:rFonts w:ascii="Times New Roman" w:eastAsia="Times New Roman" w:hAnsi="Times New Roman" w:cs="Times New Roman"/>
          <w:i/>
          <w:sz w:val="28"/>
        </w:rPr>
        <w:t xml:space="preserve">Причины: </w:t>
      </w:r>
      <w:r w:rsidR="000D0BA2" w:rsidRPr="006A7C8D">
        <w:rPr>
          <w:rFonts w:ascii="Times New Roman" w:eastAsia="Times New Roman" w:hAnsi="Times New Roman" w:cs="Times New Roman"/>
          <w:sz w:val="28"/>
        </w:rPr>
        <w:t>нарушение гормонального фона, влияние канцерогенных факторов. </w:t>
      </w:r>
      <w:r w:rsidR="000D0BA2" w:rsidRPr="006A7C8D">
        <w:rPr>
          <w:rFonts w:ascii="Times New Roman" w:eastAsia="Times New Roman" w:hAnsi="Times New Roman" w:cs="Times New Roman"/>
          <w:i/>
          <w:iCs/>
          <w:sz w:val="28"/>
        </w:rPr>
        <w:t xml:space="preserve">Осложнение и исходы: </w:t>
      </w:r>
      <w:r w:rsidR="000D0BA2" w:rsidRPr="006A7C8D">
        <w:rPr>
          <w:rFonts w:ascii="Times New Roman" w:eastAsia="Times New Roman" w:hAnsi="Times New Roman" w:cs="Times New Roman"/>
          <w:sz w:val="28"/>
        </w:rPr>
        <w:t xml:space="preserve">прорастание в соседние органы, метастазирование в </w:t>
      </w:r>
      <w:r w:rsidR="000D0BA2" w:rsidRPr="00440D9C">
        <w:rPr>
          <w:rFonts w:ascii="Times New Roman" w:eastAsia="Times New Roman" w:hAnsi="Times New Roman" w:cs="Times New Roman"/>
          <w:sz w:val="28"/>
        </w:rPr>
        <w:t xml:space="preserve">лимфатические узлы. </w:t>
      </w:r>
    </w:p>
    <w:p w:rsidR="000D0BA2" w:rsidRPr="00440D9C" w:rsidRDefault="00053649" w:rsidP="000D0BA2">
      <w:pPr>
        <w:pStyle w:val="WW-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0D0BA2" w:rsidRPr="00440D9C">
        <w:rPr>
          <w:rFonts w:ascii="Times New Roman" w:eastAsia="Times New Roman" w:hAnsi="Times New Roman" w:cs="Times New Roman"/>
          <w:sz w:val="28"/>
        </w:rPr>
        <w:t>. Серозная киста яичника.</w:t>
      </w:r>
      <w:r w:rsidR="000D0BA2">
        <w:rPr>
          <w:rFonts w:ascii="Times New Roman" w:eastAsia="Times New Roman" w:hAnsi="Times New Roman" w:cs="Times New Roman"/>
          <w:sz w:val="28"/>
        </w:rPr>
        <w:t xml:space="preserve"> </w:t>
      </w:r>
      <w:r w:rsidR="000D0BA2" w:rsidRPr="00440D9C">
        <w:rPr>
          <w:rFonts w:ascii="Times New Roman" w:eastAsia="Times New Roman" w:hAnsi="Times New Roman" w:cs="Times New Roman"/>
          <w:sz w:val="28"/>
        </w:rPr>
        <w:t xml:space="preserve">В препарате яичник, увеличен в размерах за счет полостного тонкостенного образования, шаровидной формы, размерами 5 см, заполненного прозрачной жидкостью. На разрезе внутренняя оболочка кисты гладкая. Паренхима яичника атрофирована. </w:t>
      </w:r>
      <w:r w:rsidR="000D0BA2" w:rsidRPr="00440D9C">
        <w:rPr>
          <w:rFonts w:ascii="Times New Roman" w:eastAsia="Times New Roman" w:hAnsi="Times New Roman" w:cs="Times New Roman"/>
          <w:i/>
          <w:sz w:val="28"/>
        </w:rPr>
        <w:t xml:space="preserve">Причина: </w:t>
      </w:r>
      <w:r w:rsidR="000D0BA2" w:rsidRPr="00440D9C">
        <w:rPr>
          <w:rFonts w:ascii="Times New Roman" w:eastAsia="Times New Roman" w:hAnsi="Times New Roman" w:cs="Times New Roman"/>
          <w:sz w:val="28"/>
        </w:rPr>
        <w:t xml:space="preserve">нарушение гормонального фона. </w:t>
      </w:r>
      <w:r w:rsidR="000D0BA2" w:rsidRPr="00440D9C">
        <w:rPr>
          <w:rFonts w:ascii="Times New Roman" w:eastAsia="Times New Roman" w:hAnsi="Times New Roman" w:cs="Times New Roman"/>
          <w:i/>
          <w:sz w:val="28"/>
        </w:rPr>
        <w:t xml:space="preserve">Исходы: </w:t>
      </w:r>
      <w:r w:rsidR="000D0BA2" w:rsidRPr="00440D9C">
        <w:rPr>
          <w:rFonts w:ascii="Times New Roman" w:eastAsia="Times New Roman" w:hAnsi="Times New Roman" w:cs="Times New Roman"/>
          <w:sz w:val="28"/>
        </w:rPr>
        <w:t>разрыв с развитием пельвиоперитонита, гемоперито-неума. </w:t>
      </w:r>
    </w:p>
    <w:p w:rsidR="000D0BA2" w:rsidRPr="006A7C8D" w:rsidRDefault="000D0BA2" w:rsidP="000D0BA2">
      <w:pPr>
        <w:pStyle w:val="WW-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0D0BA2" w:rsidRPr="00FC64DE" w:rsidRDefault="000D0BA2" w:rsidP="000D0BA2">
      <w:pPr>
        <w:autoSpaceDE w:val="0"/>
        <w:ind w:firstLine="709"/>
        <w:jc w:val="both"/>
        <w:rPr>
          <w:rFonts w:eastAsia="Times New Roman CYR" w:cs="Times New Roman CYR"/>
          <w:sz w:val="30"/>
          <w:szCs w:val="30"/>
        </w:rPr>
      </w:pPr>
    </w:p>
    <w:p w:rsidR="000769B5" w:rsidRPr="000769B5" w:rsidRDefault="000769B5" w:rsidP="000769B5">
      <w:pPr>
        <w:tabs>
          <w:tab w:val="left" w:pos="709"/>
        </w:tabs>
        <w:suppressAutoHyphens/>
        <w:spacing w:line="100" w:lineRule="atLeast"/>
        <w:jc w:val="both"/>
        <w:rPr>
          <w:i/>
          <w:color w:val="000000"/>
          <w:sz w:val="28"/>
          <w:szCs w:val="28"/>
          <w:lang w:eastAsia="ar-SA"/>
        </w:rPr>
      </w:pPr>
      <w:r w:rsidRPr="000769B5">
        <w:rPr>
          <w:b/>
          <w:color w:val="000000"/>
          <w:sz w:val="28"/>
          <w:szCs w:val="28"/>
        </w:rPr>
        <w:t xml:space="preserve">Тема </w:t>
      </w:r>
      <w:r w:rsidR="000D0BA2">
        <w:rPr>
          <w:b/>
          <w:color w:val="000000"/>
          <w:sz w:val="28"/>
          <w:szCs w:val="28"/>
        </w:rPr>
        <w:t>11</w:t>
      </w:r>
      <w:r w:rsidRPr="000769B5">
        <w:rPr>
          <w:i/>
          <w:color w:val="000000"/>
          <w:sz w:val="28"/>
          <w:szCs w:val="28"/>
        </w:rPr>
        <w:t>.</w:t>
      </w:r>
      <w:r w:rsidR="008E0D83">
        <w:rPr>
          <w:i/>
          <w:color w:val="000000"/>
          <w:sz w:val="28"/>
          <w:szCs w:val="28"/>
        </w:rPr>
        <w:t xml:space="preserve"> </w:t>
      </w:r>
      <w:r w:rsidR="008E0D83" w:rsidRPr="008E0D83">
        <w:rPr>
          <w:i/>
          <w:sz w:val="28"/>
          <w:szCs w:val="28"/>
          <w:lang w:eastAsia="ar-SA"/>
        </w:rPr>
        <w:t>Рубежный контроль: «Онкоморфология»</w:t>
      </w:r>
      <w:r w:rsidR="008E0D83">
        <w:rPr>
          <w:i/>
          <w:sz w:val="28"/>
          <w:szCs w:val="28"/>
          <w:lang w:eastAsia="ar-SA"/>
        </w:rPr>
        <w:t>.</w:t>
      </w:r>
    </w:p>
    <w:p w:rsidR="000769B5" w:rsidRPr="000769B5" w:rsidRDefault="000769B5" w:rsidP="000769B5">
      <w:pPr>
        <w:jc w:val="both"/>
        <w:rPr>
          <w:i/>
          <w:color w:val="000000"/>
          <w:sz w:val="28"/>
          <w:szCs w:val="28"/>
        </w:rPr>
      </w:pPr>
    </w:p>
    <w:p w:rsidR="000769B5" w:rsidRPr="000769B5" w:rsidRDefault="000769B5" w:rsidP="000769B5">
      <w:pPr>
        <w:ind w:firstLine="709"/>
        <w:jc w:val="both"/>
        <w:rPr>
          <w:i/>
          <w:color w:val="000000"/>
          <w:sz w:val="28"/>
          <w:szCs w:val="28"/>
        </w:rPr>
      </w:pPr>
      <w:r w:rsidRPr="000769B5">
        <w:rPr>
          <w:b/>
          <w:color w:val="000000"/>
          <w:sz w:val="28"/>
          <w:szCs w:val="28"/>
        </w:rPr>
        <w:t>Форма(ы) текущего контроля</w:t>
      </w:r>
      <w:r w:rsidR="00EE37BB">
        <w:rPr>
          <w:b/>
          <w:color w:val="000000"/>
          <w:sz w:val="28"/>
          <w:szCs w:val="28"/>
        </w:rPr>
        <w:t xml:space="preserve"> </w:t>
      </w:r>
      <w:r w:rsidRPr="000769B5">
        <w:rPr>
          <w:b/>
          <w:color w:val="000000"/>
          <w:sz w:val="28"/>
          <w:szCs w:val="28"/>
        </w:rPr>
        <w:t>успеваемости</w:t>
      </w:r>
      <w:r w:rsidR="008E0D83">
        <w:rPr>
          <w:b/>
          <w:color w:val="000000"/>
          <w:sz w:val="28"/>
          <w:szCs w:val="28"/>
        </w:rPr>
        <w:t xml:space="preserve"> </w:t>
      </w:r>
      <w:r w:rsidRPr="000769B5">
        <w:rPr>
          <w:i/>
          <w:color w:val="000000"/>
          <w:sz w:val="28"/>
          <w:szCs w:val="28"/>
        </w:rPr>
        <w:t>(собеседование, диагностика макропрепарата и микропрепарата).</w:t>
      </w:r>
    </w:p>
    <w:p w:rsidR="000769B5" w:rsidRPr="000769B5" w:rsidRDefault="000769B5" w:rsidP="000769B5">
      <w:pPr>
        <w:ind w:firstLine="709"/>
        <w:jc w:val="both"/>
        <w:rPr>
          <w:i/>
          <w:color w:val="000000"/>
          <w:sz w:val="28"/>
          <w:szCs w:val="28"/>
        </w:rPr>
      </w:pPr>
      <w:r w:rsidRPr="000769B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0769B5" w:rsidRPr="000769B5" w:rsidRDefault="000769B5" w:rsidP="000769B5">
      <w:pPr>
        <w:ind w:firstLine="709"/>
        <w:jc w:val="both"/>
        <w:rPr>
          <w:color w:val="000000"/>
          <w:sz w:val="28"/>
          <w:szCs w:val="28"/>
        </w:rPr>
      </w:pPr>
    </w:p>
    <w:p w:rsidR="000769B5" w:rsidRPr="000769B5" w:rsidRDefault="000769B5" w:rsidP="000769B5">
      <w:pPr>
        <w:ind w:firstLine="709"/>
        <w:jc w:val="both"/>
        <w:rPr>
          <w:b/>
          <w:color w:val="000000"/>
          <w:sz w:val="28"/>
          <w:szCs w:val="28"/>
        </w:rPr>
      </w:pPr>
      <w:r w:rsidRPr="000769B5">
        <w:rPr>
          <w:b/>
          <w:color w:val="000000"/>
          <w:sz w:val="28"/>
          <w:szCs w:val="28"/>
        </w:rPr>
        <w:lastRenderedPageBreak/>
        <w:t>Собеседование</w:t>
      </w:r>
    </w:p>
    <w:p w:rsidR="008E0D83" w:rsidRPr="008E0D83" w:rsidRDefault="008E0D83" w:rsidP="000769B5">
      <w:pPr>
        <w:ind w:firstLine="709"/>
        <w:jc w:val="both"/>
        <w:rPr>
          <w:color w:val="000000"/>
          <w:sz w:val="28"/>
          <w:szCs w:val="28"/>
        </w:rPr>
      </w:pPr>
      <w:r w:rsidRPr="008E0D83">
        <w:rPr>
          <w:color w:val="000000"/>
          <w:sz w:val="28"/>
          <w:szCs w:val="28"/>
        </w:rPr>
        <w:t>Все вопросы к текущим занятиям.</w:t>
      </w:r>
    </w:p>
    <w:p w:rsidR="008E0D83" w:rsidRPr="000769B5" w:rsidRDefault="008E0D83" w:rsidP="000769B5">
      <w:pPr>
        <w:ind w:firstLine="709"/>
        <w:jc w:val="both"/>
        <w:rPr>
          <w:b/>
          <w:color w:val="000000"/>
          <w:sz w:val="28"/>
          <w:szCs w:val="28"/>
        </w:rPr>
      </w:pPr>
    </w:p>
    <w:p w:rsidR="000769B5" w:rsidRPr="000769B5" w:rsidRDefault="000769B5" w:rsidP="000769B5">
      <w:pPr>
        <w:ind w:firstLine="709"/>
        <w:jc w:val="both"/>
        <w:rPr>
          <w:b/>
          <w:color w:val="000000"/>
          <w:sz w:val="28"/>
          <w:szCs w:val="28"/>
        </w:rPr>
      </w:pPr>
      <w:r w:rsidRPr="000769B5">
        <w:rPr>
          <w:b/>
          <w:color w:val="000000"/>
          <w:sz w:val="28"/>
          <w:szCs w:val="28"/>
        </w:rPr>
        <w:t>Диагностика макро- и микропрепаратов.</w:t>
      </w:r>
    </w:p>
    <w:p w:rsidR="000769B5" w:rsidRPr="000769B5" w:rsidRDefault="000769B5" w:rsidP="000769B5">
      <w:pPr>
        <w:ind w:firstLine="709"/>
        <w:jc w:val="both"/>
        <w:rPr>
          <w:color w:val="000000"/>
          <w:sz w:val="28"/>
          <w:szCs w:val="28"/>
        </w:rPr>
      </w:pPr>
      <w:r w:rsidRPr="000769B5">
        <w:rPr>
          <w:color w:val="000000"/>
          <w:sz w:val="28"/>
          <w:szCs w:val="28"/>
        </w:rPr>
        <w:t>Макро- и микропрепараты изучаемые на текущих занятиях.</w:t>
      </w:r>
    </w:p>
    <w:p w:rsidR="000769B5" w:rsidRPr="000769B5" w:rsidRDefault="000769B5" w:rsidP="000769B5">
      <w:pPr>
        <w:ind w:firstLine="709"/>
        <w:jc w:val="both"/>
        <w:rPr>
          <w:color w:val="000000"/>
          <w:sz w:val="28"/>
          <w:szCs w:val="28"/>
        </w:rPr>
      </w:pPr>
    </w:p>
    <w:p w:rsidR="00E00A6B" w:rsidRPr="00E00A6B" w:rsidRDefault="00E00A6B" w:rsidP="008E0D83">
      <w:pPr>
        <w:ind w:firstLine="567"/>
        <w:jc w:val="both"/>
        <w:rPr>
          <w:i/>
          <w:color w:val="000000"/>
          <w:sz w:val="28"/>
          <w:szCs w:val="28"/>
        </w:rPr>
      </w:pPr>
      <w:r w:rsidRPr="00E00A6B">
        <w:rPr>
          <w:b/>
          <w:color w:val="000000"/>
          <w:sz w:val="28"/>
          <w:szCs w:val="28"/>
        </w:rPr>
        <w:t>Отработка практических умений и навыков</w:t>
      </w:r>
      <w:r w:rsidRPr="00E00A6B">
        <w:rPr>
          <w:color w:val="000000"/>
          <w:sz w:val="28"/>
          <w:szCs w:val="28"/>
        </w:rPr>
        <w:t xml:space="preserve"> </w:t>
      </w:r>
      <w:r w:rsidRPr="00E00A6B">
        <w:rPr>
          <w:i/>
          <w:color w:val="000000"/>
          <w:sz w:val="28"/>
          <w:szCs w:val="28"/>
        </w:rPr>
        <w:t>(Диагностика у секционного стола, оформление медицинской документации на клинической базе кафедры. Микроскопическое изучение  гистологических препаратов</w:t>
      </w:r>
      <w:r w:rsidR="00844332">
        <w:rPr>
          <w:i/>
          <w:color w:val="000000"/>
          <w:sz w:val="28"/>
          <w:szCs w:val="28"/>
        </w:rPr>
        <w:t xml:space="preserve"> с оформлением патогистологического заключения</w:t>
      </w:r>
      <w:r w:rsidRPr="00E00A6B">
        <w:rPr>
          <w:i/>
          <w:color w:val="000000"/>
          <w:sz w:val="28"/>
          <w:szCs w:val="28"/>
        </w:rPr>
        <w:t xml:space="preserve">). </w:t>
      </w:r>
    </w:p>
    <w:p w:rsidR="008F4B06" w:rsidRPr="008F4B06" w:rsidRDefault="008F4B06" w:rsidP="008F4B06">
      <w:pPr>
        <w:ind w:firstLine="709"/>
        <w:rPr>
          <w:color w:val="000000"/>
          <w:sz w:val="28"/>
          <w:szCs w:val="28"/>
        </w:rPr>
      </w:pPr>
    </w:p>
    <w:p w:rsidR="00844332" w:rsidRDefault="00844332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0B1ACC" w:rsidRPr="00E836D2" w:rsidRDefault="000B1ACC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center"/>
        <w:rPr>
          <w:i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  <w:highlight w:val="red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E836D2" w:rsidTr="005108E6">
        <w:tc>
          <w:tcPr>
            <w:tcW w:w="3256" w:type="dxa"/>
          </w:tcPr>
          <w:p w:rsidR="007E7400" w:rsidRPr="00E00A6B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00A6B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E00A6B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00A6B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E00A6B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00A6B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7E7400" w:rsidRPr="00E00A6B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E00A6B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E00A6B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E00A6B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00A6B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E00A6B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00A6B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E00A6B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00A6B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00A6B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00A6B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00A6B">
              <w:rPr>
                <w:color w:val="000000"/>
                <w:sz w:val="28"/>
                <w:szCs w:val="28"/>
              </w:rPr>
              <w:t xml:space="preserve">Оценкой "УДОВЛЕТВОРИТЕЛЬНО" оценивается ответ, свидетельствующий в основном о знании изучаемого материала, отличающийся недостаточной глубиной и </w:t>
            </w:r>
            <w:r w:rsidRPr="00E00A6B">
              <w:rPr>
                <w:color w:val="000000"/>
                <w:sz w:val="28"/>
                <w:szCs w:val="28"/>
              </w:rPr>
              <w:lastRenderedPageBreak/>
              <w:t>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00A6B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00A6B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00A6B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E00A6B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00A6B">
              <w:rPr>
                <w:b/>
                <w:color w:val="000000"/>
                <w:sz w:val="28"/>
                <w:szCs w:val="28"/>
              </w:rPr>
              <w:t>собеседование</w:t>
            </w:r>
          </w:p>
        </w:tc>
        <w:tc>
          <w:tcPr>
            <w:tcW w:w="6378" w:type="dxa"/>
          </w:tcPr>
          <w:p w:rsidR="007E7400" w:rsidRPr="00E00A6B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E00A6B">
              <w:rPr>
                <w:color w:val="000000"/>
                <w:sz w:val="28"/>
                <w:szCs w:val="28"/>
              </w:rPr>
              <w:t>Оценка «ОТЛИЧНО» выставляется если обучающийся ясно изложил суть обсуждаемой темы, проявил логику изложения материала, представил аргументацию, ответил на вопросы участников собеседования.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00A6B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00A6B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E00A6B">
              <w:rPr>
                <w:color w:val="000000"/>
                <w:sz w:val="28"/>
                <w:szCs w:val="28"/>
              </w:rPr>
              <w:t xml:space="preserve"> Оценка «ХОРОШО»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00A6B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00A6B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00A6B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участников собеседования.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00A6B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00A6B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00A6B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E00A6B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00A6B">
              <w:rPr>
                <w:b/>
                <w:color w:val="000000"/>
                <w:sz w:val="28"/>
                <w:szCs w:val="28"/>
              </w:rPr>
              <w:t xml:space="preserve">решение ситуационных </w:t>
            </w:r>
          </w:p>
          <w:p w:rsidR="007E7400" w:rsidRPr="00E00A6B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00A6B">
              <w:rPr>
                <w:b/>
                <w:color w:val="000000"/>
                <w:sz w:val="28"/>
                <w:szCs w:val="28"/>
              </w:rPr>
              <w:t>задач</w:t>
            </w:r>
          </w:p>
          <w:p w:rsidR="007E7400" w:rsidRPr="00E00A6B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00A6B" w:rsidRDefault="007E7400" w:rsidP="00E836D2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E00A6B">
              <w:rPr>
                <w:sz w:val="28"/>
                <w:szCs w:val="28"/>
              </w:rPr>
              <w:t xml:space="preserve"> 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</w:t>
            </w:r>
            <w:r w:rsidRPr="00E00A6B">
              <w:rPr>
                <w:sz w:val="28"/>
                <w:szCs w:val="28"/>
              </w:rPr>
              <w:lastRenderedPageBreak/>
              <w:t>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00A6B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00A6B" w:rsidRDefault="007E7400" w:rsidP="00E836D2">
            <w:pPr>
              <w:ind w:firstLine="709"/>
              <w:jc w:val="both"/>
              <w:rPr>
                <w:sz w:val="28"/>
                <w:szCs w:val="28"/>
              </w:rPr>
            </w:pPr>
            <w:r w:rsidRPr="00E00A6B">
              <w:rPr>
                <w:sz w:val="28"/>
                <w:szCs w:val="28"/>
              </w:rPr>
              <w:t>Оценка «ХОРОШО» выставляется если обучающимся дан правильный ответ на вопрос задачи.</w:t>
            </w:r>
            <w:r w:rsidRPr="00E00A6B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00A6B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00A6B" w:rsidRDefault="007E7400" w:rsidP="00E836D2">
            <w:pPr>
              <w:ind w:firstLine="709"/>
              <w:jc w:val="both"/>
              <w:rPr>
                <w:sz w:val="28"/>
                <w:szCs w:val="28"/>
              </w:rPr>
            </w:pPr>
            <w:r w:rsidRPr="00E00A6B">
              <w:rPr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E00A6B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00A6B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00A6B" w:rsidRDefault="007E7400" w:rsidP="00E836D2">
            <w:pPr>
              <w:ind w:firstLine="709"/>
              <w:jc w:val="both"/>
              <w:rPr>
                <w:sz w:val="28"/>
                <w:szCs w:val="28"/>
              </w:rPr>
            </w:pPr>
            <w:r w:rsidRPr="00E00A6B">
              <w:rPr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E00A6B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E00A6B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00A6B">
              <w:rPr>
                <w:b/>
                <w:color w:val="000000"/>
                <w:sz w:val="28"/>
                <w:szCs w:val="28"/>
              </w:rPr>
              <w:t>защита реферата</w:t>
            </w:r>
          </w:p>
          <w:p w:rsidR="007E7400" w:rsidRPr="00E00A6B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00A6B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E00A6B">
              <w:rPr>
                <w:color w:val="000000"/>
                <w:sz w:val="28"/>
                <w:szCs w:val="28"/>
              </w:rPr>
              <w:t xml:space="preserve">Оценка «ОТЛИЧНО» выставляется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</w:t>
            </w:r>
            <w:r w:rsidRPr="00E00A6B">
              <w:rPr>
                <w:color w:val="000000"/>
                <w:sz w:val="28"/>
                <w:szCs w:val="28"/>
              </w:rPr>
              <w:lastRenderedPageBreak/>
              <w:t>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00A6B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00A6B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E00A6B">
              <w:rPr>
                <w:color w:val="000000"/>
                <w:sz w:val="28"/>
                <w:szCs w:val="28"/>
              </w:rPr>
              <w:t>Оценка «ХОРОШО» выставляется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00A6B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00A6B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E00A6B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00A6B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00A6B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E00A6B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обучающимся не раскрыта тема реферата, обнаруживается существенное непонимание проблемы</w:t>
            </w:r>
          </w:p>
        </w:tc>
      </w:tr>
    </w:tbl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</w:rPr>
      </w:pPr>
    </w:p>
    <w:p w:rsidR="007E7400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E00A6B" w:rsidRPr="00E836D2" w:rsidRDefault="00E00A6B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Default="007E7400" w:rsidP="008D08CC">
      <w:pPr>
        <w:pStyle w:val="a5"/>
        <w:numPr>
          <w:ilvl w:val="0"/>
          <w:numId w:val="1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4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4"/>
    </w:p>
    <w:p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E62838" w:rsidRDefault="00876450" w:rsidP="00E6283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 w:rsidR="00E628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41EC">
        <w:rPr>
          <w:rFonts w:ascii="Times New Roman" w:hAnsi="Times New Roman"/>
          <w:color w:val="000000"/>
          <w:sz w:val="28"/>
          <w:szCs w:val="28"/>
        </w:rPr>
        <w:t>зачета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проводится</w:t>
      </w:r>
      <w:r w:rsidR="00E628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7400" w:rsidRPr="00E62838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9665A">
        <w:rPr>
          <w:rFonts w:ascii="Times New Roman" w:hAnsi="Times New Roman"/>
          <w:color w:val="000000"/>
          <w:sz w:val="28"/>
          <w:szCs w:val="28"/>
        </w:rPr>
        <w:t>зачетным билетам</w:t>
      </w:r>
      <w:r w:rsidR="007E7400" w:rsidRPr="00E62838">
        <w:rPr>
          <w:rFonts w:ascii="Times New Roman" w:hAnsi="Times New Roman"/>
          <w:color w:val="000000"/>
          <w:sz w:val="28"/>
          <w:szCs w:val="28"/>
        </w:rPr>
        <w:t xml:space="preserve"> в устной форме</w:t>
      </w:r>
      <w:r w:rsidR="0079665A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7E7400" w:rsidRPr="00E62838">
        <w:rPr>
          <w:rFonts w:ascii="Times New Roman" w:hAnsi="Times New Roman"/>
          <w:color w:val="000000"/>
          <w:sz w:val="28"/>
          <w:szCs w:val="28"/>
        </w:rPr>
        <w:t xml:space="preserve"> в форме де</w:t>
      </w:r>
      <w:r w:rsidR="00E62838" w:rsidRPr="00E62838">
        <w:rPr>
          <w:rFonts w:ascii="Times New Roman" w:hAnsi="Times New Roman"/>
          <w:color w:val="000000"/>
          <w:sz w:val="28"/>
          <w:szCs w:val="28"/>
        </w:rPr>
        <w:t>монстрации практических навыков</w:t>
      </w:r>
      <w:r w:rsidRPr="00E62838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62838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A41C0" w:rsidRPr="00E836D2" w:rsidRDefault="00AA41C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  <w:highlight w:val="green"/>
        </w:rPr>
      </w:pPr>
    </w:p>
    <w:p w:rsidR="007E7400" w:rsidRPr="00E836D2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A741EC" w:rsidRPr="00A741EC" w:rsidRDefault="00A741EC" w:rsidP="00A741EC">
      <w:pPr>
        <w:ind w:firstLine="709"/>
        <w:jc w:val="both"/>
      </w:pPr>
      <w:r w:rsidRPr="00A741EC">
        <w:t>1.Задачи, методы и уровни исследования  в онкологии.</w:t>
      </w:r>
    </w:p>
    <w:p w:rsidR="00A741EC" w:rsidRPr="00A741EC" w:rsidRDefault="00A741EC" w:rsidP="00A741EC">
      <w:pPr>
        <w:ind w:firstLine="709"/>
        <w:jc w:val="both"/>
      </w:pPr>
      <w:r w:rsidRPr="00A741EC">
        <w:t>2.Стадийность развития рака. Фоновые состояния и предраковые изменения.</w:t>
      </w:r>
    </w:p>
    <w:p w:rsidR="00A741EC" w:rsidRPr="00A741EC" w:rsidRDefault="00A741EC" w:rsidP="00A741EC">
      <w:pPr>
        <w:ind w:firstLine="709"/>
        <w:jc w:val="both"/>
      </w:pPr>
      <w:r w:rsidRPr="00A741EC">
        <w:t xml:space="preserve">3.Клинико-гистологическая характеристики рака. </w:t>
      </w:r>
    </w:p>
    <w:p w:rsidR="00A741EC" w:rsidRPr="00A741EC" w:rsidRDefault="00A741EC" w:rsidP="00A741EC">
      <w:pPr>
        <w:ind w:firstLine="709"/>
        <w:jc w:val="both"/>
      </w:pPr>
      <w:r w:rsidRPr="00A741EC">
        <w:t xml:space="preserve">4.Клинико-гистологическая характеристики саркомы. </w:t>
      </w:r>
    </w:p>
    <w:p w:rsidR="00A741EC" w:rsidRPr="00A741EC" w:rsidRDefault="00A741EC" w:rsidP="00A741EC">
      <w:pPr>
        <w:ind w:firstLine="709"/>
        <w:jc w:val="both"/>
      </w:pPr>
      <w:r w:rsidRPr="00A741EC">
        <w:t>5.Клинико-гистологическая характеристики  доброкачественных опухолей из эпителия и производных мезенхимы</w:t>
      </w:r>
    </w:p>
    <w:p w:rsidR="00A741EC" w:rsidRPr="00A741EC" w:rsidRDefault="00A741EC" w:rsidP="00A741EC">
      <w:pPr>
        <w:ind w:firstLine="709"/>
        <w:jc w:val="both"/>
      </w:pPr>
      <w:r w:rsidRPr="00A741EC">
        <w:t>6.Методы иммуноцитохимического маркирования опухолей.</w:t>
      </w:r>
    </w:p>
    <w:p w:rsidR="00A741EC" w:rsidRPr="00A741EC" w:rsidRDefault="00A741EC" w:rsidP="00A741EC">
      <w:pPr>
        <w:ind w:firstLine="709"/>
        <w:jc w:val="both"/>
      </w:pPr>
      <w:r>
        <w:t>7</w:t>
      </w:r>
      <w:r w:rsidRPr="00A741EC">
        <w:t>. Опухоли кожи и ее придатков</w:t>
      </w:r>
    </w:p>
    <w:p w:rsidR="00A741EC" w:rsidRPr="00A741EC" w:rsidRDefault="00A741EC" w:rsidP="00A741EC">
      <w:pPr>
        <w:ind w:firstLine="709"/>
        <w:jc w:val="both"/>
      </w:pPr>
      <w:r>
        <w:t>8</w:t>
      </w:r>
      <w:r w:rsidRPr="00A741EC">
        <w:t>. Невусы и злокачественные меланомы.</w:t>
      </w:r>
    </w:p>
    <w:p w:rsidR="00A741EC" w:rsidRPr="00A741EC" w:rsidRDefault="00A741EC" w:rsidP="00A741EC">
      <w:pPr>
        <w:ind w:firstLine="709"/>
        <w:jc w:val="both"/>
      </w:pPr>
      <w:r>
        <w:t>9</w:t>
      </w:r>
      <w:r w:rsidRPr="00A741EC">
        <w:t>. Опухоли мягких тканей.</w:t>
      </w:r>
    </w:p>
    <w:p w:rsidR="00A741EC" w:rsidRPr="00A741EC" w:rsidRDefault="00A741EC" w:rsidP="00A741EC">
      <w:pPr>
        <w:ind w:firstLine="709"/>
        <w:jc w:val="both"/>
      </w:pPr>
      <w:r>
        <w:lastRenderedPageBreak/>
        <w:t>10</w:t>
      </w:r>
      <w:r w:rsidRPr="00A741EC">
        <w:t xml:space="preserve">. Опухоли хряща и костей. </w:t>
      </w:r>
    </w:p>
    <w:p w:rsidR="00A741EC" w:rsidRPr="00A741EC" w:rsidRDefault="00A741EC" w:rsidP="00A741EC">
      <w:pPr>
        <w:ind w:firstLine="709"/>
        <w:jc w:val="both"/>
      </w:pPr>
      <w:r>
        <w:t>11</w:t>
      </w:r>
      <w:r w:rsidRPr="00A741EC">
        <w:t>. Опухоли ЦНС.</w:t>
      </w:r>
    </w:p>
    <w:p w:rsidR="00A741EC" w:rsidRDefault="00A741EC" w:rsidP="00A741EC">
      <w:pPr>
        <w:ind w:firstLine="709"/>
        <w:jc w:val="both"/>
      </w:pPr>
      <w:r>
        <w:t>12.Этиология и патогенез опухолей пищеварительной системы.</w:t>
      </w:r>
    </w:p>
    <w:p w:rsidR="00A741EC" w:rsidRDefault="00A741EC" w:rsidP="00A741EC">
      <w:pPr>
        <w:ind w:firstLine="709"/>
        <w:jc w:val="both"/>
      </w:pPr>
      <w:r>
        <w:t xml:space="preserve">13.Классификации опухолей </w:t>
      </w:r>
      <w:r w:rsidRPr="00A741EC">
        <w:t>пищеварительной системы</w:t>
      </w:r>
      <w:r>
        <w:t>.</w:t>
      </w:r>
    </w:p>
    <w:p w:rsidR="00A741EC" w:rsidRDefault="00A741EC" w:rsidP="00A741EC">
      <w:pPr>
        <w:ind w:firstLine="709"/>
        <w:jc w:val="both"/>
      </w:pPr>
      <w:r>
        <w:t>14.Доброкачественные опухоли пищевода.</w:t>
      </w:r>
    </w:p>
    <w:p w:rsidR="00A741EC" w:rsidRDefault="00A741EC" w:rsidP="00A741EC">
      <w:pPr>
        <w:ind w:firstLine="709"/>
        <w:jc w:val="both"/>
      </w:pPr>
      <w:r>
        <w:t>15.Предраковые состояния и заболевания пищевода. Пищевод Баррета.</w:t>
      </w:r>
    </w:p>
    <w:p w:rsidR="00A741EC" w:rsidRDefault="00A741EC" w:rsidP="00A741EC">
      <w:pPr>
        <w:ind w:firstLine="709"/>
        <w:jc w:val="both"/>
      </w:pPr>
      <w:r>
        <w:t>16.Гистологические формы рака пищевода.</w:t>
      </w:r>
    </w:p>
    <w:p w:rsidR="00A741EC" w:rsidRDefault="00A741EC" w:rsidP="00A741EC">
      <w:pPr>
        <w:ind w:firstLine="709"/>
        <w:jc w:val="both"/>
      </w:pPr>
      <w:r>
        <w:t>17.Доброкачественные опухоли пищевода.</w:t>
      </w:r>
    </w:p>
    <w:p w:rsidR="00A741EC" w:rsidRDefault="00A741EC" w:rsidP="00A741EC">
      <w:pPr>
        <w:ind w:firstLine="709"/>
        <w:jc w:val="both"/>
      </w:pPr>
      <w:r>
        <w:t>18.Предраковые состояния и заболевания желудка.</w:t>
      </w:r>
    </w:p>
    <w:p w:rsidR="00A741EC" w:rsidRDefault="00A741EC" w:rsidP="00A741EC">
      <w:pPr>
        <w:ind w:firstLine="709"/>
        <w:jc w:val="both"/>
      </w:pPr>
      <w:r>
        <w:t>19 Злокачественные опухоли желудка.</w:t>
      </w:r>
    </w:p>
    <w:p w:rsidR="00A741EC" w:rsidRDefault="00A741EC" w:rsidP="00A741EC">
      <w:pPr>
        <w:ind w:firstLine="709"/>
        <w:jc w:val="both"/>
      </w:pPr>
      <w:r>
        <w:t>20.Доброкачественные эпителиальные и мезенхимальные опухоли желудка.</w:t>
      </w:r>
    </w:p>
    <w:p w:rsidR="00A741EC" w:rsidRDefault="00A741EC" w:rsidP="00A741EC">
      <w:pPr>
        <w:ind w:firstLine="709"/>
        <w:jc w:val="both"/>
      </w:pPr>
      <w:r>
        <w:t>21.Предраковые заболевания кишечника. Значение неспецифических колитов в развитии рака толстой кишки.</w:t>
      </w:r>
    </w:p>
    <w:p w:rsidR="00A741EC" w:rsidRDefault="00A741EC" w:rsidP="00A741EC">
      <w:pPr>
        <w:ind w:firstLine="709"/>
        <w:jc w:val="both"/>
      </w:pPr>
      <w:r>
        <w:t>22.Карциноидные опухоли.</w:t>
      </w:r>
    </w:p>
    <w:p w:rsidR="00A741EC" w:rsidRDefault="00A741EC" w:rsidP="00A741EC">
      <w:pPr>
        <w:ind w:firstLine="709"/>
        <w:jc w:val="both"/>
      </w:pPr>
      <w:r>
        <w:t>23.Доброкачественные и злокачественные опухоли печени.</w:t>
      </w:r>
    </w:p>
    <w:p w:rsidR="00A741EC" w:rsidRDefault="00A741EC" w:rsidP="00A741EC">
      <w:pPr>
        <w:ind w:firstLine="709"/>
        <w:jc w:val="both"/>
      </w:pPr>
      <w:r>
        <w:t>24. Доброкачественные и злокачественные опухоли поджелудочной железы.</w:t>
      </w:r>
    </w:p>
    <w:p w:rsidR="00A741EC" w:rsidRDefault="00A741EC" w:rsidP="00A741EC">
      <w:pPr>
        <w:ind w:firstLine="709"/>
        <w:jc w:val="both"/>
      </w:pPr>
      <w:r>
        <w:t>25.Этиология и патогенез опухолей бронхолегочной системы.</w:t>
      </w:r>
    </w:p>
    <w:p w:rsidR="00A741EC" w:rsidRDefault="00A741EC" w:rsidP="00A741EC">
      <w:pPr>
        <w:ind w:firstLine="709"/>
        <w:jc w:val="both"/>
      </w:pPr>
      <w:r>
        <w:t xml:space="preserve">26.Морфогенез опухолей </w:t>
      </w:r>
      <w:r w:rsidRPr="00A741EC">
        <w:t>бронхолегочной системы</w:t>
      </w:r>
      <w:r>
        <w:t>.</w:t>
      </w:r>
    </w:p>
    <w:p w:rsidR="00A741EC" w:rsidRDefault="00A741EC" w:rsidP="00A741EC">
      <w:pPr>
        <w:ind w:firstLine="709"/>
        <w:jc w:val="both"/>
      </w:pPr>
      <w:r>
        <w:t xml:space="preserve">27.Классификации опухолей </w:t>
      </w:r>
      <w:r w:rsidRPr="00A741EC">
        <w:t>бронхолегочной системы</w:t>
      </w:r>
      <w:r>
        <w:t>.</w:t>
      </w:r>
    </w:p>
    <w:p w:rsidR="00A741EC" w:rsidRDefault="00A741EC" w:rsidP="00A741EC">
      <w:pPr>
        <w:ind w:firstLine="709"/>
        <w:jc w:val="both"/>
      </w:pPr>
      <w:r>
        <w:t>28.Доброкачественные опухоли гортани.</w:t>
      </w:r>
    </w:p>
    <w:p w:rsidR="00A741EC" w:rsidRDefault="00A741EC" w:rsidP="00A741EC">
      <w:pPr>
        <w:ind w:firstLine="709"/>
        <w:jc w:val="both"/>
      </w:pPr>
      <w:r>
        <w:t>29.Предраковые состояния и заболевания гортани.</w:t>
      </w:r>
    </w:p>
    <w:p w:rsidR="00A741EC" w:rsidRDefault="00A741EC" w:rsidP="00A741EC">
      <w:pPr>
        <w:ind w:firstLine="709"/>
        <w:jc w:val="both"/>
      </w:pPr>
      <w:r>
        <w:t>30.Гистологические формы рака бронхов.</w:t>
      </w:r>
    </w:p>
    <w:p w:rsidR="00A741EC" w:rsidRDefault="00A741EC" w:rsidP="00A741EC">
      <w:pPr>
        <w:ind w:firstLine="709"/>
        <w:jc w:val="both"/>
      </w:pPr>
      <w:r>
        <w:t>31.Доброкачественные опухоли бронхов.</w:t>
      </w:r>
    </w:p>
    <w:p w:rsidR="00A741EC" w:rsidRDefault="00A741EC" w:rsidP="00A741EC">
      <w:pPr>
        <w:ind w:firstLine="709"/>
        <w:jc w:val="both"/>
      </w:pPr>
      <w:r>
        <w:t>32.Предраковые состояния и заболевания бронхов.</w:t>
      </w:r>
    </w:p>
    <w:p w:rsidR="00A741EC" w:rsidRDefault="00A741EC" w:rsidP="00A741EC">
      <w:pPr>
        <w:ind w:firstLine="709"/>
        <w:jc w:val="both"/>
      </w:pPr>
      <w:r>
        <w:t>33 Злокачественные опухоли бронхов.</w:t>
      </w:r>
    </w:p>
    <w:p w:rsidR="00A741EC" w:rsidRDefault="00A741EC" w:rsidP="00A741EC">
      <w:pPr>
        <w:ind w:firstLine="709"/>
        <w:jc w:val="both"/>
      </w:pPr>
      <w:r>
        <w:t>34.Доброкачественные опухоли легких.</w:t>
      </w:r>
    </w:p>
    <w:p w:rsidR="00A741EC" w:rsidRDefault="00A741EC" w:rsidP="00A741EC">
      <w:pPr>
        <w:ind w:firstLine="709"/>
        <w:jc w:val="both"/>
      </w:pPr>
      <w:r>
        <w:t>35.Предраковые состояния и заболевания легких.</w:t>
      </w:r>
    </w:p>
    <w:p w:rsidR="00A741EC" w:rsidRDefault="00A741EC" w:rsidP="00A741EC">
      <w:pPr>
        <w:ind w:firstLine="709"/>
        <w:jc w:val="both"/>
      </w:pPr>
      <w:r>
        <w:t>36.Злокачественные опухоли легких.</w:t>
      </w:r>
    </w:p>
    <w:p w:rsidR="00A741EC" w:rsidRDefault="00A741EC" w:rsidP="00A741EC">
      <w:pPr>
        <w:ind w:firstLine="709"/>
        <w:jc w:val="both"/>
      </w:pPr>
      <w:r>
        <w:t>37.Этиология и патогенез, морфогенез и классификации опухолей молочных желез</w:t>
      </w:r>
    </w:p>
    <w:p w:rsidR="00A741EC" w:rsidRDefault="00A741EC" w:rsidP="00A741EC">
      <w:pPr>
        <w:ind w:firstLine="709"/>
        <w:jc w:val="both"/>
      </w:pPr>
      <w:r>
        <w:t>38.Дисгормональная мастопатия, как предопухолевый процесс.</w:t>
      </w:r>
    </w:p>
    <w:p w:rsidR="00A741EC" w:rsidRDefault="00A741EC" w:rsidP="00A741EC">
      <w:pPr>
        <w:ind w:firstLine="709"/>
        <w:jc w:val="both"/>
      </w:pPr>
      <w:r>
        <w:t>39.Дорокачественные опухоли молочных желез. Особенности морфологии филлоидной аденомы.</w:t>
      </w:r>
    </w:p>
    <w:p w:rsidR="00A741EC" w:rsidRDefault="00A741EC" w:rsidP="00A741EC">
      <w:pPr>
        <w:ind w:firstLine="709"/>
        <w:jc w:val="both"/>
      </w:pPr>
      <w:r>
        <w:t>40.Злокачественные опухоли молочных желез, гистологические варианты.</w:t>
      </w:r>
    </w:p>
    <w:p w:rsidR="00A741EC" w:rsidRDefault="00A741EC" w:rsidP="00A741EC">
      <w:pPr>
        <w:ind w:firstLine="709"/>
        <w:jc w:val="both"/>
      </w:pPr>
      <w:r>
        <w:t>41.Лейкоплакия, дисплазия шейки матки.</w:t>
      </w:r>
    </w:p>
    <w:p w:rsidR="00A741EC" w:rsidRDefault="00A741EC" w:rsidP="00A741EC">
      <w:pPr>
        <w:ind w:firstLine="709"/>
        <w:jc w:val="both"/>
      </w:pPr>
      <w:r>
        <w:t>42.Злокачественные опухоли шейки матки. Гистологические типы.</w:t>
      </w:r>
    </w:p>
    <w:p w:rsidR="00A741EC" w:rsidRDefault="00A741EC" w:rsidP="00A741EC">
      <w:pPr>
        <w:ind w:firstLine="709"/>
        <w:jc w:val="both"/>
      </w:pPr>
      <w:r>
        <w:t>43.Аденоматоз, причины развития, прогноз.</w:t>
      </w:r>
    </w:p>
    <w:p w:rsidR="00A741EC" w:rsidRDefault="00A741EC" w:rsidP="00A741EC">
      <w:pPr>
        <w:ind w:firstLine="709"/>
        <w:jc w:val="both"/>
      </w:pPr>
      <w:r>
        <w:t>44. Рак эндометрия. Предраковые процессы в эндометрии.</w:t>
      </w:r>
    </w:p>
    <w:p w:rsidR="00A741EC" w:rsidRDefault="00A741EC" w:rsidP="00A741EC">
      <w:pPr>
        <w:ind w:firstLine="709"/>
        <w:jc w:val="both"/>
      </w:pPr>
      <w:r>
        <w:t xml:space="preserve">45.Доброкачественные опухоли матки: миомы, виды, прогноз. </w:t>
      </w:r>
    </w:p>
    <w:p w:rsidR="00A741EC" w:rsidRDefault="00A741EC" w:rsidP="00A741EC">
      <w:pPr>
        <w:ind w:firstLine="709"/>
        <w:jc w:val="both"/>
      </w:pPr>
      <w:r>
        <w:t>46.Опухоли яичника. Классификация. Гистологические варианты.</w:t>
      </w:r>
    </w:p>
    <w:p w:rsidR="00A741EC" w:rsidRPr="00E62838" w:rsidRDefault="00A741EC" w:rsidP="00A741EC">
      <w:pPr>
        <w:ind w:firstLine="709"/>
        <w:jc w:val="both"/>
        <w:rPr>
          <w:rFonts w:eastAsia="Calibri"/>
        </w:rPr>
      </w:pPr>
    </w:p>
    <w:p w:rsidR="00E62838" w:rsidRPr="00E62838" w:rsidRDefault="00E62838" w:rsidP="00E62838">
      <w:pPr>
        <w:ind w:firstLine="708"/>
        <w:jc w:val="both"/>
        <w:rPr>
          <w:rFonts w:eastAsia="Calibri"/>
        </w:rPr>
      </w:pPr>
    </w:p>
    <w:p w:rsidR="007E7400" w:rsidRPr="00E836D2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E62838" w:rsidRDefault="00E62838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62838" w:rsidRPr="00E62838" w:rsidRDefault="00E62838" w:rsidP="00E62838">
      <w:pPr>
        <w:tabs>
          <w:tab w:val="left" w:pos="709"/>
          <w:tab w:val="left" w:pos="4185"/>
        </w:tabs>
        <w:suppressAutoHyphens/>
        <w:jc w:val="center"/>
        <w:rPr>
          <w:rFonts w:eastAsia="SimSun"/>
          <w:lang w:eastAsia="en-US"/>
        </w:rPr>
      </w:pPr>
      <w:r w:rsidRPr="00E62838">
        <w:rPr>
          <w:rFonts w:eastAsia="SimSun"/>
          <w:b/>
          <w:lang w:eastAsia="en-US"/>
        </w:rPr>
        <w:t xml:space="preserve">Ситуационная задача № </w:t>
      </w:r>
      <w:r w:rsidR="00C55637">
        <w:rPr>
          <w:rFonts w:eastAsia="SimSun"/>
          <w:b/>
          <w:lang w:eastAsia="en-US"/>
        </w:rPr>
        <w:t>1</w:t>
      </w:r>
    </w:p>
    <w:p w:rsidR="00E62838" w:rsidRPr="00E62838" w:rsidRDefault="00E62838" w:rsidP="00E62838">
      <w:pPr>
        <w:tabs>
          <w:tab w:val="left" w:pos="709"/>
          <w:tab w:val="left" w:pos="4185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ab/>
        <w:t>У мужчины 62 лет в области корня правого легкого обнаружен узел диаметром 8 см на разрезе – беловато-серого цвета без четких контуров, связанный с просветом бронха, стенки которых уплотнены и утолщены. От узла в ткань легкого врастают тяжи сероватой ткани</w:t>
      </w:r>
      <w:r w:rsidRPr="00E62838">
        <w:rPr>
          <w:rFonts w:eastAsia="SimSun"/>
          <w:i/>
          <w:lang w:eastAsia="en-US"/>
        </w:rPr>
        <w:t xml:space="preserve">. </w:t>
      </w:r>
      <w:r w:rsidRPr="00E62838">
        <w:rPr>
          <w:rFonts w:eastAsia="SimSun"/>
          <w:lang w:eastAsia="en-US"/>
        </w:rPr>
        <w:t>Лимфатические узлы корня легкого увеличены, на разрезе серо-белые.</w:t>
      </w:r>
      <w:r w:rsidRPr="00E62838">
        <w:rPr>
          <w:rFonts w:eastAsia="SimSun"/>
          <w:i/>
          <w:lang w:eastAsia="en-US"/>
        </w:rPr>
        <w:t xml:space="preserve"> Микроскопически</w:t>
      </w:r>
      <w:r w:rsidRPr="00E62838">
        <w:rPr>
          <w:rFonts w:eastAsia="SimSun"/>
          <w:lang w:eastAsia="en-US"/>
        </w:rPr>
        <w:t xml:space="preserve"> – опухоль состоит из пластов высокодифференцированных полиморфных клеток, с сохранением базальной ориентации, имеются роговые </w:t>
      </w:r>
      <w:r w:rsidRPr="00E62838">
        <w:rPr>
          <w:rFonts w:eastAsia="SimSun"/>
          <w:lang w:eastAsia="en-US"/>
        </w:rPr>
        <w:lastRenderedPageBreak/>
        <w:t>жемчужины, ядра гиперхромные с неровными очертаниями, полиморфные. Строма в опухоли скудная с инфильтрацией лимфоцитами, видны участки некроза.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 xml:space="preserve">1.Определите форму опухолевого поражения легких.  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>2.Назовите гистологический вид опухоли.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>3.Перечислите предопухолевые процессы в легких.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>4.Назовите гистологические признаки определяющие степень дифференцировки опухоли.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rFonts w:eastAsia="SimSun"/>
          <w:b/>
          <w:lang w:eastAsia="en-US"/>
        </w:rPr>
      </w:pPr>
      <w:r w:rsidRPr="00E62838">
        <w:rPr>
          <w:rFonts w:eastAsia="SimSun"/>
          <w:lang w:eastAsia="en-US"/>
        </w:rPr>
        <w:t>5.Назовите первичные метастазы данной опухоли.</w:t>
      </w:r>
    </w:p>
    <w:p w:rsidR="00E62838" w:rsidRPr="00E62838" w:rsidRDefault="00E62838" w:rsidP="00E62838">
      <w:pPr>
        <w:tabs>
          <w:tab w:val="left" w:pos="709"/>
        </w:tabs>
        <w:suppressAutoHyphens/>
        <w:jc w:val="center"/>
        <w:rPr>
          <w:rFonts w:eastAsia="SimSun"/>
          <w:b/>
          <w:lang w:eastAsia="en-US"/>
        </w:rPr>
      </w:pPr>
      <w:r w:rsidRPr="00E62838">
        <w:rPr>
          <w:rFonts w:eastAsia="SimSun"/>
          <w:b/>
          <w:lang w:eastAsia="en-US"/>
        </w:rPr>
        <w:t xml:space="preserve">Ситуационная задача № </w:t>
      </w:r>
      <w:r w:rsidR="00C55637">
        <w:rPr>
          <w:rFonts w:eastAsia="SimSun"/>
          <w:b/>
          <w:lang w:eastAsia="en-US"/>
        </w:rPr>
        <w:t>2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ab/>
        <w:t xml:space="preserve">У мужчины 48 лет, лечившегося по поводу пневмокониоза, было обнаружено опухолевидное образование. </w:t>
      </w:r>
      <w:r w:rsidRPr="00E62838">
        <w:rPr>
          <w:rFonts w:eastAsia="SimSun"/>
          <w:i/>
          <w:lang w:eastAsia="en-US"/>
        </w:rPr>
        <w:t>Макроскопически:</w:t>
      </w:r>
      <w:r w:rsidRPr="00E62838">
        <w:rPr>
          <w:rFonts w:eastAsia="SimSun"/>
          <w:lang w:eastAsia="en-US"/>
        </w:rPr>
        <w:t xml:space="preserve"> в верхушке правого легкого определяется узел округлой формы с нечеткими границами, в диаметре 6см, на разрезе серо-белого цвета. </w:t>
      </w:r>
    </w:p>
    <w:p w:rsidR="00E62838" w:rsidRPr="00E62838" w:rsidRDefault="00E62838" w:rsidP="00E62838">
      <w:pPr>
        <w:tabs>
          <w:tab w:val="left" w:pos="709"/>
        </w:tabs>
        <w:suppressAutoHyphens/>
        <w:ind w:left="80"/>
        <w:jc w:val="both"/>
        <w:rPr>
          <w:rFonts w:eastAsia="SimSun"/>
          <w:lang w:eastAsia="en-US"/>
        </w:rPr>
      </w:pPr>
      <w:r w:rsidRPr="00E62838">
        <w:rPr>
          <w:rFonts w:eastAsia="SimSun"/>
          <w:i/>
          <w:lang w:eastAsia="en-US"/>
        </w:rPr>
        <w:t>Микроскопически</w:t>
      </w:r>
      <w:r w:rsidRPr="00E62838">
        <w:rPr>
          <w:rFonts w:eastAsia="SimSun"/>
          <w:lang w:eastAsia="en-US"/>
        </w:rPr>
        <w:t>: патологически измененная ткань построена из цилиндрического эпителия, вырабатывающего муцин, который выстилает альвеолярные структуры, с формированием  участков тубулярного строения. Опухоль растет среди фиброзной ткани с лимфоплазмоцитарной инфильтрацией.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 xml:space="preserve">1.Определите форму опухолевого поражения легких.  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>2.Назовите гистологический вид опухоли.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>3. Перечислите  гистологические виды аденокарцином,  чем они различаются.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>4. Какой патологический процесс явился фоновым для развития заболевания.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>5. Дайте определение пневмокониозам.</w:t>
      </w:r>
    </w:p>
    <w:p w:rsidR="00E62838" w:rsidRPr="00E62838" w:rsidRDefault="00E62838" w:rsidP="00E62838">
      <w:pPr>
        <w:tabs>
          <w:tab w:val="left" w:pos="709"/>
        </w:tabs>
        <w:suppressAutoHyphens/>
        <w:jc w:val="center"/>
        <w:rPr>
          <w:rFonts w:eastAsia="SimSun"/>
          <w:lang w:eastAsia="en-US"/>
        </w:rPr>
      </w:pPr>
      <w:r w:rsidRPr="00E62838">
        <w:rPr>
          <w:rFonts w:eastAsia="SimSun"/>
          <w:b/>
          <w:lang w:eastAsia="en-US"/>
        </w:rPr>
        <w:t xml:space="preserve">Ситуационная задача № </w:t>
      </w:r>
      <w:r w:rsidR="00C55637">
        <w:rPr>
          <w:rFonts w:eastAsia="SimSun"/>
          <w:b/>
          <w:lang w:eastAsia="en-US"/>
        </w:rPr>
        <w:t>3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ab/>
        <w:t xml:space="preserve">У мужчины 37 лет при флюорографии обнаружен субплевральный узел  неправильной формы «хрящевой плотности», с четкими границами, с локализацией в нижней доле левого легкого, размерами 10см в диаметре, поверхность  разреза однородная полупрозрачная, беловатого цвета с участками обызвествления. </w:t>
      </w:r>
      <w:r w:rsidRPr="00E62838">
        <w:rPr>
          <w:rFonts w:eastAsia="SimSun"/>
          <w:i/>
          <w:lang w:eastAsia="en-US"/>
        </w:rPr>
        <w:t>Микроскопически</w:t>
      </w:r>
      <w:r w:rsidRPr="00E62838">
        <w:rPr>
          <w:rFonts w:eastAsia="SimSun"/>
          <w:lang w:eastAsia="en-US"/>
        </w:rPr>
        <w:t xml:space="preserve"> – узел представлен хрящевой тканью, с участками ослизнения и  очагами фиброзной и жировой ткани. Встречаются единичные железистые образования выстланные кубическим эпителием.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 xml:space="preserve">1.Поставьте гистологический диагноз. Назовите разновидность патологического процесса. 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 xml:space="preserve">2.Назовите причину развития данной патологии. 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>3.Назовите гистологические варианты данной патологии.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>4.Перечислите отличительные признаки данной патологии от тератомы.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 xml:space="preserve">5.Перечислите возможные осложнения. </w:t>
      </w:r>
    </w:p>
    <w:p w:rsidR="00E62838" w:rsidRPr="00E62838" w:rsidRDefault="00C55637" w:rsidP="00E62838">
      <w:pPr>
        <w:tabs>
          <w:tab w:val="left" w:pos="709"/>
        </w:tabs>
        <w:suppressAutoHyphens/>
        <w:jc w:val="center"/>
        <w:rPr>
          <w:rFonts w:eastAsia="SimSun"/>
          <w:b/>
          <w:lang w:eastAsia="en-US"/>
        </w:rPr>
      </w:pPr>
      <w:r>
        <w:rPr>
          <w:rFonts w:eastAsia="SimSun"/>
          <w:b/>
          <w:lang w:eastAsia="en-US"/>
        </w:rPr>
        <w:t>Ситуационная задача № 4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 xml:space="preserve">           Мужчина 40 лет обратился в больницу с жалобами на кашель с большим количеством слизистой мокроты. Обследование выявило в левом легком множественные узлы  разной величины с нечеткими контурами «облаковидные». 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i/>
          <w:lang w:eastAsia="en-US"/>
        </w:rPr>
        <w:t>Микроскопически:</w:t>
      </w:r>
      <w:r w:rsidRPr="00E62838">
        <w:rPr>
          <w:rFonts w:eastAsia="SimSun"/>
          <w:lang w:eastAsia="en-US"/>
        </w:rPr>
        <w:t xml:space="preserve">  полиморфные опухолевые  клетки растут по стенкам предшествующих альвеол, формируя в некоторых участках сосочки с хорошо выраженной стромой. На отдельных участках к стенкам альвеол, растянутых слизистым содержимым, прикреплены группы опухолевых клеток среди которых встречаются перстневидные клетки.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 xml:space="preserve">1.Определите форму опухолевого поражения легких.  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 xml:space="preserve">2.Поставьте гистологический диагноз. 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>3.С чем необходимо дифференцировать данный патологический процесс.</w:t>
      </w:r>
    </w:p>
    <w:p w:rsidR="00E62838" w:rsidRPr="00E62838" w:rsidRDefault="00E62838" w:rsidP="00E62838">
      <w:pPr>
        <w:tabs>
          <w:tab w:val="left" w:pos="709"/>
        </w:tabs>
        <w:suppressAutoHyphens/>
        <w:jc w:val="center"/>
        <w:rPr>
          <w:rFonts w:eastAsia="SimSun"/>
          <w:b/>
          <w:lang w:eastAsia="en-US"/>
        </w:rPr>
      </w:pPr>
      <w:r w:rsidRPr="00E62838">
        <w:rPr>
          <w:rFonts w:eastAsia="SimSun"/>
          <w:b/>
          <w:lang w:eastAsia="en-US"/>
        </w:rPr>
        <w:t>Ситуационная задача №</w:t>
      </w:r>
      <w:r w:rsidR="00C55637">
        <w:rPr>
          <w:rFonts w:eastAsia="SimSun"/>
          <w:b/>
          <w:lang w:eastAsia="en-US"/>
        </w:rPr>
        <w:t xml:space="preserve"> 5</w:t>
      </w:r>
    </w:p>
    <w:p w:rsidR="00E62838" w:rsidRPr="00E62838" w:rsidRDefault="00E62838" w:rsidP="00E62838">
      <w:pPr>
        <w:tabs>
          <w:tab w:val="left" w:pos="709"/>
          <w:tab w:val="left" w:pos="4185"/>
        </w:tabs>
        <w:suppressAutoHyphens/>
        <w:jc w:val="both"/>
        <w:rPr>
          <w:rFonts w:eastAsia="SimSun"/>
          <w:u w:val="single"/>
          <w:lang w:eastAsia="en-US"/>
        </w:rPr>
      </w:pPr>
      <w:r w:rsidRPr="00E62838">
        <w:rPr>
          <w:rFonts w:eastAsia="SimSun"/>
          <w:lang w:eastAsia="en-US"/>
        </w:rPr>
        <w:t xml:space="preserve">           Мужчина 50 лет обратился за медицинской помощью по поводу хронического кашля, хрипловатости голоса, боли в горле при глотании. При опросе  выяснилось, что больной длительное время страдает изжогой, проявляющейся в ощущении жжения за грудиной и в области эпигастрии, отрыжкой воздухом, появлением во рту кислотного привкуса. При эндоскопическом исследовании пищевода обнаружены длинные сегменты цилиндрического эпителия, распространяющегося вверх по пищеводу, над областью </w:t>
      </w:r>
      <w:r w:rsidRPr="00E62838">
        <w:rPr>
          <w:rFonts w:eastAsia="SimSun"/>
          <w:lang w:eastAsia="en-US"/>
        </w:rPr>
        <w:lastRenderedPageBreak/>
        <w:t>пищеводно-желудочного перехода, и имеющего характерный красный цвет и "бархатный" вид,  на фоне расположенного рядом с ним тонкого, бледного, с глянцевой поверхностью плоского эпителия. В биопсийном материале из дистального отдела пищевода, выявляется ограниченное замещение слоев плоского эпителия на специализированный кишечный эпителий. И поверхность слизистой оболочки, и железы кишечного типа выстланы цилиндрическим эпителием. Слизистая оболочка из области пищеводно-желудочного перехода представлена пролиферирующими железами и солидными структурами из атипического железистого эпителия с множественными митозами.</w:t>
      </w:r>
    </w:p>
    <w:p w:rsidR="00E62838" w:rsidRPr="00E62838" w:rsidRDefault="00E62838" w:rsidP="00E62838">
      <w:pPr>
        <w:tabs>
          <w:tab w:val="left" w:pos="709"/>
          <w:tab w:val="left" w:pos="4185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>1.Назовите основное заболевание.</w:t>
      </w:r>
    </w:p>
    <w:p w:rsidR="00E62838" w:rsidRPr="00E62838" w:rsidRDefault="00E62838" w:rsidP="00E62838">
      <w:pPr>
        <w:tabs>
          <w:tab w:val="left" w:pos="709"/>
          <w:tab w:val="left" w:pos="4185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>2.Назовите фоновое заболевание и связанное с ним осложнение, способствовавшее развитию данной патологии.</w:t>
      </w:r>
    </w:p>
    <w:p w:rsidR="00E62838" w:rsidRPr="00E62838" w:rsidRDefault="00E62838" w:rsidP="00E62838">
      <w:pPr>
        <w:tabs>
          <w:tab w:val="left" w:pos="709"/>
          <w:tab w:val="left" w:pos="4185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>3.Отметьте ведущую роль в патогенезе фонового заболевания и причины его развития.</w:t>
      </w:r>
    </w:p>
    <w:p w:rsidR="00E62838" w:rsidRPr="00E62838" w:rsidRDefault="00E62838" w:rsidP="00E62838">
      <w:pPr>
        <w:tabs>
          <w:tab w:val="left" w:pos="709"/>
          <w:tab w:val="left" w:pos="4185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>4.Назовите морфологический критерий данного осложнения.</w:t>
      </w:r>
    </w:p>
    <w:p w:rsidR="00E62838" w:rsidRPr="00E62838" w:rsidRDefault="00E62838" w:rsidP="00E62838">
      <w:pPr>
        <w:tabs>
          <w:tab w:val="left" w:pos="709"/>
        </w:tabs>
        <w:suppressAutoHyphens/>
        <w:jc w:val="center"/>
        <w:rPr>
          <w:rFonts w:eastAsia="SimSun"/>
          <w:lang w:eastAsia="en-US"/>
        </w:rPr>
      </w:pPr>
      <w:r w:rsidRPr="00E62838">
        <w:rPr>
          <w:rFonts w:eastAsia="SimSun"/>
          <w:b/>
          <w:lang w:eastAsia="en-US"/>
        </w:rPr>
        <w:t>Ситуационная задача №</w:t>
      </w:r>
      <w:r w:rsidR="00C55637">
        <w:rPr>
          <w:rFonts w:eastAsia="SimSun"/>
          <w:b/>
          <w:lang w:eastAsia="en-US"/>
        </w:rPr>
        <w:t xml:space="preserve"> 6</w:t>
      </w:r>
    </w:p>
    <w:p w:rsidR="00E62838" w:rsidRPr="00E62838" w:rsidRDefault="00E62838" w:rsidP="00E62838">
      <w:pPr>
        <w:tabs>
          <w:tab w:val="left" w:pos="709"/>
        </w:tabs>
        <w:suppressAutoHyphens/>
        <w:ind w:left="40"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ab/>
        <w:t>Труп истощенного мужчины  65 лет. Из истории болезни: болен опухолью желудка (гистологически аденокарцинома), 4 клиническая группа.</w:t>
      </w:r>
    </w:p>
    <w:p w:rsidR="00E62838" w:rsidRPr="00E62838" w:rsidRDefault="00E62838" w:rsidP="00E62838">
      <w:pPr>
        <w:tabs>
          <w:tab w:val="left" w:pos="709"/>
        </w:tabs>
        <w:suppressAutoHyphens/>
        <w:ind w:left="40"/>
        <w:jc w:val="both"/>
        <w:rPr>
          <w:rFonts w:eastAsia="SimSun"/>
          <w:lang w:eastAsia="en-US"/>
        </w:rPr>
      </w:pPr>
      <w:r w:rsidRPr="00E62838">
        <w:rPr>
          <w:rFonts w:eastAsia="SimSun"/>
          <w:i/>
          <w:lang w:eastAsia="en-US"/>
        </w:rPr>
        <w:t>Вскрытие:</w:t>
      </w:r>
      <w:r w:rsidRPr="00E62838">
        <w:rPr>
          <w:rFonts w:eastAsia="SimSun"/>
          <w:lang w:eastAsia="en-US"/>
        </w:rPr>
        <w:t xml:space="preserve"> сердце обычных размеров, массой 280,0 гр. В пилорическом отделе желудка опухолевый узел белесовато-серого цвета на разрезе. В воротах печени аналогичная описанному узлу опухолевая ткань, с единичными мелким округлыми узелками в паренхиме печени. В правом легком очаговые светло-серые уплотнения, с поверхности разреза, которых выделяется мутная белесоватая жидкость.</w:t>
      </w:r>
    </w:p>
    <w:p w:rsidR="00E62838" w:rsidRPr="00E62838" w:rsidRDefault="00E62838" w:rsidP="00E62838">
      <w:pPr>
        <w:tabs>
          <w:tab w:val="left" w:pos="709"/>
        </w:tabs>
        <w:suppressAutoHyphens/>
        <w:ind w:left="40"/>
        <w:jc w:val="both"/>
        <w:rPr>
          <w:rFonts w:eastAsia="SimSun"/>
          <w:lang w:eastAsia="en-US"/>
        </w:rPr>
      </w:pPr>
      <w:r w:rsidRPr="00E62838">
        <w:rPr>
          <w:rFonts w:eastAsia="SimSun"/>
          <w:i/>
          <w:lang w:eastAsia="en-US"/>
        </w:rPr>
        <w:t xml:space="preserve">Микроскопически </w:t>
      </w:r>
      <w:r w:rsidRPr="00E62838">
        <w:rPr>
          <w:rFonts w:eastAsia="SimSun"/>
          <w:lang w:eastAsia="en-US"/>
        </w:rPr>
        <w:t>в ткани опухолевых узлов желудка и печени картина аденокарциномы. В легких слизистая бронхов полнокровная, в просвете бронхов слизь, гной, спущенные эпителиальные клетки. В просвете альвеол скопление распадающихся нейтрофилов, эритроциты.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 xml:space="preserve">1.Назовите основное заболевание. 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>2.Объясните механизм развития  патологического процесса в печени.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>3.Назовите отличительные морфологические критерии первичной и вторичной злокачественной опухоли.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>4. Какое осложнение явилось причиной смерти.</w:t>
      </w:r>
    </w:p>
    <w:p w:rsidR="00E62838" w:rsidRPr="00E62838" w:rsidRDefault="00E62838" w:rsidP="00E62838">
      <w:pPr>
        <w:tabs>
          <w:tab w:val="left" w:pos="709"/>
          <w:tab w:val="left" w:pos="4185"/>
        </w:tabs>
        <w:suppressAutoHyphens/>
        <w:jc w:val="center"/>
        <w:rPr>
          <w:rFonts w:eastAsia="SimSun"/>
          <w:b/>
          <w:lang w:eastAsia="en-US"/>
        </w:rPr>
      </w:pPr>
      <w:r w:rsidRPr="00E62838">
        <w:rPr>
          <w:rFonts w:eastAsia="SimSun"/>
          <w:b/>
          <w:lang w:eastAsia="en-US"/>
        </w:rPr>
        <w:t xml:space="preserve">Ситуационная задача № </w:t>
      </w:r>
      <w:r w:rsidR="00C55637">
        <w:rPr>
          <w:rFonts w:eastAsia="SimSun"/>
          <w:b/>
          <w:lang w:eastAsia="en-US"/>
        </w:rPr>
        <w:t>7</w:t>
      </w:r>
    </w:p>
    <w:p w:rsidR="00E62838" w:rsidRPr="00E62838" w:rsidRDefault="00E62838" w:rsidP="00E62838">
      <w:pPr>
        <w:tabs>
          <w:tab w:val="left" w:pos="709"/>
          <w:tab w:val="left" w:pos="4185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 xml:space="preserve">        Мальчик 4 лет с жалобами, со слов матери, на слабость,  похудание, снижение аппетита, периодический субфебрилитет. В крови умеренная  анемия, повышение СОЭ. При обследовании  в животе пальпируется плотное и гладкое объемное образование. УЗИ выявило опухолевидное образование правой почки. Произведена нефрэктомия. Макроскопически опухоль размерами 10см прилежит к лоханке, хорошо отграниченная  от ткани почки, на разрезе беловатая с очагами некроза, кровоизлияний и множественными тонкостенными кистами. </w:t>
      </w:r>
      <w:r w:rsidRPr="00E62838">
        <w:rPr>
          <w:rFonts w:eastAsia="SimSun"/>
          <w:i/>
          <w:lang w:eastAsia="en-US"/>
        </w:rPr>
        <w:t>Гистологически</w:t>
      </w:r>
      <w:r w:rsidRPr="00E62838">
        <w:rPr>
          <w:rFonts w:eastAsia="SimSun"/>
          <w:lang w:eastAsia="en-US"/>
        </w:rPr>
        <w:t xml:space="preserve"> опухолевая ткань  состоит из солидных полей и тяжей клеток с овальным и круглым ядром, в центре которых формируются трубочки, напоминающие почечные канальцы, имеются образования, сходные с почечными клубочками. Между полями эпителиальных клеток располагается рыхлая незрелая соединительная ткань с  вытянутыми клетками и наличием групп гладких и поперечнополосатых мышечных волокон, сосудов разного калибра, жировой ткани. </w:t>
      </w:r>
    </w:p>
    <w:p w:rsidR="00E62838" w:rsidRPr="00E62838" w:rsidRDefault="00E62838" w:rsidP="00E62838">
      <w:pPr>
        <w:tabs>
          <w:tab w:val="left" w:pos="709"/>
          <w:tab w:val="left" w:pos="4185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>1.Поставьте гистологический диагноз,  отметьте степень  дифференцировки опухоли.</w:t>
      </w:r>
    </w:p>
    <w:p w:rsidR="00E62838" w:rsidRPr="00E62838" w:rsidRDefault="00E62838" w:rsidP="00E62838">
      <w:pPr>
        <w:tabs>
          <w:tab w:val="left" w:pos="709"/>
          <w:tab w:val="left" w:pos="4185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>2.Назовите этиопатогенетические факторы, ведущие к   развитию заболевания.</w:t>
      </w:r>
    </w:p>
    <w:p w:rsidR="00E62838" w:rsidRPr="00E62838" w:rsidRDefault="00E62838" w:rsidP="00E62838">
      <w:pPr>
        <w:tabs>
          <w:tab w:val="left" w:pos="709"/>
          <w:tab w:val="left" w:pos="4185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>3.Назовите морфологический критерий опухоли.</w:t>
      </w:r>
    </w:p>
    <w:p w:rsidR="00E62838" w:rsidRPr="00E62838" w:rsidRDefault="00E62838" w:rsidP="00E62838">
      <w:pPr>
        <w:tabs>
          <w:tab w:val="left" w:pos="709"/>
          <w:tab w:val="left" w:pos="4185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>4.Назовите благоприятные и неблагоприятные в прогностическом отношении гистологические варианты данной опухоли.</w:t>
      </w:r>
    </w:p>
    <w:p w:rsidR="00E62838" w:rsidRPr="00E62838" w:rsidRDefault="00E62838" w:rsidP="00E62838">
      <w:pPr>
        <w:tabs>
          <w:tab w:val="left" w:pos="709"/>
        </w:tabs>
        <w:suppressAutoHyphens/>
        <w:jc w:val="center"/>
        <w:rPr>
          <w:rFonts w:eastAsia="SimSun"/>
          <w:lang w:eastAsia="en-US"/>
        </w:rPr>
      </w:pPr>
      <w:r w:rsidRPr="00E62838">
        <w:rPr>
          <w:rFonts w:eastAsia="SimSun"/>
          <w:b/>
          <w:bCs/>
          <w:lang w:eastAsia="en-US"/>
        </w:rPr>
        <w:t xml:space="preserve">Ситуационная задача № </w:t>
      </w:r>
      <w:r w:rsidR="00C55637">
        <w:rPr>
          <w:rFonts w:eastAsia="SimSun"/>
          <w:b/>
          <w:bCs/>
          <w:lang w:eastAsia="en-US"/>
        </w:rPr>
        <w:t>8</w:t>
      </w:r>
    </w:p>
    <w:p w:rsidR="00E62838" w:rsidRPr="00E62838" w:rsidRDefault="00E62838" w:rsidP="00E62838">
      <w:pPr>
        <w:jc w:val="both"/>
        <w:textAlignment w:val="baseline"/>
        <w:rPr>
          <w:rFonts w:eastAsia="Calibri"/>
          <w:bCs/>
          <w:color w:val="000000"/>
        </w:rPr>
      </w:pPr>
      <w:r w:rsidRPr="00E62838">
        <w:rPr>
          <w:rFonts w:eastAsia="Calibri"/>
        </w:rPr>
        <w:t xml:space="preserve">          Женщина 27 лет осмотрена гинекологом. Влагалище нерожавшей женщины, устье цервикального канала округлое. Во влагалищной части шейки матки на фоне бледно-розовой слизистой оболочки, имеется ярко-красное пятно. Произведена биопсия. </w:t>
      </w:r>
      <w:r w:rsidRPr="00E62838">
        <w:rPr>
          <w:rFonts w:eastAsia="Calibri"/>
          <w:i/>
          <w:iCs/>
        </w:rPr>
        <w:lastRenderedPageBreak/>
        <w:t xml:space="preserve">Микроскопически </w:t>
      </w:r>
      <w:r w:rsidRPr="00E62838">
        <w:rPr>
          <w:rFonts w:eastAsia="Calibri"/>
        </w:rPr>
        <w:t>видна граница перехода многослойного   плоского  эпителия в призматический эпителий, в подлежащей ткани  железистые структуры,</w:t>
      </w:r>
      <w:r w:rsidRPr="00E62838">
        <w:rPr>
          <w:rFonts w:eastAsia="Calibri"/>
          <w:bCs/>
          <w:color w:val="000000"/>
        </w:rPr>
        <w:t xml:space="preserve"> в строме лимфо-лейкоцитарный  инфильтрат </w:t>
      </w:r>
      <w:r w:rsidRPr="00E62838">
        <w:rPr>
          <w:rFonts w:eastAsia="Calibri"/>
        </w:rPr>
        <w:t>и обилие тонкостенных кровеносных сосудов.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 xml:space="preserve">1.Назовите патологический процесс шейки матки, форму. 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>2. Назовите  причину  развития, ее особенность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>3. Перечислите синонимы данной патологии.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Calibri"/>
          <w:lang w:eastAsia="en-US"/>
        </w:rPr>
        <w:t>4. Перечислите особенности</w:t>
      </w:r>
      <w:r w:rsidRPr="00E62838">
        <w:rPr>
          <w:rFonts w:eastAsia="Calibri"/>
          <w:bCs/>
          <w:lang w:eastAsia="en-US"/>
        </w:rPr>
        <w:t xml:space="preserve">  эндоцервикоза (псевдоэрозии).</w:t>
      </w:r>
    </w:p>
    <w:p w:rsidR="00E62838" w:rsidRPr="00E62838" w:rsidRDefault="00E62838" w:rsidP="00E62838">
      <w:pPr>
        <w:tabs>
          <w:tab w:val="left" w:pos="709"/>
        </w:tabs>
        <w:suppressAutoHyphens/>
        <w:jc w:val="center"/>
        <w:rPr>
          <w:rFonts w:eastAsia="SimSun"/>
          <w:b/>
          <w:lang w:eastAsia="en-US"/>
        </w:rPr>
      </w:pPr>
      <w:r w:rsidRPr="00E62838">
        <w:rPr>
          <w:rFonts w:eastAsia="SimSun"/>
          <w:b/>
          <w:bCs/>
          <w:lang w:eastAsia="en-US"/>
        </w:rPr>
        <w:t xml:space="preserve">Ситуационная задача № </w:t>
      </w:r>
      <w:r w:rsidR="00C55637">
        <w:rPr>
          <w:rFonts w:eastAsia="SimSun"/>
          <w:b/>
          <w:bCs/>
          <w:lang w:eastAsia="en-US"/>
        </w:rPr>
        <w:t>9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rFonts w:eastAsia="SimSun"/>
          <w:b/>
          <w:bCs/>
          <w:lang w:eastAsia="en-US"/>
        </w:rPr>
      </w:pPr>
      <w:r w:rsidRPr="00E62838">
        <w:rPr>
          <w:rFonts w:eastAsia="SimSun"/>
          <w:lang w:eastAsia="en-US"/>
        </w:rPr>
        <w:tab/>
        <w:t xml:space="preserve">Женщина 32 лет осмотрена гинекологом. Влагалище нерожавшей женщины, устье цервикального канала округлое. Во влагалищной части шейки матки на фоне бледно-розовой слизистой оболочки, имеется ярко-красное пятно. Произведена биопсия. </w:t>
      </w:r>
      <w:r w:rsidRPr="00E62838">
        <w:rPr>
          <w:rFonts w:eastAsia="SimSun"/>
          <w:i/>
          <w:iCs/>
          <w:lang w:eastAsia="en-US"/>
        </w:rPr>
        <w:t xml:space="preserve">Микроскопически </w:t>
      </w:r>
      <w:r w:rsidRPr="00E62838">
        <w:rPr>
          <w:rFonts w:eastAsia="SimSun"/>
          <w:lang w:eastAsia="en-US"/>
        </w:rPr>
        <w:t>видна граница перехода многослойного   плоского  эпителия в призматический эпителий, с железистыми структурами в подлежащей ткани. Имеются участки разрастания метапластического плоского эпителия по поверхности и в отдельных железах. В</w:t>
      </w:r>
      <w:r w:rsidRPr="00E62838">
        <w:rPr>
          <w:rFonts w:eastAsia="SimSun"/>
          <w:bCs/>
          <w:color w:val="000000"/>
          <w:lang w:eastAsia="en-US"/>
        </w:rPr>
        <w:t xml:space="preserve"> строме лимфоцитарная  инфильтрация  с примесью нейтрофилов </w:t>
      </w:r>
      <w:r w:rsidRPr="00E62838">
        <w:rPr>
          <w:rFonts w:eastAsia="SimSun"/>
          <w:lang w:eastAsia="en-US"/>
        </w:rPr>
        <w:t>и обилие тонкостенных кровеносных сосудов.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 xml:space="preserve">1.Назовите патологический процесс шейки матки, форму. 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>2.Объясните механизм изменений в ткани шейки матки.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rFonts w:eastAsia="SimSun"/>
          <w:b/>
          <w:bCs/>
          <w:lang w:eastAsia="en-US"/>
        </w:rPr>
      </w:pPr>
      <w:r w:rsidRPr="00E62838">
        <w:rPr>
          <w:rFonts w:eastAsia="SimSun"/>
          <w:lang w:eastAsia="en-US"/>
        </w:rPr>
        <w:t>3.Что означает  «зона трансформации»</w:t>
      </w:r>
    </w:p>
    <w:p w:rsidR="00E62838" w:rsidRPr="00E62838" w:rsidRDefault="00E62838" w:rsidP="00E62838">
      <w:pPr>
        <w:jc w:val="both"/>
        <w:textAlignment w:val="baseline"/>
        <w:rPr>
          <w:rFonts w:eastAsia="Calibri"/>
          <w:bCs/>
          <w:color w:val="000000"/>
          <w:lang w:eastAsia="en-US"/>
        </w:rPr>
      </w:pPr>
      <w:r w:rsidRPr="00E62838">
        <w:rPr>
          <w:rFonts w:eastAsia="Calibri"/>
        </w:rPr>
        <w:t>4.</w:t>
      </w:r>
      <w:r w:rsidRPr="00E62838">
        <w:rPr>
          <w:rFonts w:eastAsia="Calibri"/>
          <w:bCs/>
          <w:color w:val="000000"/>
          <w:lang w:eastAsia="en-US"/>
        </w:rPr>
        <w:t xml:space="preserve"> Назовите тип эпителия в зоне  трансформации шейки матки.</w:t>
      </w:r>
    </w:p>
    <w:p w:rsidR="00E62838" w:rsidRPr="00E62838" w:rsidRDefault="00E62838" w:rsidP="00E62838">
      <w:pPr>
        <w:rPr>
          <w:rFonts w:eastAsia="Calibri"/>
          <w:color w:val="000000"/>
          <w:lang w:eastAsia="en-US"/>
        </w:rPr>
      </w:pPr>
      <w:r w:rsidRPr="00E62838">
        <w:rPr>
          <w:rFonts w:eastAsia="Calibri"/>
          <w:color w:val="000000"/>
          <w:lang w:eastAsia="en-US"/>
        </w:rPr>
        <w:t xml:space="preserve">5. Назовите </w:t>
      </w:r>
      <w:r w:rsidRPr="00E62838">
        <w:rPr>
          <w:rFonts w:eastAsia="Calibri"/>
          <w:bCs/>
          <w:color w:val="000000"/>
          <w:lang w:eastAsia="en-US"/>
        </w:rPr>
        <w:t>основную функцию резервных клеток и их роль в физиологических и патологических процессах.</w:t>
      </w:r>
    </w:p>
    <w:p w:rsidR="00E62838" w:rsidRPr="00E62838" w:rsidRDefault="00E62838" w:rsidP="00E62838">
      <w:pPr>
        <w:tabs>
          <w:tab w:val="left" w:pos="709"/>
        </w:tabs>
        <w:suppressAutoHyphens/>
        <w:jc w:val="center"/>
        <w:rPr>
          <w:rFonts w:eastAsia="SimSun"/>
          <w:b/>
          <w:lang w:eastAsia="en-US"/>
        </w:rPr>
      </w:pPr>
      <w:r w:rsidRPr="00E62838">
        <w:rPr>
          <w:rFonts w:eastAsia="SimSun"/>
          <w:b/>
          <w:bCs/>
          <w:lang w:eastAsia="en-US"/>
        </w:rPr>
        <w:t xml:space="preserve">Ситуационная задача № </w:t>
      </w:r>
      <w:r w:rsidR="00C55637">
        <w:rPr>
          <w:rFonts w:eastAsia="SimSun"/>
          <w:b/>
          <w:bCs/>
          <w:lang w:eastAsia="en-US"/>
        </w:rPr>
        <w:t>10</w:t>
      </w:r>
    </w:p>
    <w:p w:rsidR="00E62838" w:rsidRPr="00E62838" w:rsidRDefault="00E62838" w:rsidP="00E62838">
      <w:pPr>
        <w:jc w:val="both"/>
        <w:rPr>
          <w:rFonts w:eastAsia="Calibri"/>
          <w:i/>
          <w:lang w:eastAsia="en-US"/>
        </w:rPr>
      </w:pPr>
      <w:r w:rsidRPr="00E62838">
        <w:rPr>
          <w:rFonts w:eastAsia="Calibri"/>
          <w:lang w:eastAsia="en-US"/>
        </w:rPr>
        <w:t xml:space="preserve">        Женщина 36 лет, с отягощенным социальным и акушерским анамнезом- никотинозависимость, ранняя половая жизнь, затяжное хроническое воспаление шейки матки, обратилась с жалобами на </w:t>
      </w:r>
      <w:r w:rsidRPr="00E62838">
        <w:rPr>
          <w:rFonts w:eastAsia="Calibri"/>
          <w:iCs/>
          <w:lang w:eastAsia="en-US"/>
        </w:rPr>
        <w:t>обильные водянистые бели</w:t>
      </w:r>
      <w:r w:rsidRPr="00E62838">
        <w:rPr>
          <w:rFonts w:eastAsia="Calibri"/>
          <w:i/>
          <w:lang w:eastAsia="en-US"/>
        </w:rPr>
        <w:t xml:space="preserve"> и </w:t>
      </w:r>
      <w:r w:rsidRPr="00E62838">
        <w:rPr>
          <w:rFonts w:eastAsia="Calibri"/>
          <w:iCs/>
          <w:lang w:eastAsia="en-US"/>
        </w:rPr>
        <w:t>контактные кровянистые выделения.</w:t>
      </w:r>
    </w:p>
    <w:p w:rsidR="00E62838" w:rsidRPr="00E62838" w:rsidRDefault="00E62838" w:rsidP="00E62838">
      <w:pPr>
        <w:jc w:val="both"/>
        <w:textAlignment w:val="baseline"/>
        <w:rPr>
          <w:rFonts w:eastAsia="Calibri"/>
          <w:iCs/>
        </w:rPr>
      </w:pPr>
      <w:r w:rsidRPr="00E62838">
        <w:rPr>
          <w:color w:val="000000"/>
        </w:rPr>
        <w:t xml:space="preserve">При кольпоскопии -  расширенные,  неправильно ветвящиеся сосуды в патологически измененном участке эпителия, имеющего  беловатую окраску. </w:t>
      </w:r>
      <w:r w:rsidRPr="00E62838">
        <w:rPr>
          <w:rFonts w:eastAsia="Calibri"/>
        </w:rPr>
        <w:t xml:space="preserve">Произведена </w:t>
      </w:r>
      <w:r w:rsidRPr="00E62838">
        <w:rPr>
          <w:color w:val="000000"/>
        </w:rPr>
        <w:t>электроконизация щейки матки.</w:t>
      </w:r>
      <w:r w:rsidRPr="00E62838">
        <w:rPr>
          <w:rFonts w:eastAsia="Calibri"/>
          <w:i/>
          <w:iCs/>
        </w:rPr>
        <w:t>Микроскопически</w:t>
      </w:r>
      <w:r w:rsidRPr="00E62838">
        <w:rPr>
          <w:rFonts w:eastAsia="Calibri"/>
          <w:iCs/>
        </w:rPr>
        <w:t xml:space="preserve"> в многослойном плоском эпителии отмечается нарушение стратификации пласта, представленного пролиферацией базальных и парабазальных клеток с нарушением их дифференцировки,  гиперхромией  и полиморфизмом ядер. Митотически делящиеся клетки захватывают 1/2 толщи пласта многослойного плоского эпителия.  Видны единичные атипические митозы. В поверхностных слоях выявляются </w:t>
      </w:r>
      <w:r w:rsidRPr="00E62838">
        <w:t>клетки с крупным гиперхромным ядром и глыбками хроматина, ядерная мембрана утолщена, неправильной формы. Вокруг ядра определяется широкий ободок просветлённой цитоплазмы</w:t>
      </w:r>
    </w:p>
    <w:p w:rsidR="00E62838" w:rsidRPr="00E62838" w:rsidRDefault="00E62838" w:rsidP="00E62838">
      <w:pPr>
        <w:textAlignment w:val="baseline"/>
        <w:rPr>
          <w:rFonts w:eastAsia="Calibri"/>
        </w:rPr>
      </w:pPr>
      <w:r w:rsidRPr="00E62838">
        <w:rPr>
          <w:rFonts w:eastAsia="Calibri"/>
        </w:rPr>
        <w:t>1.Назовите патологический процесс шейки матки.</w:t>
      </w:r>
    </w:p>
    <w:p w:rsidR="00E62838" w:rsidRPr="00E62838" w:rsidRDefault="00E62838" w:rsidP="00E62838">
      <w:pPr>
        <w:textAlignment w:val="baseline"/>
        <w:rPr>
          <w:rFonts w:eastAsia="Calibri"/>
          <w:lang w:eastAsia="en-US"/>
        </w:rPr>
      </w:pPr>
      <w:r w:rsidRPr="00E62838">
        <w:rPr>
          <w:rFonts w:eastAsia="Calibri"/>
        </w:rPr>
        <w:t>2.</w:t>
      </w:r>
      <w:r w:rsidRPr="00E62838">
        <w:rPr>
          <w:rFonts w:eastAsia="Calibri"/>
          <w:lang w:eastAsia="en-US"/>
        </w:rPr>
        <w:t>Перечислите причины для его развития.</w:t>
      </w:r>
    </w:p>
    <w:p w:rsidR="00E62838" w:rsidRPr="00E62838" w:rsidRDefault="00E62838" w:rsidP="00E62838">
      <w:pPr>
        <w:textAlignment w:val="baseline"/>
        <w:rPr>
          <w:rFonts w:eastAsia="Calibri"/>
          <w:bCs/>
          <w:color w:val="000000"/>
        </w:rPr>
      </w:pPr>
      <w:r w:rsidRPr="00E62838">
        <w:rPr>
          <w:rFonts w:eastAsia="Calibri"/>
          <w:lang w:eastAsia="en-US"/>
        </w:rPr>
        <w:t>3.Назовите фоновые заболевания для данного патологического процесса.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rFonts w:eastAsia="SimSun"/>
          <w:b/>
          <w:bCs/>
          <w:lang w:eastAsia="en-US"/>
        </w:rPr>
      </w:pPr>
      <w:r w:rsidRPr="00E62838">
        <w:rPr>
          <w:rFonts w:eastAsia="SimSun"/>
          <w:lang w:eastAsia="en-US"/>
        </w:rPr>
        <w:t>4.Перечислите исходы.</w:t>
      </w:r>
    </w:p>
    <w:p w:rsidR="00E62838" w:rsidRPr="00E62838" w:rsidRDefault="00E62838" w:rsidP="00E62838">
      <w:pPr>
        <w:tabs>
          <w:tab w:val="left" w:pos="709"/>
        </w:tabs>
        <w:suppressAutoHyphens/>
        <w:jc w:val="center"/>
        <w:rPr>
          <w:rFonts w:eastAsia="SimSun"/>
          <w:b/>
          <w:bCs/>
          <w:lang w:eastAsia="en-US"/>
        </w:rPr>
      </w:pPr>
      <w:r w:rsidRPr="00E62838">
        <w:rPr>
          <w:rFonts w:eastAsia="SimSun"/>
          <w:b/>
          <w:bCs/>
          <w:lang w:eastAsia="en-US"/>
        </w:rPr>
        <w:t xml:space="preserve">Ситуационная задача № </w:t>
      </w:r>
      <w:r w:rsidR="00C55637">
        <w:rPr>
          <w:rFonts w:eastAsia="SimSun"/>
          <w:b/>
          <w:bCs/>
          <w:lang w:eastAsia="en-US"/>
        </w:rPr>
        <w:t>11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rFonts w:eastAsia="SimSun"/>
          <w:b/>
          <w:lang w:eastAsia="en-US"/>
        </w:rPr>
      </w:pPr>
      <w:r w:rsidRPr="00E62838">
        <w:rPr>
          <w:rFonts w:eastAsia="SimSun"/>
          <w:lang w:eastAsia="en-US"/>
        </w:rPr>
        <w:tab/>
        <w:t>Женщина 34 лет с жалобами на бели,  кровоточивость при контакте осмотрена гинекологом. Произведена биопсия шейки матки. При гистологическом исследовании в базальных и парабазальных слоях многослойного плоского эпителия выраженная пролиферация гиперхромных и полиморфных клеток с их дезорганизацией, нарушением полярности, но без нарушения базальной мембраны. Атипические клетки проникают в промежуточные и поверхностные слои эпителиального пласта, имеется умеренное количество атипических митозов.</w:t>
      </w:r>
    </w:p>
    <w:p w:rsidR="00E62838" w:rsidRPr="00E62838" w:rsidRDefault="00E62838" w:rsidP="00E62838">
      <w:pPr>
        <w:textAlignment w:val="baseline"/>
        <w:rPr>
          <w:rFonts w:eastAsia="Calibri"/>
        </w:rPr>
      </w:pPr>
      <w:r w:rsidRPr="00E62838">
        <w:rPr>
          <w:rFonts w:eastAsia="Calibri"/>
        </w:rPr>
        <w:t>1.Поставьте гистологический диагноз.</w:t>
      </w:r>
    </w:p>
    <w:p w:rsidR="00E62838" w:rsidRPr="00E62838" w:rsidRDefault="00E62838" w:rsidP="00E62838">
      <w:pPr>
        <w:textAlignment w:val="baseline"/>
        <w:rPr>
          <w:rFonts w:eastAsia="Calibri"/>
        </w:rPr>
      </w:pPr>
      <w:r w:rsidRPr="00E62838">
        <w:rPr>
          <w:rFonts w:eastAsia="Calibri"/>
        </w:rPr>
        <w:t>2.Объясните особенность данной патологии.</w:t>
      </w:r>
    </w:p>
    <w:p w:rsidR="00E62838" w:rsidRPr="00E62838" w:rsidRDefault="00E62838" w:rsidP="00E62838">
      <w:pPr>
        <w:textAlignment w:val="baseline"/>
        <w:rPr>
          <w:rFonts w:eastAsia="Calibri"/>
          <w:bCs/>
          <w:color w:val="000000"/>
        </w:rPr>
      </w:pPr>
      <w:r w:rsidRPr="00E62838">
        <w:rPr>
          <w:rFonts w:eastAsia="Calibri"/>
          <w:lang w:eastAsia="en-US"/>
        </w:rPr>
        <w:t xml:space="preserve">3.Назовите отличие 3 степени дисплазии от </w:t>
      </w:r>
      <w:r w:rsidRPr="00E62838">
        <w:rPr>
          <w:rFonts w:eastAsia="Calibri"/>
          <w:bCs/>
          <w:color w:val="000000"/>
        </w:rPr>
        <w:t>С</w:t>
      </w:r>
      <w:r w:rsidRPr="00E62838">
        <w:rPr>
          <w:rFonts w:eastAsia="Calibri"/>
          <w:bCs/>
          <w:color w:val="000000"/>
          <w:lang w:val="en-US"/>
        </w:rPr>
        <w:t>ainsitu</w:t>
      </w:r>
      <w:r w:rsidRPr="00E62838">
        <w:rPr>
          <w:rFonts w:eastAsia="Calibri"/>
          <w:bCs/>
          <w:color w:val="000000"/>
        </w:rPr>
        <w:t>.</w:t>
      </w:r>
    </w:p>
    <w:p w:rsidR="00E62838" w:rsidRPr="00E62838" w:rsidRDefault="00E62838" w:rsidP="00E62838">
      <w:pPr>
        <w:textAlignment w:val="baseline"/>
        <w:rPr>
          <w:rFonts w:eastAsia="Calibri"/>
          <w:bCs/>
          <w:color w:val="000000"/>
        </w:rPr>
      </w:pPr>
      <w:r w:rsidRPr="00E62838">
        <w:rPr>
          <w:rFonts w:eastAsia="Calibri"/>
          <w:bCs/>
          <w:color w:val="000000"/>
          <w:lang w:eastAsia="en-US"/>
        </w:rPr>
        <w:lastRenderedPageBreak/>
        <w:t>4.Назовите самую частую локализация рака шейки матки.</w:t>
      </w:r>
    </w:p>
    <w:p w:rsidR="00E62838" w:rsidRPr="00E62838" w:rsidRDefault="00E62838" w:rsidP="00E62838">
      <w:pPr>
        <w:textAlignment w:val="baseline"/>
        <w:rPr>
          <w:rFonts w:eastAsia="Calibri"/>
          <w:lang w:eastAsia="en-US"/>
        </w:rPr>
      </w:pPr>
      <w:r w:rsidRPr="00E62838">
        <w:rPr>
          <w:rFonts w:eastAsia="Calibri"/>
          <w:lang w:eastAsia="en-US"/>
        </w:rPr>
        <w:t>5.Перечислите факторы, влияющие на локализацию зоны трансформации.</w:t>
      </w:r>
    </w:p>
    <w:p w:rsidR="00E62838" w:rsidRPr="00E62838" w:rsidRDefault="00E62838" w:rsidP="00E62838">
      <w:pPr>
        <w:tabs>
          <w:tab w:val="left" w:pos="709"/>
        </w:tabs>
        <w:suppressAutoHyphens/>
        <w:jc w:val="center"/>
        <w:rPr>
          <w:rFonts w:eastAsia="SimSun"/>
          <w:b/>
          <w:lang w:eastAsia="en-US"/>
        </w:rPr>
      </w:pPr>
      <w:r w:rsidRPr="00E62838">
        <w:rPr>
          <w:rFonts w:eastAsia="SimSun"/>
          <w:b/>
          <w:bCs/>
          <w:lang w:eastAsia="en-US"/>
        </w:rPr>
        <w:t xml:space="preserve">Ситуационная задача № </w:t>
      </w:r>
      <w:r w:rsidR="00C55637">
        <w:rPr>
          <w:rFonts w:eastAsia="SimSun"/>
          <w:b/>
          <w:bCs/>
          <w:lang w:eastAsia="en-US"/>
        </w:rPr>
        <w:t>12</w:t>
      </w:r>
    </w:p>
    <w:p w:rsidR="00E62838" w:rsidRPr="00E62838" w:rsidRDefault="00E62838" w:rsidP="00E62838">
      <w:pPr>
        <w:jc w:val="both"/>
        <w:textAlignment w:val="baseline"/>
        <w:rPr>
          <w:rFonts w:eastAsia="Calibri"/>
          <w:bCs/>
          <w:color w:val="000000"/>
          <w:lang w:eastAsia="en-US"/>
        </w:rPr>
      </w:pPr>
      <w:r w:rsidRPr="00E62838">
        <w:rPr>
          <w:rFonts w:eastAsia="Calibri"/>
        </w:rPr>
        <w:t xml:space="preserve">           У женщины 35 лет при </w:t>
      </w:r>
      <w:r w:rsidRPr="00E62838">
        <w:rPr>
          <w:rFonts w:eastAsia="Calibri"/>
          <w:bCs/>
          <w:color w:val="000000"/>
          <w:lang w:eastAsia="en-US"/>
        </w:rPr>
        <w:t xml:space="preserve">цитологическом </w:t>
      </w:r>
      <w:r w:rsidRPr="00E62838">
        <w:rPr>
          <w:rFonts w:eastAsia="Calibri"/>
        </w:rPr>
        <w:t xml:space="preserve">исследовании мазка из шейки матки на профилактическом осмотре, были выявлены патологические изменения плоского эпителия в виде </w:t>
      </w:r>
      <w:r w:rsidRPr="00E62838">
        <w:rPr>
          <w:rFonts w:eastAsia="Calibri"/>
          <w:bCs/>
          <w:color w:val="000000"/>
          <w:lang w:eastAsia="en-US"/>
        </w:rPr>
        <w:t>многоядерных клеток, чешуек, увеличения ядер с их гиперхромией, много зерен кератина. Была направлена для дальнейшего обследования. При кольпоскопии на влагалищной порции шейки матки выявлены   белые лакированные пятна в виде мозаики. Произведена биопсия. При микроскопическом исследовании  акантоз плоского эпителия, дискератоз, паракератоз, 2-3 слоя зернистых клеток с базофильными гранулами. В подэпителиальном слое очаговая лимфо-лейкоцитарная инфильтрация.</w:t>
      </w:r>
    </w:p>
    <w:p w:rsidR="00E62838" w:rsidRPr="00E62838" w:rsidRDefault="00E62838" w:rsidP="00E62838">
      <w:pPr>
        <w:textAlignment w:val="baseline"/>
        <w:rPr>
          <w:rFonts w:eastAsia="Calibri"/>
        </w:rPr>
      </w:pPr>
      <w:r w:rsidRPr="00E62838">
        <w:rPr>
          <w:rFonts w:eastAsia="Calibri"/>
        </w:rPr>
        <w:t>1.Назовите патологический процесс шейки матки.</w:t>
      </w:r>
    </w:p>
    <w:p w:rsidR="00E62838" w:rsidRPr="00E62838" w:rsidRDefault="00E62838" w:rsidP="00E62838">
      <w:pPr>
        <w:textAlignment w:val="baseline"/>
        <w:rPr>
          <w:rFonts w:eastAsia="Calibri"/>
          <w:lang w:eastAsia="en-US"/>
        </w:rPr>
      </w:pPr>
      <w:r w:rsidRPr="00E62838">
        <w:rPr>
          <w:rFonts w:eastAsia="Calibri"/>
          <w:bCs/>
          <w:color w:val="000000"/>
          <w:lang w:eastAsia="en-US"/>
        </w:rPr>
        <w:t xml:space="preserve">2.Назовите причины  </w:t>
      </w:r>
      <w:r w:rsidRPr="00E62838">
        <w:rPr>
          <w:rFonts w:eastAsia="Calibri"/>
          <w:lang w:eastAsia="en-US"/>
        </w:rPr>
        <w:t>для ее развития.</w:t>
      </w:r>
    </w:p>
    <w:p w:rsidR="00E62838" w:rsidRPr="00E62838" w:rsidRDefault="00E62838" w:rsidP="00E62838">
      <w:pPr>
        <w:textAlignment w:val="baseline"/>
        <w:rPr>
          <w:rFonts w:eastAsia="Calibri"/>
          <w:lang w:eastAsia="en-US"/>
        </w:rPr>
      </w:pPr>
      <w:r w:rsidRPr="00E62838">
        <w:rPr>
          <w:rFonts w:eastAsia="Calibri"/>
          <w:lang w:eastAsia="en-US"/>
        </w:rPr>
        <w:t>3.Перечислите гормональные нарушения при данной патологии.</w:t>
      </w:r>
    </w:p>
    <w:p w:rsidR="00E62838" w:rsidRPr="00E62838" w:rsidRDefault="00E62838" w:rsidP="00E62838">
      <w:pPr>
        <w:textAlignment w:val="baseline"/>
        <w:rPr>
          <w:rFonts w:eastAsia="Calibri"/>
          <w:bCs/>
          <w:color w:val="000000"/>
          <w:lang w:eastAsia="en-US"/>
        </w:rPr>
      </w:pPr>
      <w:r w:rsidRPr="00E62838">
        <w:rPr>
          <w:rFonts w:eastAsia="Calibri"/>
          <w:bCs/>
          <w:color w:val="000000"/>
          <w:lang w:eastAsia="en-US"/>
        </w:rPr>
        <w:t>4.Назовите гистологические изменения эндометрия,  сопровождающие этот патологический процесс.</w:t>
      </w:r>
    </w:p>
    <w:p w:rsidR="00E62838" w:rsidRPr="00E62838" w:rsidRDefault="00E62838" w:rsidP="00E62838">
      <w:pPr>
        <w:tabs>
          <w:tab w:val="left" w:pos="709"/>
        </w:tabs>
        <w:suppressAutoHyphens/>
        <w:jc w:val="center"/>
        <w:rPr>
          <w:rFonts w:eastAsia="SimSun"/>
          <w:b/>
          <w:lang w:eastAsia="en-US"/>
        </w:rPr>
      </w:pPr>
      <w:r w:rsidRPr="00E62838">
        <w:rPr>
          <w:rFonts w:eastAsia="SimSun"/>
          <w:b/>
          <w:bCs/>
          <w:lang w:eastAsia="en-US"/>
        </w:rPr>
        <w:t xml:space="preserve">Ситуационная задача № </w:t>
      </w:r>
      <w:r w:rsidR="00C55637">
        <w:rPr>
          <w:rFonts w:eastAsia="SimSun"/>
          <w:b/>
          <w:bCs/>
          <w:lang w:eastAsia="en-US"/>
        </w:rPr>
        <w:t>13</w:t>
      </w:r>
    </w:p>
    <w:p w:rsidR="00E62838" w:rsidRPr="00E62838" w:rsidRDefault="00E62838" w:rsidP="00E62838">
      <w:pPr>
        <w:jc w:val="both"/>
        <w:textAlignment w:val="baseline"/>
        <w:rPr>
          <w:rFonts w:eastAsia="Calibri"/>
        </w:rPr>
      </w:pPr>
      <w:r w:rsidRPr="00E62838">
        <w:rPr>
          <w:rFonts w:eastAsia="Calibri"/>
        </w:rPr>
        <w:t xml:space="preserve">        Женщина 34 лет с жалобами на нарушение менструальной функции была осмотрена гинекологом. При исследовании цервикального канала был выявлен патологический очаг, экзофитного  разрастания слизистой оболочки. Произведена прицельная биопсия. </w:t>
      </w:r>
      <w:r w:rsidRPr="00E62838">
        <w:rPr>
          <w:rFonts w:eastAsia="Calibri"/>
          <w:i/>
          <w:iCs/>
        </w:rPr>
        <w:t>Микроскопически</w:t>
      </w:r>
      <w:r w:rsidRPr="00E62838">
        <w:rPr>
          <w:rFonts w:eastAsia="Times New Roman CYR"/>
        </w:rPr>
        <w:t xml:space="preserve">опухолевая ткань представлена железами различной формы и величины с многорядным атипичным эпителием, полиморфные клетки с гиперхромией ядер, наличием множественных митозов. </w:t>
      </w:r>
    </w:p>
    <w:p w:rsidR="00E62838" w:rsidRPr="00E62838" w:rsidRDefault="00E62838" w:rsidP="00E62838">
      <w:pPr>
        <w:textAlignment w:val="baseline"/>
        <w:rPr>
          <w:rFonts w:eastAsia="Calibri"/>
        </w:rPr>
      </w:pPr>
      <w:r w:rsidRPr="00E62838">
        <w:rPr>
          <w:rFonts w:eastAsia="Calibri"/>
        </w:rPr>
        <w:t xml:space="preserve">1.Поставьте гистологический диагноз. 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rFonts w:eastAsia="SimSun"/>
          <w:bCs/>
          <w:lang w:eastAsia="en-US"/>
        </w:rPr>
      </w:pPr>
      <w:r w:rsidRPr="00E62838">
        <w:rPr>
          <w:rFonts w:eastAsia="SimSun"/>
          <w:bCs/>
          <w:lang w:eastAsia="en-US"/>
        </w:rPr>
        <w:t>2.К какому виду патологического процесса относится данная патология.</w:t>
      </w:r>
    </w:p>
    <w:p w:rsidR="00E62838" w:rsidRPr="00E62838" w:rsidRDefault="00E62838" w:rsidP="00E62838">
      <w:pPr>
        <w:textAlignment w:val="baseline"/>
        <w:rPr>
          <w:rFonts w:eastAsia="Calibri"/>
          <w:color w:val="9999FF"/>
          <w:lang w:eastAsia="en-US"/>
        </w:rPr>
      </w:pPr>
      <w:r w:rsidRPr="00E62838">
        <w:rPr>
          <w:rFonts w:eastAsia="Calibri"/>
          <w:bCs/>
        </w:rPr>
        <w:t>3.</w:t>
      </w:r>
      <w:r w:rsidRPr="00E62838">
        <w:rPr>
          <w:rFonts w:eastAsia="Calibri"/>
          <w:bCs/>
          <w:color w:val="000000"/>
          <w:lang w:eastAsia="en-US"/>
        </w:rPr>
        <w:t>Назовите фоновые процессы для развития заболевания.</w:t>
      </w:r>
    </w:p>
    <w:p w:rsidR="00E62838" w:rsidRPr="00E62838" w:rsidRDefault="00E62838" w:rsidP="00E62838">
      <w:pPr>
        <w:textAlignment w:val="baseline"/>
        <w:rPr>
          <w:rFonts w:eastAsia="Calibri"/>
          <w:bCs/>
          <w:color w:val="000000"/>
          <w:lang w:eastAsia="en-US"/>
        </w:rPr>
      </w:pPr>
      <w:r w:rsidRPr="00E62838">
        <w:rPr>
          <w:rFonts w:eastAsia="Calibri"/>
          <w:bCs/>
        </w:rPr>
        <w:t>4.</w:t>
      </w:r>
      <w:r w:rsidRPr="00E62838">
        <w:rPr>
          <w:rFonts w:eastAsia="Calibri"/>
          <w:bCs/>
          <w:color w:val="000000"/>
          <w:lang w:eastAsia="en-US"/>
        </w:rPr>
        <w:t>Назовите известную достоверную причину заболевания шейки матки.</w:t>
      </w:r>
    </w:p>
    <w:p w:rsidR="00E62838" w:rsidRPr="00E62838" w:rsidRDefault="00E62838" w:rsidP="00E62838">
      <w:pPr>
        <w:textAlignment w:val="baseline"/>
        <w:rPr>
          <w:rFonts w:eastAsia="Calibri"/>
          <w:bCs/>
          <w:color w:val="000000"/>
          <w:lang w:eastAsia="en-US"/>
        </w:rPr>
      </w:pPr>
      <w:r w:rsidRPr="00E62838">
        <w:rPr>
          <w:rFonts w:eastAsia="Calibri"/>
          <w:bCs/>
          <w:color w:val="000000"/>
          <w:lang w:eastAsia="en-US"/>
        </w:rPr>
        <w:t>5.Перечислите особенности данной патологии.</w:t>
      </w:r>
    </w:p>
    <w:p w:rsidR="00E62838" w:rsidRPr="00E62838" w:rsidRDefault="00E62838" w:rsidP="00E62838">
      <w:pPr>
        <w:tabs>
          <w:tab w:val="left" w:pos="709"/>
        </w:tabs>
        <w:suppressAutoHyphens/>
        <w:jc w:val="center"/>
        <w:rPr>
          <w:rFonts w:eastAsia="SimSun"/>
          <w:b/>
          <w:lang w:eastAsia="en-US"/>
        </w:rPr>
      </w:pPr>
      <w:r w:rsidRPr="00E62838">
        <w:rPr>
          <w:rFonts w:eastAsia="SimSun"/>
          <w:b/>
          <w:bCs/>
          <w:lang w:eastAsia="en-US"/>
        </w:rPr>
        <w:t xml:space="preserve">Ситуационная задача № </w:t>
      </w:r>
      <w:r w:rsidR="00C55637">
        <w:rPr>
          <w:rFonts w:eastAsia="SimSun"/>
          <w:b/>
          <w:bCs/>
          <w:lang w:eastAsia="en-US"/>
        </w:rPr>
        <w:t>14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ab/>
        <w:t xml:space="preserve">Женщина 33 лет поступила в гинекологическое отделение с маточным кровотечением. Соскоб эндометрия обильный. </w:t>
      </w:r>
      <w:r w:rsidRPr="00E62838">
        <w:rPr>
          <w:rFonts w:eastAsia="SimSun"/>
          <w:i/>
          <w:iCs/>
          <w:lang w:eastAsia="en-US"/>
        </w:rPr>
        <w:t xml:space="preserve">При гистологическом исследовании </w:t>
      </w:r>
      <w:r w:rsidRPr="00E62838">
        <w:rPr>
          <w:rFonts w:eastAsia="SimSun"/>
          <w:lang w:eastAsia="en-US"/>
        </w:rPr>
        <w:t xml:space="preserve">количество желез увеличено, они имеют различную величину и конфигурацию - извилистые, штопорообразные, эпителий пролиферативного типа, некоторые железы кистозно-расширены, в строме гистиолимфоцитарные инфильтраты. 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>1.Назовите патологический процесс в эндометрии.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 xml:space="preserve">2.Назовите  причину  и предрасполагающие факторы возникновения данной патологии. 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>3.Назовите вид атипизма данного заболевания.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>4.Объясните механизм развития изменений в органе.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>5.Определите возможный прогноз заболевания.</w:t>
      </w:r>
    </w:p>
    <w:p w:rsidR="00E62838" w:rsidRPr="00E62838" w:rsidRDefault="00E62838" w:rsidP="00E62838">
      <w:pPr>
        <w:tabs>
          <w:tab w:val="left" w:pos="709"/>
        </w:tabs>
        <w:suppressAutoHyphens/>
        <w:jc w:val="center"/>
        <w:rPr>
          <w:rFonts w:eastAsia="SimSun"/>
          <w:b/>
          <w:bCs/>
          <w:lang w:eastAsia="en-US"/>
        </w:rPr>
      </w:pPr>
      <w:r w:rsidRPr="00E62838">
        <w:rPr>
          <w:rFonts w:eastAsia="SimSun"/>
          <w:b/>
          <w:bCs/>
          <w:lang w:eastAsia="en-US"/>
        </w:rPr>
        <w:t xml:space="preserve">Ситуационная задача № </w:t>
      </w:r>
      <w:r w:rsidR="00C55637">
        <w:rPr>
          <w:rFonts w:eastAsia="SimSun"/>
          <w:b/>
          <w:bCs/>
          <w:lang w:eastAsia="en-US"/>
        </w:rPr>
        <w:t>15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ab/>
        <w:t xml:space="preserve">У женщины 43 лет на фоне внутриматочного контрацептива произошла задержка месячных на 14 дней, появились мажущие кровянистые выделения перешедшие затем в маточное кровотечение. При выскабливании полости матки получен обильный соскоб. </w:t>
      </w:r>
      <w:r w:rsidRPr="00E62838">
        <w:rPr>
          <w:rFonts w:eastAsia="SimSun"/>
          <w:i/>
          <w:lang w:eastAsia="en-US"/>
        </w:rPr>
        <w:t xml:space="preserve">При гистологическом исследовании </w:t>
      </w:r>
      <w:r w:rsidRPr="00E62838">
        <w:rPr>
          <w:rFonts w:eastAsia="SimSun"/>
          <w:lang w:eastAsia="en-US"/>
        </w:rPr>
        <w:t>деление на компактный и спонгиозный слой отсутствует, клубки сосудов не определяются. Железы разной величины и формы располагаются очень тесно, «спинка к спинке», эпителий желез активно пролиферирует. Отмечается ветвление желез, многорядность эпителия, в крупных гиперхромных ядрах обилие митозов.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>1.Назовите патологический процесс в эндометрии.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 xml:space="preserve">2.Назовите разновидность патологического процесса. 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>3.Какие виды атипизма характерны  для данной патологии.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lastRenderedPageBreak/>
        <w:t>4.Назовите возрастной период женщины, характеризующийся возрастанием этой патологии.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>5.Назовите возможный неблагоприятный исход заболевания матки.</w:t>
      </w:r>
    </w:p>
    <w:p w:rsidR="00E62838" w:rsidRPr="00E62838" w:rsidRDefault="00E62838" w:rsidP="00E62838">
      <w:pPr>
        <w:tabs>
          <w:tab w:val="left" w:pos="709"/>
        </w:tabs>
        <w:suppressAutoHyphens/>
        <w:jc w:val="center"/>
        <w:rPr>
          <w:rFonts w:eastAsia="SimSun"/>
          <w:b/>
          <w:lang w:eastAsia="en-US"/>
        </w:rPr>
      </w:pPr>
      <w:r w:rsidRPr="00E62838">
        <w:rPr>
          <w:rFonts w:eastAsia="SimSun"/>
          <w:b/>
          <w:lang w:eastAsia="en-US"/>
        </w:rPr>
        <w:t xml:space="preserve">Ситуационная задача № </w:t>
      </w:r>
      <w:r w:rsidR="00C55637">
        <w:rPr>
          <w:rFonts w:eastAsia="SimSun"/>
          <w:b/>
          <w:lang w:eastAsia="en-US"/>
        </w:rPr>
        <w:t>16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 xml:space="preserve">              У женщины 58 лет на фоне менопаузы в течение 7 лет начались кровотечения типа метроррагий. При пальпации обнаружена множественная миома тела матки. Произведена ампутация тела матки. Матка равномерно и диффузно увеличена, высотой до17,0 см, толщина миометрия в средней части достигает 4,5 см, на разрезе зернистого вида с  множеством мелких кист, выполненных коричневатым содержимым. </w:t>
      </w:r>
      <w:r w:rsidRPr="00E62838">
        <w:rPr>
          <w:rFonts w:eastAsia="SimSun"/>
          <w:i/>
          <w:lang w:eastAsia="en-US"/>
        </w:rPr>
        <w:t>При гистологическом исследовании</w:t>
      </w:r>
      <w:r w:rsidRPr="00E62838">
        <w:rPr>
          <w:rFonts w:eastAsia="SimSun"/>
          <w:lang w:eastAsia="en-US"/>
        </w:rPr>
        <w:t xml:space="preserve"> в толще внутреннего и среднего слоя миометрия множество очагов типичной стромы эндометрия, имеющих неправильную форму и содержащие эндометриальные железы, выстланные пролиферирующим эпителием.</w:t>
      </w:r>
    </w:p>
    <w:p w:rsidR="00E62838" w:rsidRPr="00E62838" w:rsidRDefault="00E62838" w:rsidP="00E62838">
      <w:pPr>
        <w:textAlignment w:val="baseline"/>
        <w:rPr>
          <w:rFonts w:eastAsia="Calibri"/>
        </w:rPr>
      </w:pPr>
      <w:r w:rsidRPr="00E62838">
        <w:rPr>
          <w:rFonts w:eastAsia="Calibri"/>
        </w:rPr>
        <w:t>1.Назовите заболевание матки.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 xml:space="preserve">2.Назовите разновидность патологического процесса. </w:t>
      </w:r>
    </w:p>
    <w:p w:rsidR="00E62838" w:rsidRPr="00E62838" w:rsidRDefault="00E62838" w:rsidP="00E62838">
      <w:pPr>
        <w:textAlignment w:val="baseline"/>
        <w:rPr>
          <w:rFonts w:eastAsia="Calibri"/>
        </w:rPr>
      </w:pPr>
      <w:r w:rsidRPr="00E62838">
        <w:rPr>
          <w:rFonts w:eastAsia="Calibri"/>
        </w:rPr>
        <w:t>3.Назовите провоцирующие факторы формирования этой патологии матки.</w:t>
      </w:r>
    </w:p>
    <w:p w:rsidR="00E62838" w:rsidRPr="00E62838" w:rsidRDefault="00E62838" w:rsidP="00E62838">
      <w:pPr>
        <w:textAlignment w:val="baseline"/>
        <w:rPr>
          <w:rFonts w:eastAsia="Calibri"/>
        </w:rPr>
      </w:pPr>
      <w:r w:rsidRPr="00E62838">
        <w:rPr>
          <w:rFonts w:eastAsia="Calibri"/>
        </w:rPr>
        <w:t>4.Назовите теории происхождения заболевания.</w:t>
      </w:r>
    </w:p>
    <w:p w:rsidR="00E62838" w:rsidRPr="00E62838" w:rsidRDefault="00E62838" w:rsidP="00E62838">
      <w:pPr>
        <w:textAlignment w:val="baseline"/>
        <w:rPr>
          <w:rFonts w:eastAsia="Calibri"/>
        </w:rPr>
      </w:pPr>
      <w:r w:rsidRPr="00E62838">
        <w:rPr>
          <w:rFonts w:eastAsia="Calibri"/>
        </w:rPr>
        <w:t>5.С какой патологией эндометрия сочетается данное заболевание.</w:t>
      </w:r>
    </w:p>
    <w:p w:rsidR="00E62838" w:rsidRPr="00E62838" w:rsidRDefault="00E62838" w:rsidP="00E62838">
      <w:pPr>
        <w:tabs>
          <w:tab w:val="left" w:pos="709"/>
        </w:tabs>
        <w:suppressAutoHyphens/>
        <w:jc w:val="center"/>
        <w:rPr>
          <w:rFonts w:eastAsia="SimSun"/>
          <w:b/>
          <w:bCs/>
          <w:lang w:eastAsia="en-US"/>
        </w:rPr>
      </w:pPr>
      <w:r w:rsidRPr="00E62838">
        <w:rPr>
          <w:rFonts w:eastAsia="SimSun"/>
          <w:b/>
          <w:bCs/>
          <w:lang w:eastAsia="en-US"/>
        </w:rPr>
        <w:t xml:space="preserve">Ситуационная задача № </w:t>
      </w:r>
      <w:r w:rsidR="00C55637">
        <w:rPr>
          <w:rFonts w:eastAsia="SimSun"/>
          <w:b/>
          <w:bCs/>
          <w:lang w:eastAsia="en-US"/>
        </w:rPr>
        <w:t>17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ab/>
        <w:t xml:space="preserve">У больной 35 лет в течение нескольких лет определяются очаги уплотнения в обеих молочных железах, размеры которых варьируют в зависимости от фазы менструального цикла. </w:t>
      </w:r>
      <w:r w:rsidRPr="00E62838">
        <w:rPr>
          <w:rFonts w:eastAsia="SimSun"/>
          <w:i/>
          <w:lang w:eastAsia="en-US"/>
        </w:rPr>
        <w:t>При микроскопическом исследовании</w:t>
      </w:r>
      <w:r w:rsidRPr="00E62838">
        <w:rPr>
          <w:rFonts w:eastAsia="SimSun"/>
          <w:lang w:eastAsia="en-US"/>
        </w:rPr>
        <w:t xml:space="preserve"> строение ткани молочной железы нарушено, выявляются деформированные дольки с внутридольковой стромой. Между дольками находится междольковая соединительная и жировая ткань. Эпителиальные клетки, выстилающие железистые структуры, преимущественно темные, мелкие, тесно расположенные, образующие в протоках и альвеолах многослойные солидные и криброзные структуры.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 xml:space="preserve">1.Назовите основное заболевание. 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Calibri"/>
          <w:lang w:eastAsia="en-US"/>
        </w:rPr>
        <w:t>2.</w:t>
      </w:r>
      <w:r w:rsidRPr="00E62838">
        <w:rPr>
          <w:color w:val="000000"/>
          <w:lang w:eastAsia="en-US"/>
        </w:rPr>
        <w:t xml:space="preserve">Назовите распространенные формы </w:t>
      </w:r>
      <w:r w:rsidRPr="00E62838">
        <w:rPr>
          <w:bCs/>
          <w:color w:val="000000"/>
          <w:lang w:eastAsia="en-US"/>
        </w:rPr>
        <w:t>фиброзно-кистозной мастопатии.</w:t>
      </w:r>
    </w:p>
    <w:p w:rsidR="00E62838" w:rsidRPr="00E62838" w:rsidRDefault="00E62838" w:rsidP="00E62838">
      <w:pPr>
        <w:jc w:val="both"/>
        <w:rPr>
          <w:rFonts w:eastAsia="Calibri"/>
        </w:rPr>
      </w:pPr>
      <w:r w:rsidRPr="00E62838">
        <w:rPr>
          <w:rFonts w:eastAsia="Calibri"/>
        </w:rPr>
        <w:t>3.Назовите морфологический вариант данного заболевания.</w:t>
      </w:r>
    </w:p>
    <w:p w:rsidR="00E62838" w:rsidRPr="00E62838" w:rsidRDefault="00E62838" w:rsidP="00E62838">
      <w:pPr>
        <w:jc w:val="both"/>
        <w:rPr>
          <w:rFonts w:eastAsia="Calibri"/>
        </w:rPr>
      </w:pPr>
      <w:r w:rsidRPr="00E62838">
        <w:rPr>
          <w:rFonts w:eastAsia="Calibri"/>
        </w:rPr>
        <w:t>4.</w:t>
      </w:r>
      <w:r w:rsidRPr="00E62838">
        <w:rPr>
          <w:rFonts w:eastAsia="Calibri"/>
          <w:bCs/>
          <w:color w:val="000000"/>
        </w:rPr>
        <w:t xml:space="preserve"> Назовите морфологические проявления фиброзно-кистозной мастопатии.</w:t>
      </w:r>
    </w:p>
    <w:p w:rsidR="00E62838" w:rsidRPr="00E62838" w:rsidRDefault="00E62838" w:rsidP="00E62838">
      <w:pPr>
        <w:jc w:val="both"/>
        <w:rPr>
          <w:rFonts w:eastAsia="Calibri"/>
          <w:bCs/>
          <w:lang w:eastAsia="en-US"/>
        </w:rPr>
      </w:pPr>
      <w:r w:rsidRPr="00E62838">
        <w:rPr>
          <w:rFonts w:eastAsia="Calibri"/>
          <w:bCs/>
          <w:lang w:eastAsia="en-US"/>
        </w:rPr>
        <w:t xml:space="preserve">5.Определите возможный прогноз по  гистологической картине. </w:t>
      </w:r>
    </w:p>
    <w:p w:rsidR="00E62838" w:rsidRPr="00E62838" w:rsidRDefault="00E62838" w:rsidP="00E62838">
      <w:pPr>
        <w:tabs>
          <w:tab w:val="left" w:pos="709"/>
        </w:tabs>
        <w:suppressAutoHyphens/>
        <w:jc w:val="center"/>
        <w:rPr>
          <w:rFonts w:eastAsia="SimSun"/>
          <w:b/>
          <w:bCs/>
          <w:lang w:eastAsia="en-US"/>
        </w:rPr>
      </w:pPr>
      <w:r w:rsidRPr="00E62838">
        <w:rPr>
          <w:rFonts w:eastAsia="SimSun"/>
          <w:b/>
          <w:bCs/>
          <w:lang w:eastAsia="en-US"/>
        </w:rPr>
        <w:t xml:space="preserve">Ситуационная задача № </w:t>
      </w:r>
      <w:r w:rsidR="00C55637">
        <w:rPr>
          <w:rFonts w:eastAsia="SimSun"/>
          <w:b/>
          <w:bCs/>
          <w:lang w:eastAsia="en-US"/>
        </w:rPr>
        <w:t>18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ab/>
        <w:t xml:space="preserve">У женщины 45 лет после удаления доброкачественной опухоли в молочной железе, наблюдался рецидив заболевания. Макроскопически опухоль представлена хорошо отграниченными плотными массами, на разрезе желто-коричневого цвета, с щелями, напоминающими прожилки листа. </w:t>
      </w:r>
      <w:r w:rsidRPr="00E62838">
        <w:rPr>
          <w:rFonts w:eastAsia="SimSun"/>
          <w:i/>
          <w:lang w:eastAsia="en-US"/>
        </w:rPr>
        <w:t xml:space="preserve">При гистологическом исследовании </w:t>
      </w:r>
      <w:r w:rsidRPr="00E62838">
        <w:rPr>
          <w:rFonts w:eastAsia="SimSun"/>
          <w:lang w:eastAsia="en-US"/>
        </w:rPr>
        <w:t>протоки выстланы эпителиальными и миоэпителиальными клетками, с интраканаликулярным врастанием в них стромы, которая характеризуется повышенной клеточностью.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 xml:space="preserve">1.Назовите основное заболевание. 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>2.Назовите гистологический его вариант.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>3.Перечислите возможные провоцирующие факторы имеющие роль в развитии опухоли.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 xml:space="preserve">4. В каком возрастном периоде наиболее часто встречается данная патология. 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>5.Перечислите  особенности течения  и прогноз данной патологии.</w:t>
      </w:r>
    </w:p>
    <w:p w:rsidR="00E62838" w:rsidRPr="00E62838" w:rsidRDefault="00E62838" w:rsidP="00E62838">
      <w:pPr>
        <w:tabs>
          <w:tab w:val="left" w:pos="709"/>
        </w:tabs>
        <w:suppressAutoHyphens/>
        <w:jc w:val="center"/>
        <w:rPr>
          <w:rFonts w:eastAsia="SimSun"/>
          <w:lang w:eastAsia="en-US"/>
        </w:rPr>
      </w:pPr>
      <w:r w:rsidRPr="00E62838">
        <w:rPr>
          <w:rFonts w:eastAsia="SimSun"/>
          <w:b/>
          <w:bCs/>
          <w:lang w:eastAsia="en-US"/>
        </w:rPr>
        <w:t xml:space="preserve">Ситуационная задача № </w:t>
      </w:r>
      <w:r w:rsidR="00C55637">
        <w:rPr>
          <w:rFonts w:eastAsia="SimSun"/>
          <w:b/>
          <w:bCs/>
          <w:lang w:eastAsia="en-US"/>
        </w:rPr>
        <w:t>19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 xml:space="preserve">        У женщины 34 лет во время операции овариоэктомии по поводу кисты правого яичника обнаружено тонкостенное, кистозное образование 2см в диаметре, с гладкой блестящей внутренней поверхностью, выполненное прозрачной слегка желтоватой жидкостью. </w:t>
      </w:r>
      <w:r w:rsidRPr="00E62838">
        <w:rPr>
          <w:rFonts w:eastAsia="SimSun"/>
          <w:i/>
          <w:lang w:eastAsia="en-US"/>
        </w:rPr>
        <w:t>При гистологическом исследовании</w:t>
      </w:r>
      <w:r w:rsidRPr="00E62838">
        <w:rPr>
          <w:rFonts w:eastAsia="SimSun"/>
          <w:lang w:eastAsia="en-US"/>
        </w:rPr>
        <w:t xml:space="preserve"> стенка кисты фиброзная, выстилка которой образована высоким цилиндрическим эпителием.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>1.Назовите основное заболевание, прогноз.</w:t>
      </w:r>
    </w:p>
    <w:p w:rsidR="00E62838" w:rsidRPr="00E62838" w:rsidRDefault="00E62838" w:rsidP="00E62838">
      <w:pPr>
        <w:tabs>
          <w:tab w:val="left" w:pos="709"/>
          <w:tab w:val="left" w:pos="4185"/>
        </w:tabs>
        <w:suppressAutoHyphens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>2.Поставьте гистологический диагноз.</w:t>
      </w:r>
    </w:p>
    <w:p w:rsidR="00E62838" w:rsidRPr="00E62838" w:rsidRDefault="00E62838" w:rsidP="00E62838">
      <w:pPr>
        <w:tabs>
          <w:tab w:val="left" w:pos="709"/>
          <w:tab w:val="left" w:pos="4185"/>
        </w:tabs>
        <w:suppressAutoHyphens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lastRenderedPageBreak/>
        <w:t xml:space="preserve">3.Назовите синоним данной патологии, подчеркивающий, что новообразование полостного характера. </w:t>
      </w:r>
    </w:p>
    <w:p w:rsidR="00E62838" w:rsidRPr="00E62838" w:rsidRDefault="00E62838" w:rsidP="00E62838">
      <w:pPr>
        <w:tabs>
          <w:tab w:val="left" w:pos="709"/>
          <w:tab w:val="left" w:pos="4185"/>
        </w:tabs>
        <w:suppressAutoHyphens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>4.К какому типу патологического процесса относится данное новообразование.</w:t>
      </w:r>
    </w:p>
    <w:p w:rsidR="00E62838" w:rsidRPr="00E62838" w:rsidRDefault="00E62838" w:rsidP="00E62838">
      <w:pPr>
        <w:tabs>
          <w:tab w:val="left" w:pos="709"/>
          <w:tab w:val="left" w:pos="4185"/>
        </w:tabs>
        <w:suppressAutoHyphens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>5.Назовите какие опухоли по степени дифференцировки, чаще развиваются  из целома.</w:t>
      </w:r>
    </w:p>
    <w:p w:rsidR="00E62838" w:rsidRPr="00E62838" w:rsidRDefault="00E62838" w:rsidP="00E62838">
      <w:pPr>
        <w:tabs>
          <w:tab w:val="left" w:pos="709"/>
          <w:tab w:val="left" w:pos="4185"/>
        </w:tabs>
        <w:suppressAutoHyphens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>6.Назовите злокачественный аналог.</w:t>
      </w:r>
    </w:p>
    <w:p w:rsidR="00E62838" w:rsidRPr="00E62838" w:rsidRDefault="00E62838" w:rsidP="00E62838">
      <w:pPr>
        <w:tabs>
          <w:tab w:val="left" w:pos="709"/>
          <w:tab w:val="left" w:pos="4185"/>
        </w:tabs>
        <w:suppressAutoHyphens/>
        <w:jc w:val="center"/>
        <w:rPr>
          <w:rFonts w:eastAsia="SimSun"/>
          <w:b/>
          <w:bCs/>
          <w:lang w:eastAsia="en-US"/>
        </w:rPr>
      </w:pPr>
      <w:r w:rsidRPr="00E62838">
        <w:rPr>
          <w:rFonts w:eastAsia="SimSun"/>
          <w:b/>
          <w:bCs/>
          <w:lang w:eastAsia="en-US"/>
        </w:rPr>
        <w:t xml:space="preserve">Ситуационная задача № </w:t>
      </w:r>
      <w:r w:rsidR="00C55637">
        <w:rPr>
          <w:rFonts w:eastAsia="SimSun"/>
          <w:b/>
          <w:bCs/>
          <w:lang w:eastAsia="en-US"/>
        </w:rPr>
        <w:t>20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 xml:space="preserve">         У девочки 14 лет два года после удаления дермоидной кисты левого яичника и клиновидной резекции правого яичника появилось образование в малом тазу диаметром 20,0 см. Во время срочного интраоперационного исследования обнаружена опухоль кистозно-солидного строения мягкой консистенции с множеством кист разного размера, часть из которых выполнена мутным геморрагическим содержимым. </w:t>
      </w:r>
      <w:r w:rsidRPr="00E62838">
        <w:rPr>
          <w:rFonts w:eastAsia="SimSun"/>
          <w:i/>
          <w:lang w:eastAsia="en-US"/>
        </w:rPr>
        <w:t xml:space="preserve">При микроскопическом исследовании </w:t>
      </w:r>
      <w:r w:rsidRPr="00E62838">
        <w:rPr>
          <w:rFonts w:eastAsia="SimSun"/>
          <w:lang w:eastAsia="en-US"/>
        </w:rPr>
        <w:t xml:space="preserve">в стенке кисты и солидных участках найдены зрелые эмбриональные структуры нескольких типов тканей и незрелая глиозная ткань. 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>1.Назовите разновидность опухолевидного образования.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>2.Назовите тип данного новообразования.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>3.Укажите источник его развития.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>4.Назовите особенность течения новообразования.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>5.Дайте морфологическую характеристику дермоидной кисты  яичника.</w:t>
      </w:r>
    </w:p>
    <w:p w:rsidR="00E62838" w:rsidRPr="00E62838" w:rsidRDefault="00E62838" w:rsidP="00E62838">
      <w:pPr>
        <w:tabs>
          <w:tab w:val="left" w:pos="709"/>
        </w:tabs>
        <w:suppressAutoHyphens/>
        <w:jc w:val="center"/>
        <w:rPr>
          <w:rFonts w:eastAsia="SimSun"/>
          <w:b/>
          <w:lang w:eastAsia="en-US"/>
        </w:rPr>
      </w:pPr>
      <w:r w:rsidRPr="00E62838">
        <w:rPr>
          <w:rFonts w:eastAsia="SimSun"/>
          <w:b/>
          <w:lang w:eastAsia="en-US"/>
        </w:rPr>
        <w:t xml:space="preserve">Ситуационная задача № </w:t>
      </w:r>
      <w:r w:rsidR="00C55637">
        <w:rPr>
          <w:rFonts w:eastAsia="SimSun"/>
          <w:b/>
          <w:lang w:eastAsia="en-US"/>
        </w:rPr>
        <w:t>21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ab/>
        <w:t xml:space="preserve">У женщины 44 лет на фоне отсутствия месячных появились постоянные тянущие боли в поясничной области. При УЗИ-исследовании оба яичника увеличены. Произведена операция экстирпации матки с придатками. При макроскопическом исследовании правый яичник увеличен до 6,5 см, левый до 12,0 см, поверхность яичников крупнобугристая, на разрезе ткань пестрого вида с кистозными полостями разной величины, со </w:t>
      </w:r>
      <w:r w:rsidRPr="00E62838">
        <w:rPr>
          <w:bCs/>
          <w:color w:val="000000"/>
          <w:kern w:val="24"/>
          <w:lang w:eastAsia="en-US"/>
        </w:rPr>
        <w:t>слизисто-гнойно-геморрагическим содержимым, плавающими и крошащимися сосочками.</w:t>
      </w:r>
      <w:r w:rsidRPr="00E62838">
        <w:rPr>
          <w:rFonts w:eastAsia="SimSun"/>
          <w:lang w:eastAsia="en-US"/>
        </w:rPr>
        <w:t xml:space="preserve">  Внутренняя поверхность с сосочковыми разрастаниями желто-белого цвета с кровоизлияниями и некрозами.</w:t>
      </w:r>
      <w:r w:rsidRPr="00E62838">
        <w:rPr>
          <w:bCs/>
          <w:i/>
          <w:color w:val="000000"/>
          <w:kern w:val="24"/>
          <w:lang w:eastAsia="en-US"/>
        </w:rPr>
        <w:t xml:space="preserve"> П</w:t>
      </w:r>
      <w:r w:rsidRPr="00E62838">
        <w:rPr>
          <w:rFonts w:eastAsia="SimSun"/>
          <w:i/>
          <w:lang w:eastAsia="en-US"/>
        </w:rPr>
        <w:t xml:space="preserve">ри гистологическом исследовании </w:t>
      </w:r>
      <w:r w:rsidRPr="00E62838">
        <w:rPr>
          <w:rFonts w:eastAsia="SimSun"/>
          <w:lang w:eastAsia="en-US"/>
        </w:rPr>
        <w:t xml:space="preserve">строение яичника полностью нарушено за счет разрастания опухолевой ткани образованной атипичными сосочковыми структурами, построенными из атипических клеток, с выраженным клеточным и ядерным атипизмом. Строма большей части сосочков фиброзная. 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 xml:space="preserve">1.Поставьте  гистологический диагноз. 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>3.Назовите разновидность опухолевого процесса.</w:t>
      </w:r>
    </w:p>
    <w:p w:rsidR="00E62838" w:rsidRPr="00E62838" w:rsidRDefault="00E62838" w:rsidP="00E62838">
      <w:pPr>
        <w:rPr>
          <w:rFonts w:eastAsia="Calibri"/>
          <w:lang w:eastAsia="en-US"/>
        </w:rPr>
      </w:pPr>
      <w:r w:rsidRPr="00E62838">
        <w:rPr>
          <w:rFonts w:eastAsia="Calibri"/>
        </w:rPr>
        <w:t>3.</w:t>
      </w:r>
      <w:r w:rsidRPr="00E62838">
        <w:rPr>
          <w:rFonts w:eastAsia="Calibri"/>
          <w:lang w:eastAsia="en-US"/>
        </w:rPr>
        <w:t>Перечислите особенности данной патологии яичников.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>4.Объясните причину поздней диагностики опухолей яичников.</w:t>
      </w:r>
    </w:p>
    <w:p w:rsidR="00E62838" w:rsidRPr="00E62838" w:rsidRDefault="00E62838" w:rsidP="00E62838">
      <w:pPr>
        <w:tabs>
          <w:tab w:val="left" w:pos="709"/>
          <w:tab w:val="left" w:pos="4185"/>
        </w:tabs>
        <w:suppressAutoHyphens/>
        <w:jc w:val="center"/>
        <w:rPr>
          <w:rFonts w:eastAsia="SimSun"/>
          <w:lang w:eastAsia="en-US"/>
        </w:rPr>
      </w:pPr>
      <w:r w:rsidRPr="00E62838">
        <w:rPr>
          <w:rFonts w:eastAsia="SimSun"/>
          <w:b/>
          <w:lang w:eastAsia="en-US"/>
        </w:rPr>
        <w:t>Ситуационная задача</w:t>
      </w:r>
      <w:r w:rsidRPr="00E62838">
        <w:rPr>
          <w:rFonts w:eastAsia="SimSun"/>
          <w:b/>
          <w:bCs/>
          <w:lang w:eastAsia="en-US"/>
        </w:rPr>
        <w:t xml:space="preserve"> № </w:t>
      </w:r>
      <w:r w:rsidR="00C55637">
        <w:rPr>
          <w:rFonts w:eastAsia="SimSun"/>
          <w:b/>
          <w:bCs/>
          <w:lang w:eastAsia="en-US"/>
        </w:rPr>
        <w:t>22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ab/>
        <w:t xml:space="preserve">У женщины 68 лет, пониженного питания, на фоне аменореи длящейся 25 лет, начались мажущие, чередующиеся с более интенсивными кровотечения, непрекращающиеся в течение последних 6-и месяцев. При ультразвуковом исследовании органов малого таза патологии не выявлено. Произведено диагностическое выскабливание полости матки, получен обильный соскоб. </w:t>
      </w:r>
      <w:r w:rsidRPr="00E62838">
        <w:rPr>
          <w:rFonts w:eastAsia="SimSun"/>
          <w:i/>
          <w:iCs/>
          <w:lang w:eastAsia="en-US"/>
        </w:rPr>
        <w:t>При гистологическом исследовании</w:t>
      </w:r>
      <w:r w:rsidRPr="00E62838">
        <w:rPr>
          <w:rFonts w:eastAsia="SimSun"/>
          <w:lang w:eastAsia="en-US"/>
        </w:rPr>
        <w:t xml:space="preserve"> обилие железистых структур альвеолярного, трубчатого и папиллярного строения. Эпителий высоко- и низкопризматический с  выраженным клеточным и ядерным атипизмом,  наличием патологических митозов.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>1.Назовите патологический  процесс  эндометрия.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>2.Назовите гистологическую форму.</w:t>
      </w:r>
    </w:p>
    <w:p w:rsidR="00E62838" w:rsidRPr="00E62838" w:rsidRDefault="00E62838" w:rsidP="00E62838">
      <w:pPr>
        <w:jc w:val="both"/>
        <w:rPr>
          <w:color w:val="000000"/>
        </w:rPr>
      </w:pPr>
      <w:r w:rsidRPr="00E62838">
        <w:rPr>
          <w:rFonts w:eastAsia="Calibri"/>
        </w:rPr>
        <w:t>3.Назовите</w:t>
      </w:r>
      <w:r w:rsidRPr="00E62838">
        <w:rPr>
          <w:color w:val="000000"/>
        </w:rPr>
        <w:t xml:space="preserve"> патогенетические варианты рака эндометрия.</w:t>
      </w:r>
    </w:p>
    <w:p w:rsidR="00E62838" w:rsidRPr="00E62838" w:rsidRDefault="00E62838" w:rsidP="00E62838">
      <w:pPr>
        <w:jc w:val="both"/>
        <w:rPr>
          <w:rFonts w:eastAsia="Calibri"/>
        </w:rPr>
      </w:pPr>
      <w:r w:rsidRPr="00E62838">
        <w:rPr>
          <w:rFonts w:eastAsia="Calibri"/>
        </w:rPr>
        <w:t>4.Назовите</w:t>
      </w:r>
      <w:r w:rsidRPr="00E62838">
        <w:rPr>
          <w:color w:val="000000"/>
        </w:rPr>
        <w:t xml:space="preserve"> основную причину</w:t>
      </w:r>
      <w:r w:rsidRPr="00E62838">
        <w:rPr>
          <w:rFonts w:eastAsia="Calibri"/>
          <w:color w:val="000000"/>
        </w:rPr>
        <w:t xml:space="preserve"> развития негормонозависимого рака матки.</w:t>
      </w:r>
    </w:p>
    <w:p w:rsidR="00E62838" w:rsidRPr="00E62838" w:rsidRDefault="00E62838" w:rsidP="00E62838">
      <w:pPr>
        <w:jc w:val="both"/>
        <w:rPr>
          <w:rFonts w:eastAsia="Calibri"/>
        </w:rPr>
      </w:pPr>
      <w:r w:rsidRPr="00E62838">
        <w:rPr>
          <w:rFonts w:eastAsia="Calibri"/>
        </w:rPr>
        <w:t>5.Назовите</w:t>
      </w:r>
      <w:r w:rsidRPr="00E62838">
        <w:rPr>
          <w:rFonts w:eastAsia="Calibri"/>
          <w:color w:val="000000"/>
        </w:rPr>
        <w:t xml:space="preserve"> особенности развития негормонозависимого рака матки</w:t>
      </w:r>
      <w:r w:rsidRPr="00E62838">
        <w:rPr>
          <w:rFonts w:eastAsia="Calibri"/>
        </w:rPr>
        <w:t xml:space="preserve"> и степень его дифференцировки.</w:t>
      </w:r>
    </w:p>
    <w:p w:rsidR="00E62838" w:rsidRPr="00E62838" w:rsidRDefault="00E62838" w:rsidP="00E62838">
      <w:pPr>
        <w:tabs>
          <w:tab w:val="left" w:pos="709"/>
          <w:tab w:val="left" w:pos="4185"/>
        </w:tabs>
        <w:suppressAutoHyphens/>
        <w:jc w:val="center"/>
        <w:rPr>
          <w:rFonts w:eastAsia="SimSun"/>
          <w:lang w:eastAsia="en-US"/>
        </w:rPr>
      </w:pPr>
      <w:r w:rsidRPr="00E62838">
        <w:rPr>
          <w:rFonts w:eastAsia="SimSun"/>
          <w:b/>
          <w:lang w:eastAsia="en-US"/>
        </w:rPr>
        <w:t>Ситуационная задача</w:t>
      </w:r>
      <w:r w:rsidRPr="00E62838">
        <w:rPr>
          <w:rFonts w:eastAsia="SimSun"/>
          <w:b/>
          <w:bCs/>
          <w:lang w:eastAsia="en-US"/>
        </w:rPr>
        <w:t xml:space="preserve"> № </w:t>
      </w:r>
      <w:r w:rsidR="00C55637">
        <w:rPr>
          <w:rFonts w:eastAsia="SimSun"/>
          <w:b/>
          <w:bCs/>
          <w:lang w:eastAsia="en-US"/>
        </w:rPr>
        <w:t>23</w:t>
      </w:r>
    </w:p>
    <w:p w:rsidR="00E62838" w:rsidRPr="00E62838" w:rsidRDefault="00E62838" w:rsidP="00E62838">
      <w:pPr>
        <w:tabs>
          <w:tab w:val="left" w:pos="709"/>
          <w:tab w:val="left" w:pos="4185"/>
        </w:tabs>
        <w:suppressAutoHyphens/>
        <w:jc w:val="center"/>
        <w:rPr>
          <w:rFonts w:eastAsia="SimSun"/>
          <w:b/>
          <w:bCs/>
          <w:u w:val="single"/>
          <w:lang w:eastAsia="en-US"/>
        </w:rPr>
      </w:pP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lastRenderedPageBreak/>
        <w:tab/>
        <w:t xml:space="preserve">Женщина 55 лет страдающая сахарным диабетом, с отсутствием родов в анамнезе,  лечившаяся по поводу рецидивирующей гиперплазии эндометрия, поступила в гинекологическое отделение с жалобами на интенсивное кровотечение. УЗИ показало наличие новообразования в полости матки и кистозно-измененные яичники. Произведена экстирпация матки с придатками. При морфологическом исследовании в полости матки имеется узел 3 см пестрого вида, мягкой консистенции, не прорастающий стенку матки. В левом яичнике множественные кисты до 1см в диаметре, с гладкой внутренней поверхностью и серозным содержимым. </w:t>
      </w:r>
      <w:r w:rsidRPr="00E62838">
        <w:rPr>
          <w:rFonts w:eastAsia="SimSun"/>
          <w:i/>
          <w:iCs/>
          <w:lang w:eastAsia="en-US"/>
        </w:rPr>
        <w:t>При гистологическом исследовании</w:t>
      </w:r>
      <w:r w:rsidRPr="00E62838">
        <w:rPr>
          <w:rFonts w:eastAsia="SimSun"/>
          <w:iCs/>
          <w:lang w:eastAsia="en-US"/>
        </w:rPr>
        <w:t xml:space="preserve"> в эндометрии </w:t>
      </w:r>
      <w:r w:rsidRPr="00E62838">
        <w:rPr>
          <w:rFonts w:eastAsia="SimSun"/>
          <w:lang w:eastAsia="en-US"/>
        </w:rPr>
        <w:t xml:space="preserve">обилие железистых структур альвеолярного, трубчатого и папиллярного строения. Эпителий высоко- и низкопризматический с  умеренным клеточным и ядерным атипизмом,  небольшим количеством патологических митозов. Стенка кистозных образований яичника представлена фиброзной тканью, внутренняя выстилка образованна цилиндрическим реснитчатым эпителием. 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>1.Назовите патологический  процесс  эндометрия.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>2.Назовите гистологическую форму.</w:t>
      </w:r>
    </w:p>
    <w:p w:rsidR="00E62838" w:rsidRPr="00E62838" w:rsidRDefault="00E62838" w:rsidP="00E62838">
      <w:pPr>
        <w:jc w:val="both"/>
        <w:rPr>
          <w:rFonts w:eastAsia="Calibri"/>
        </w:rPr>
      </w:pPr>
      <w:r w:rsidRPr="00E62838">
        <w:rPr>
          <w:color w:val="000000"/>
        </w:rPr>
        <w:t>3.Назовите</w:t>
      </w:r>
      <w:r w:rsidRPr="00E62838">
        <w:rPr>
          <w:rFonts w:eastAsia="Calibri"/>
          <w:color w:val="000000"/>
        </w:rPr>
        <w:t xml:space="preserve"> фак</w:t>
      </w:r>
      <w:r w:rsidRPr="00E62838">
        <w:rPr>
          <w:rFonts w:eastAsia="Calibri"/>
          <w:color w:val="000000"/>
        </w:rPr>
        <w:softHyphen/>
        <w:t>торы риска гормонозависимого рака</w:t>
      </w:r>
      <w:r w:rsidRPr="00E62838">
        <w:rPr>
          <w:color w:val="000000"/>
        </w:rPr>
        <w:t xml:space="preserve"> тела матки.</w:t>
      </w:r>
    </w:p>
    <w:p w:rsidR="00E62838" w:rsidRPr="00E62838" w:rsidRDefault="00E62838" w:rsidP="00E62838">
      <w:pPr>
        <w:jc w:val="both"/>
        <w:rPr>
          <w:rFonts w:eastAsia="Calibri"/>
        </w:rPr>
      </w:pPr>
      <w:r w:rsidRPr="00E62838">
        <w:rPr>
          <w:rFonts w:eastAsia="Calibri"/>
        </w:rPr>
        <w:t>4.Назовите</w:t>
      </w:r>
      <w:r w:rsidRPr="00E62838">
        <w:rPr>
          <w:color w:val="000000"/>
        </w:rPr>
        <w:t xml:space="preserve"> основную причину</w:t>
      </w:r>
      <w:r w:rsidRPr="00E62838">
        <w:rPr>
          <w:rFonts w:eastAsia="Calibri"/>
          <w:color w:val="000000"/>
        </w:rPr>
        <w:t xml:space="preserve"> развития гормонозависимого рака матки.</w:t>
      </w:r>
    </w:p>
    <w:p w:rsidR="00E62838" w:rsidRPr="00E62838" w:rsidRDefault="00E62838" w:rsidP="00E62838">
      <w:pPr>
        <w:jc w:val="both"/>
        <w:rPr>
          <w:rFonts w:eastAsia="Calibri"/>
        </w:rPr>
      </w:pPr>
      <w:r w:rsidRPr="00E62838">
        <w:rPr>
          <w:rFonts w:eastAsia="Calibri"/>
        </w:rPr>
        <w:t>5.Назовите</w:t>
      </w:r>
      <w:r w:rsidRPr="00E62838">
        <w:rPr>
          <w:rFonts w:eastAsia="Calibri"/>
          <w:color w:val="000000"/>
        </w:rPr>
        <w:t xml:space="preserve"> особенности развития гормонозависимого рака матки</w:t>
      </w:r>
      <w:r w:rsidRPr="00E62838">
        <w:rPr>
          <w:rFonts w:eastAsia="Calibri"/>
        </w:rPr>
        <w:t xml:space="preserve"> и степень его дифференцировки.</w:t>
      </w:r>
    </w:p>
    <w:p w:rsidR="00E62838" w:rsidRPr="00E62838" w:rsidRDefault="00E62838" w:rsidP="00E62838">
      <w:pPr>
        <w:tabs>
          <w:tab w:val="left" w:pos="709"/>
          <w:tab w:val="left" w:pos="4185"/>
        </w:tabs>
        <w:suppressAutoHyphens/>
        <w:jc w:val="center"/>
        <w:rPr>
          <w:rFonts w:eastAsia="SimSun"/>
          <w:b/>
          <w:lang w:eastAsia="en-US"/>
        </w:rPr>
      </w:pPr>
      <w:r w:rsidRPr="00E62838">
        <w:rPr>
          <w:rFonts w:eastAsia="SimSun"/>
          <w:b/>
          <w:bCs/>
          <w:lang w:eastAsia="en-US"/>
        </w:rPr>
        <w:t xml:space="preserve">Ситуационная задача № </w:t>
      </w:r>
      <w:r w:rsidR="00C55637">
        <w:rPr>
          <w:rFonts w:eastAsia="SimSun"/>
          <w:b/>
          <w:bCs/>
          <w:lang w:eastAsia="en-US"/>
        </w:rPr>
        <w:t>24</w:t>
      </w:r>
    </w:p>
    <w:p w:rsidR="00E62838" w:rsidRPr="00E62838" w:rsidRDefault="00E62838" w:rsidP="00E62838">
      <w:pPr>
        <w:tabs>
          <w:tab w:val="left" w:pos="709"/>
          <w:tab w:val="left" w:pos="4185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ab/>
        <w:t>Женщина 35 лет с  жалобами на тупые тянущие боли внизу живота, общее недомогание, дизурические явления,  утомляемость, нарушения менструального цикла. При УЗИ обнаружено</w:t>
      </w:r>
    </w:p>
    <w:p w:rsidR="00E62838" w:rsidRPr="00E62838" w:rsidRDefault="00E62838" w:rsidP="00E62838">
      <w:pPr>
        <w:tabs>
          <w:tab w:val="left" w:pos="709"/>
          <w:tab w:val="left" w:pos="4185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 xml:space="preserve">новообразование правого яичника. Произведена операция овариоэктомия. Макроскопически опухоль размерами 10 см в диаметре, с гладкой белесоватой фиброзной капсулой, мягкой консистенции. На разрезе опухолевая ткань светло-коричневого цвета, полностью замещает паренхиму яичника.  </w:t>
      </w:r>
      <w:r w:rsidRPr="00E62838">
        <w:rPr>
          <w:rFonts w:eastAsia="SimSun"/>
          <w:i/>
          <w:lang w:eastAsia="en-US"/>
        </w:rPr>
        <w:t xml:space="preserve">При гистологическом исследовании </w:t>
      </w:r>
      <w:r w:rsidRPr="00E62838">
        <w:rPr>
          <w:rFonts w:eastAsia="SimSun"/>
          <w:lang w:eastAsia="en-US"/>
        </w:rPr>
        <w:t>ткань опухоли представлена крупными округлыми клетками, сходными с зародышевыми клетками примордиальных фолликулов, цитоплазма которых содержит гликоген. Группы опухолевых клеток окружены тонкими прослойками соединительной ткани со скоплением лимфоцитов.</w:t>
      </w:r>
    </w:p>
    <w:p w:rsidR="00E62838" w:rsidRPr="00E62838" w:rsidRDefault="00E62838" w:rsidP="00E62838">
      <w:pPr>
        <w:tabs>
          <w:tab w:val="left" w:pos="709"/>
          <w:tab w:val="left" w:pos="4185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 xml:space="preserve">1.Назовите разновидность опухоли по степени дифференцировки и происхождению. </w:t>
      </w:r>
    </w:p>
    <w:p w:rsidR="00E62838" w:rsidRPr="00E62838" w:rsidRDefault="00E62838" w:rsidP="00E62838">
      <w:pPr>
        <w:tabs>
          <w:tab w:val="left" w:pos="709"/>
          <w:tab w:val="left" w:pos="4185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>2.Назовите гистологический вариант.</w:t>
      </w:r>
    </w:p>
    <w:p w:rsidR="00E62838" w:rsidRPr="00E62838" w:rsidRDefault="00E62838" w:rsidP="00E62838">
      <w:pPr>
        <w:jc w:val="both"/>
        <w:rPr>
          <w:rFonts w:eastAsia="Calibri"/>
        </w:rPr>
      </w:pPr>
      <w:r w:rsidRPr="00E62838">
        <w:rPr>
          <w:rFonts w:eastAsia="Calibri"/>
        </w:rPr>
        <w:t xml:space="preserve">3.Назовите особенность клинического течения данной опухоли по сравнению с другими –из </w:t>
      </w:r>
    </w:p>
    <w:p w:rsidR="00E62838" w:rsidRPr="00E62838" w:rsidRDefault="00E62838" w:rsidP="00E62838">
      <w:pPr>
        <w:jc w:val="both"/>
        <w:rPr>
          <w:rFonts w:eastAsia="Calibri"/>
        </w:rPr>
      </w:pPr>
      <w:r w:rsidRPr="00E62838">
        <w:rPr>
          <w:rFonts w:eastAsia="Calibri"/>
        </w:rPr>
        <w:t xml:space="preserve">   этой группы.</w:t>
      </w:r>
    </w:p>
    <w:p w:rsidR="00E62838" w:rsidRPr="00E62838" w:rsidRDefault="00E62838" w:rsidP="00E62838">
      <w:pPr>
        <w:jc w:val="both"/>
        <w:rPr>
          <w:rFonts w:eastAsia="Calibri"/>
        </w:rPr>
      </w:pPr>
      <w:r w:rsidRPr="00E62838">
        <w:rPr>
          <w:rFonts w:eastAsia="Calibri"/>
        </w:rPr>
        <w:t>4.Назовите, что необходимо дополнительно  взять для гистологического исследования.</w:t>
      </w:r>
    </w:p>
    <w:p w:rsidR="00E62838" w:rsidRPr="00E62838" w:rsidRDefault="00E62838" w:rsidP="00E62838">
      <w:pPr>
        <w:jc w:val="both"/>
        <w:rPr>
          <w:rFonts w:eastAsia="Calibri"/>
        </w:rPr>
      </w:pPr>
      <w:r w:rsidRPr="00E62838">
        <w:rPr>
          <w:rFonts w:eastAsia="Calibri"/>
        </w:rPr>
        <w:t>5.С какой опухолью часто сочетается обнаруженная опухоль яичника.</w:t>
      </w:r>
    </w:p>
    <w:p w:rsidR="00A367DF" w:rsidRDefault="00A367DF" w:rsidP="00E62838">
      <w:pPr>
        <w:tabs>
          <w:tab w:val="left" w:pos="709"/>
          <w:tab w:val="left" w:pos="4185"/>
        </w:tabs>
        <w:suppressAutoHyphens/>
        <w:jc w:val="center"/>
        <w:rPr>
          <w:rFonts w:eastAsia="SimSun"/>
          <w:b/>
          <w:bCs/>
          <w:lang w:eastAsia="en-US"/>
        </w:rPr>
      </w:pPr>
    </w:p>
    <w:p w:rsidR="00E62838" w:rsidRPr="00E62838" w:rsidRDefault="00E62838" w:rsidP="00E62838">
      <w:pPr>
        <w:tabs>
          <w:tab w:val="left" w:pos="709"/>
          <w:tab w:val="left" w:pos="4185"/>
        </w:tabs>
        <w:suppressAutoHyphens/>
        <w:jc w:val="center"/>
        <w:rPr>
          <w:rFonts w:eastAsia="SimSun"/>
          <w:lang w:eastAsia="en-US"/>
        </w:rPr>
      </w:pPr>
      <w:r w:rsidRPr="00E62838">
        <w:rPr>
          <w:rFonts w:eastAsia="SimSun"/>
          <w:b/>
          <w:bCs/>
          <w:lang w:eastAsia="en-US"/>
        </w:rPr>
        <w:t xml:space="preserve">Ситуационная задача № </w:t>
      </w:r>
      <w:r w:rsidR="00C55637">
        <w:rPr>
          <w:rFonts w:eastAsia="SimSun"/>
          <w:b/>
          <w:bCs/>
          <w:lang w:eastAsia="en-US"/>
        </w:rPr>
        <w:t>25</w:t>
      </w:r>
    </w:p>
    <w:p w:rsidR="00E62838" w:rsidRPr="00E62838" w:rsidRDefault="00E62838" w:rsidP="00E62838">
      <w:pPr>
        <w:jc w:val="both"/>
        <w:rPr>
          <w:rFonts w:eastAsia="Calibri"/>
          <w:lang w:eastAsia="en-US"/>
        </w:rPr>
      </w:pPr>
      <w:r w:rsidRPr="00E62838">
        <w:rPr>
          <w:rFonts w:eastAsia="Calibri"/>
        </w:rPr>
        <w:tab/>
        <w:t xml:space="preserve">У мужчины 20 лет </w:t>
      </w:r>
      <w:r w:rsidRPr="00E62838">
        <w:t xml:space="preserve">на  профилактическом осмотре  </w:t>
      </w:r>
      <w:r w:rsidRPr="00E62838">
        <w:rPr>
          <w:rFonts w:eastAsia="Calibri"/>
        </w:rPr>
        <w:t xml:space="preserve">при не увеличенных размерах яичка обнаружено уплотнение. </w:t>
      </w:r>
      <w:r w:rsidRPr="00E62838">
        <w:t>В крови высокий уровень сывороточного хорионического гонадотропина.</w:t>
      </w:r>
    </w:p>
    <w:p w:rsidR="00E62838" w:rsidRPr="00E62838" w:rsidRDefault="00E62838" w:rsidP="00E62838">
      <w:pPr>
        <w:jc w:val="both"/>
      </w:pPr>
      <w:r w:rsidRPr="00E62838">
        <w:rPr>
          <w:rFonts w:eastAsia="Calibri"/>
        </w:rPr>
        <w:t xml:space="preserve">         Макроскопически </w:t>
      </w:r>
      <w:r w:rsidRPr="00E62838">
        <w:t>чётко отграниченный</w:t>
      </w:r>
      <w:r w:rsidRPr="00E62838">
        <w:rPr>
          <w:rFonts w:eastAsia="Calibri"/>
        </w:rPr>
        <w:t xml:space="preserve"> узел дольчатого</w:t>
      </w:r>
      <w:r w:rsidRPr="00E62838">
        <w:t xml:space="preserve"> строения</w:t>
      </w:r>
      <w:r w:rsidRPr="00E62838">
        <w:rPr>
          <w:rFonts w:eastAsia="Calibri"/>
        </w:rPr>
        <w:t xml:space="preserve">, оттесняющий ткань яичка. </w:t>
      </w:r>
      <w:r w:rsidRPr="00E62838">
        <w:t xml:space="preserve">На разрезе ткань желтовато-розового цвета, с очагами кровоизлияний. </w:t>
      </w:r>
      <w:r w:rsidRPr="00E62838">
        <w:rPr>
          <w:rFonts w:eastAsia="Calibri"/>
          <w:i/>
        </w:rPr>
        <w:t xml:space="preserve">При гистологическом исследовании </w:t>
      </w:r>
      <w:r w:rsidRPr="00E62838">
        <w:t xml:space="preserve">опухолевая ткань формирует альвеолярные гнёзда, образованные </w:t>
      </w:r>
      <w:r w:rsidRPr="00E62838">
        <w:rPr>
          <w:rFonts w:eastAsia="Calibri"/>
        </w:rPr>
        <w:t xml:space="preserve"> крупными, светлыми  клетками полигональных очертаний с круглым ядром.Встречаются</w:t>
      </w:r>
      <w:r w:rsidRPr="00E62838">
        <w:t xml:space="preserve"> псевдожелезистые и криброзные структуры.</w:t>
      </w:r>
      <w:r w:rsidRPr="00E62838">
        <w:rPr>
          <w:rFonts w:eastAsia="Calibri"/>
        </w:rPr>
        <w:t xml:space="preserve">  В строме обнаруживаются многочисленные лимфоциты и</w:t>
      </w:r>
      <w:r w:rsidRPr="00E62838">
        <w:t xml:space="preserve"> гранулематозная инфильтрация.</w:t>
      </w:r>
      <w:r w:rsidRPr="00E62838">
        <w:rPr>
          <w:rFonts w:eastAsia="Calibri"/>
        </w:rPr>
        <w:t xml:space="preserve"> В сохранившейся части яичка между канальцами видны островки крупных клеток с ацидофильной цитоплазмой.</w:t>
      </w:r>
    </w:p>
    <w:p w:rsidR="00E62838" w:rsidRPr="00E62838" w:rsidRDefault="00E62838" w:rsidP="00E62838">
      <w:pPr>
        <w:jc w:val="both"/>
        <w:rPr>
          <w:rFonts w:eastAsia="Calibri"/>
        </w:rPr>
      </w:pPr>
      <w:r w:rsidRPr="00E62838">
        <w:rPr>
          <w:rFonts w:eastAsia="Calibri"/>
        </w:rPr>
        <w:t xml:space="preserve">1.Назовите вид опухоли по степени дифференцировки.  </w:t>
      </w:r>
    </w:p>
    <w:p w:rsidR="00E62838" w:rsidRPr="00E62838" w:rsidRDefault="00E62838" w:rsidP="00E62838">
      <w:pPr>
        <w:jc w:val="both"/>
        <w:rPr>
          <w:rFonts w:eastAsia="Calibri"/>
        </w:rPr>
      </w:pPr>
      <w:r w:rsidRPr="00E62838">
        <w:rPr>
          <w:rFonts w:eastAsia="Calibri"/>
        </w:rPr>
        <w:lastRenderedPageBreak/>
        <w:t>2.Назовите  гистологический вариант.</w:t>
      </w:r>
    </w:p>
    <w:p w:rsidR="00E62838" w:rsidRPr="00E62838" w:rsidRDefault="00E62838" w:rsidP="00E62838">
      <w:pPr>
        <w:jc w:val="both"/>
        <w:rPr>
          <w:bCs/>
        </w:rPr>
      </w:pPr>
      <w:r w:rsidRPr="00E62838">
        <w:rPr>
          <w:bCs/>
        </w:rPr>
        <w:t xml:space="preserve">3.Назовите </w:t>
      </w:r>
      <w:r w:rsidRPr="00E62838">
        <w:rPr>
          <w:rFonts w:eastAsia="Calibri"/>
        </w:rPr>
        <w:t xml:space="preserve">происхождение опухолевого процесса и </w:t>
      </w:r>
      <w:r w:rsidRPr="00E62838">
        <w:rPr>
          <w:bCs/>
        </w:rPr>
        <w:t xml:space="preserve">источник развития. </w:t>
      </w:r>
    </w:p>
    <w:p w:rsidR="00E62838" w:rsidRPr="00E62838" w:rsidRDefault="00E62838" w:rsidP="00E62838">
      <w:pPr>
        <w:jc w:val="both"/>
        <w:rPr>
          <w:bCs/>
        </w:rPr>
      </w:pPr>
      <w:r w:rsidRPr="00E62838">
        <w:rPr>
          <w:bCs/>
        </w:rPr>
        <w:t>4.Назовите фоновые патологические состояния.</w:t>
      </w:r>
    </w:p>
    <w:p w:rsidR="00E62838" w:rsidRPr="00E62838" w:rsidRDefault="00E62838" w:rsidP="00E62838">
      <w:pPr>
        <w:jc w:val="both"/>
        <w:rPr>
          <w:bCs/>
        </w:rPr>
      </w:pPr>
      <w:r w:rsidRPr="00E62838">
        <w:rPr>
          <w:bCs/>
        </w:rPr>
        <w:t>5.Определите возможный прогноз заболевания.</w:t>
      </w:r>
    </w:p>
    <w:p w:rsidR="00E62838" w:rsidRPr="00E62838" w:rsidRDefault="00E62838" w:rsidP="00E62838">
      <w:pPr>
        <w:tabs>
          <w:tab w:val="left" w:pos="709"/>
          <w:tab w:val="left" w:pos="4185"/>
        </w:tabs>
        <w:suppressAutoHyphens/>
        <w:jc w:val="center"/>
        <w:rPr>
          <w:rFonts w:eastAsia="SimSun"/>
          <w:b/>
          <w:bCs/>
          <w:lang w:eastAsia="en-US"/>
        </w:rPr>
      </w:pPr>
      <w:r w:rsidRPr="00E62838">
        <w:rPr>
          <w:rFonts w:eastAsia="SimSun"/>
          <w:b/>
          <w:bCs/>
          <w:lang w:eastAsia="en-US"/>
        </w:rPr>
        <w:t xml:space="preserve">Ситуационная задача № </w:t>
      </w:r>
      <w:r w:rsidR="00C55637">
        <w:rPr>
          <w:rFonts w:eastAsia="SimSun"/>
          <w:b/>
          <w:bCs/>
          <w:lang w:eastAsia="en-US"/>
        </w:rPr>
        <w:t>26</w:t>
      </w:r>
    </w:p>
    <w:p w:rsidR="00E62838" w:rsidRPr="00E62838" w:rsidRDefault="00E62838" w:rsidP="00E62838">
      <w:pPr>
        <w:tabs>
          <w:tab w:val="left" w:pos="709"/>
          <w:tab w:val="left" w:pos="4185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b/>
          <w:bCs/>
          <w:lang w:eastAsia="en-US"/>
        </w:rPr>
        <w:tab/>
      </w:r>
      <w:r w:rsidRPr="00E62838">
        <w:rPr>
          <w:rFonts w:eastAsia="SimSun"/>
          <w:lang w:eastAsia="en-US"/>
        </w:rPr>
        <w:t>Мужчин</w:t>
      </w:r>
      <w:r w:rsidR="00A367DF">
        <w:rPr>
          <w:rFonts w:eastAsia="SimSun"/>
          <w:lang w:eastAsia="en-US"/>
        </w:rPr>
        <w:t>а</w:t>
      </w:r>
      <w:r w:rsidRPr="00E62838">
        <w:rPr>
          <w:rFonts w:eastAsia="SimSun"/>
          <w:lang w:eastAsia="en-US"/>
        </w:rPr>
        <w:t xml:space="preserve"> в возрасте 30 лет с жалобами на кровохарканье, выраженное увеличение грудных желез. В крови высокий уровень сывороточного хорионического гонадотропина. УЗИ органов выявило новообразование яичка. Обследование легких выявило диссеминированный патологический процесс. Морфологически опухоль яичка в виде небольшого узла с множественными очагами некроза и  кровоизлияний. Микроскопически новообразованная ткань яичка представлена солидно-сосочковыми комплексами цитотрофобласта  из мономорфных  одноядерных клеток со светлой цитоплазмой и везикулярным ядром. Вокруг-  полиморфные многоядерные клетки синцитиотрофобласта с одним крупным гипер- или гипохромным ядром. Встречают признаки внутрисосудистой инвазии трофобласта.  Имеются очаги некрозов и кровоизлияний. </w:t>
      </w:r>
    </w:p>
    <w:p w:rsidR="00E62838" w:rsidRPr="00E62838" w:rsidRDefault="00E62838" w:rsidP="00E62838">
      <w:pPr>
        <w:jc w:val="both"/>
        <w:rPr>
          <w:rFonts w:eastAsia="Calibri"/>
          <w:lang w:eastAsia="en-US"/>
        </w:rPr>
      </w:pPr>
      <w:r w:rsidRPr="00E62838">
        <w:rPr>
          <w:rFonts w:eastAsia="Calibri"/>
        </w:rPr>
        <w:t>В биопсийном материале из легких обнаружена аналогичная  морфологическая картина.</w:t>
      </w:r>
    </w:p>
    <w:p w:rsidR="00E62838" w:rsidRPr="00E62838" w:rsidRDefault="00E62838" w:rsidP="00E62838">
      <w:pPr>
        <w:jc w:val="both"/>
        <w:rPr>
          <w:rFonts w:eastAsia="Calibri"/>
        </w:rPr>
      </w:pPr>
      <w:r w:rsidRPr="00E62838">
        <w:rPr>
          <w:rFonts w:eastAsia="Calibri"/>
        </w:rPr>
        <w:t xml:space="preserve">1.Назовите основное заболевание.  </w:t>
      </w:r>
    </w:p>
    <w:p w:rsidR="00E62838" w:rsidRPr="00E62838" w:rsidRDefault="00E62838" w:rsidP="00E62838">
      <w:pPr>
        <w:jc w:val="both"/>
        <w:rPr>
          <w:rFonts w:eastAsia="Calibri"/>
        </w:rPr>
      </w:pPr>
      <w:r w:rsidRPr="00E62838">
        <w:rPr>
          <w:rFonts w:eastAsia="Calibri"/>
        </w:rPr>
        <w:t>2.Назовите  гистологический вариант опухоли.</w:t>
      </w:r>
    </w:p>
    <w:p w:rsidR="00E62838" w:rsidRPr="00E62838" w:rsidRDefault="00E62838" w:rsidP="00E62838">
      <w:pPr>
        <w:jc w:val="both"/>
        <w:rPr>
          <w:rFonts w:eastAsia="Calibri"/>
        </w:rPr>
      </w:pPr>
      <w:r w:rsidRPr="00E62838">
        <w:rPr>
          <w:rFonts w:eastAsia="Calibri"/>
        </w:rPr>
        <w:t>3.Назовите происхождение опухолевого процесса.</w:t>
      </w:r>
    </w:p>
    <w:p w:rsidR="00E62838" w:rsidRPr="00E62838" w:rsidRDefault="00E62838" w:rsidP="00E62838">
      <w:pPr>
        <w:jc w:val="both"/>
      </w:pPr>
      <w:r w:rsidRPr="00E62838">
        <w:rPr>
          <w:rFonts w:eastAsia="Calibri"/>
        </w:rPr>
        <w:t>4.Назовите достоверный гистологический признак опухоли.</w:t>
      </w:r>
    </w:p>
    <w:p w:rsidR="00E62838" w:rsidRPr="00E62838" w:rsidRDefault="00E62838" w:rsidP="00E62838">
      <w:pPr>
        <w:jc w:val="both"/>
        <w:rPr>
          <w:bCs/>
        </w:rPr>
      </w:pPr>
      <w:r w:rsidRPr="00E62838">
        <w:rPr>
          <w:bCs/>
        </w:rPr>
        <w:t xml:space="preserve">5.Определите возможный прогноз заболевания.     </w:t>
      </w:r>
    </w:p>
    <w:p w:rsidR="00E62838" w:rsidRPr="00E62838" w:rsidRDefault="00E62838" w:rsidP="00C55637">
      <w:pPr>
        <w:tabs>
          <w:tab w:val="left" w:pos="709"/>
        </w:tabs>
        <w:suppressAutoHyphens/>
        <w:jc w:val="center"/>
        <w:rPr>
          <w:rFonts w:eastAsia="SimSun"/>
          <w:b/>
          <w:lang w:eastAsia="en-US"/>
        </w:rPr>
      </w:pPr>
      <w:r w:rsidRPr="00E62838">
        <w:rPr>
          <w:rFonts w:eastAsia="SimSun"/>
          <w:b/>
          <w:bCs/>
          <w:lang w:eastAsia="en-US"/>
        </w:rPr>
        <w:t xml:space="preserve">Ситуационная задача </w:t>
      </w:r>
      <w:r w:rsidRPr="00E62838">
        <w:rPr>
          <w:rFonts w:eastAsia="SimSun"/>
          <w:b/>
          <w:lang w:eastAsia="en-US"/>
        </w:rPr>
        <w:t xml:space="preserve">№ </w:t>
      </w:r>
      <w:r w:rsidR="00C55637">
        <w:rPr>
          <w:rFonts w:eastAsia="SimSun"/>
          <w:b/>
          <w:lang w:eastAsia="en-US"/>
        </w:rPr>
        <w:t>27</w:t>
      </w:r>
    </w:p>
    <w:p w:rsidR="00E62838" w:rsidRPr="00E62838" w:rsidRDefault="00E62838" w:rsidP="00E62838">
      <w:pPr>
        <w:ind w:firstLine="708"/>
        <w:jc w:val="both"/>
        <w:rPr>
          <w:rFonts w:eastAsia="Calibri"/>
          <w:lang w:eastAsia="en-US"/>
        </w:rPr>
      </w:pPr>
      <w:r w:rsidRPr="00E62838">
        <w:rPr>
          <w:rFonts w:eastAsia="Calibri"/>
          <w:lang w:eastAsia="en-US"/>
        </w:rPr>
        <w:t xml:space="preserve">Девочка 14 лет с жалобами на   постоянные боли внизу живота, сукровичные выделения из половой щели, повышение температуры тела до 39°С, озноб. Больной себя считала более 8 месяцев, когда началось нарушение менструального цикла, проявлявшегося непрекращающимися кровянистыми выделениями. Трижды обращалась к гинекологу. Диагностирована дисфункция яичников, по поводу которой принимала кровоостанавливающие и гормональные средства. Лечение безуспешное. Была госпитализирована в городскую больницу. В периферической крови выявлены лейкоцитоз, увеличенная СОЭ и гипохромная анемия. При гинекологическом исследовании шейка матки гипертрофированная, плотная, бочкообразная. Вся верхняя и средняя трети полости влагалища заняты экзофитной опухолью, «вколоченной» в просвет влагалища. Осуществлена тотальная гистерэктомия с 2/3 влагалища. Макроскопически:правые придатки, левая маточная труба и тело матки не изменены. Правый яичник замещен кистой, наполненной соломенно-желтой жидкостью, имевшей гладкие, блестящие внутреннюю и наружную оболочки, капсулы. Шейка матки представлена опухолью размером 8Х6 см, исходящую из слизистой цервикального канала, инфильтрирующую тотально всю мышцу и прорастающую в задний влагалищный свод. </w:t>
      </w:r>
      <w:r w:rsidRPr="00E62838">
        <w:rPr>
          <w:rFonts w:eastAsia="Calibri"/>
          <w:i/>
          <w:lang w:eastAsia="en-US"/>
        </w:rPr>
        <w:t>При гистологическом исследовании</w:t>
      </w:r>
      <w:r w:rsidRPr="00E62838">
        <w:rPr>
          <w:rFonts w:eastAsia="Calibri"/>
          <w:lang w:eastAsia="en-US"/>
        </w:rPr>
        <w:t xml:space="preserve"> в яичнике фолликулярная киста. Эндометрий — без особенностей. </w:t>
      </w:r>
    </w:p>
    <w:p w:rsidR="00E62838" w:rsidRPr="00E62838" w:rsidRDefault="00E62838" w:rsidP="00E62838">
      <w:pPr>
        <w:jc w:val="both"/>
        <w:rPr>
          <w:rFonts w:eastAsia="Calibri"/>
          <w:lang w:eastAsia="en-US"/>
        </w:rPr>
      </w:pPr>
      <w:r w:rsidRPr="00E62838">
        <w:rPr>
          <w:rFonts w:eastAsia="Calibri"/>
          <w:lang w:eastAsia="en-US"/>
        </w:rPr>
        <w:t>Опухолевая ткань состоит из крупных светлых клеток типа сапожного гвоздя с большой шляпкой, с выраженной атипией и многочисленными митозами, в строме  гиалиноз.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>1.Поставьте гистологический диагноз.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>2.Назовите разновидность опухолевого процесса.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>3.Объясните  механизм развития патологии.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>4.Объясните, с чем может быть связана поздняя диагностика данной патологии.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>5.Определите прогноз заболевания.</w:t>
      </w:r>
    </w:p>
    <w:p w:rsidR="00E62838" w:rsidRPr="00E62838" w:rsidRDefault="00E62838" w:rsidP="00E62838">
      <w:pPr>
        <w:tabs>
          <w:tab w:val="left" w:pos="709"/>
          <w:tab w:val="left" w:pos="4185"/>
        </w:tabs>
        <w:suppressAutoHyphens/>
        <w:jc w:val="center"/>
        <w:rPr>
          <w:rFonts w:eastAsia="SimSun"/>
          <w:b/>
          <w:bCs/>
          <w:lang w:eastAsia="en-US"/>
        </w:rPr>
      </w:pPr>
      <w:r w:rsidRPr="00E62838">
        <w:rPr>
          <w:rFonts w:eastAsia="SimSun"/>
          <w:b/>
          <w:bCs/>
          <w:lang w:eastAsia="en-US"/>
        </w:rPr>
        <w:t xml:space="preserve">Ситуационная задача №  </w:t>
      </w:r>
      <w:r w:rsidR="00C55637">
        <w:rPr>
          <w:rFonts w:eastAsia="SimSun"/>
          <w:b/>
          <w:bCs/>
          <w:lang w:eastAsia="en-US"/>
        </w:rPr>
        <w:t>28</w:t>
      </w:r>
    </w:p>
    <w:p w:rsidR="00E62838" w:rsidRPr="00E62838" w:rsidRDefault="00E62838" w:rsidP="00E62838">
      <w:pPr>
        <w:tabs>
          <w:tab w:val="left" w:pos="3765"/>
        </w:tabs>
        <w:jc w:val="both"/>
        <w:rPr>
          <w:rFonts w:eastAsia="Calibri"/>
        </w:rPr>
      </w:pPr>
      <w:r w:rsidRPr="00E62838">
        <w:rPr>
          <w:rFonts w:eastAsia="Calibri"/>
        </w:rPr>
        <w:t xml:space="preserve">                У женщины 47 лет через 4 месяца третьих срочных оперативных родов прекратилась лактация, появились обильные кровянистые выделения из половых путей. При ультразвуковом исследовании - матка увеличена до 14-16 недель беременности, с </w:t>
      </w:r>
      <w:r w:rsidRPr="00E62838">
        <w:rPr>
          <w:rFonts w:eastAsia="Calibri"/>
        </w:rPr>
        <w:lastRenderedPageBreak/>
        <w:t xml:space="preserve">внутристеночным расположением опухолевых очагов.  Произведена ампутация матки. </w:t>
      </w:r>
      <w:r w:rsidRPr="00E62838">
        <w:rPr>
          <w:rFonts w:eastAsia="Calibri"/>
          <w:i/>
        </w:rPr>
        <w:t>Гистологически</w:t>
      </w:r>
      <w:r w:rsidRPr="00E62838">
        <w:rPr>
          <w:rFonts w:eastAsia="Calibri"/>
        </w:rPr>
        <w:t xml:space="preserve"> опухоль состоит из клеток Лангганса,   располагающихся альвеолами, которые окружены слоем синцития и как бы заключены в сеточку, и инвазивного хориального эпителия. Опухоль не имеет стромы и своих сосудов. Элементы ее прорастают в кровеносные сосуды, инфильтрируя и некротизируя их стенку,  обусловливая кровоизлияние и тромбоз сосуда. </w:t>
      </w:r>
      <w:r w:rsidRPr="00E62838">
        <w:rPr>
          <w:rFonts w:eastAsia="Calibri"/>
        </w:rPr>
        <w:tab/>
      </w:r>
    </w:p>
    <w:p w:rsidR="00E62838" w:rsidRPr="00E62838" w:rsidRDefault="00E62838" w:rsidP="00E62838">
      <w:pPr>
        <w:rPr>
          <w:rFonts w:eastAsia="Calibri"/>
        </w:rPr>
      </w:pPr>
      <w:r w:rsidRPr="00E62838">
        <w:rPr>
          <w:rFonts w:eastAsia="Calibri"/>
        </w:rPr>
        <w:t>1.Назовите разновидность  патологии беременности.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 xml:space="preserve">2.Назовите  патологический процесс матки. 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>3.Назовите возможные причины и состояния, способствующие развитию данной патологии.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>4.Назовите возможные осложнения заболевания.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>5.Определите прогноз заболевания.</w:t>
      </w:r>
    </w:p>
    <w:p w:rsidR="00A367DF" w:rsidRDefault="00A367DF" w:rsidP="00E62838">
      <w:pPr>
        <w:tabs>
          <w:tab w:val="left" w:pos="709"/>
          <w:tab w:val="left" w:pos="4185"/>
        </w:tabs>
        <w:suppressAutoHyphens/>
        <w:jc w:val="center"/>
        <w:rPr>
          <w:rFonts w:eastAsia="SimSun"/>
          <w:b/>
          <w:lang w:eastAsia="en-US"/>
        </w:rPr>
      </w:pPr>
    </w:p>
    <w:p w:rsidR="00E62838" w:rsidRPr="00E62838" w:rsidRDefault="00E62838" w:rsidP="00E62838">
      <w:pPr>
        <w:tabs>
          <w:tab w:val="left" w:pos="709"/>
          <w:tab w:val="left" w:pos="4185"/>
        </w:tabs>
        <w:suppressAutoHyphens/>
        <w:jc w:val="center"/>
        <w:rPr>
          <w:rFonts w:eastAsia="SimSun"/>
          <w:b/>
          <w:lang w:eastAsia="en-US"/>
        </w:rPr>
      </w:pPr>
      <w:r w:rsidRPr="00E62838">
        <w:rPr>
          <w:rFonts w:eastAsia="SimSun"/>
          <w:b/>
          <w:lang w:eastAsia="en-US"/>
        </w:rPr>
        <w:t>Ситуационная задача №</w:t>
      </w:r>
      <w:r w:rsidR="00C55637">
        <w:rPr>
          <w:rFonts w:eastAsia="SimSun"/>
          <w:b/>
          <w:lang w:eastAsia="en-US"/>
        </w:rPr>
        <w:t xml:space="preserve"> 29</w:t>
      </w:r>
    </w:p>
    <w:p w:rsidR="00E62838" w:rsidRPr="00E62838" w:rsidRDefault="00C55637" w:rsidP="00E62838">
      <w:pPr>
        <w:tabs>
          <w:tab w:val="left" w:pos="709"/>
          <w:tab w:val="left" w:pos="4185"/>
        </w:tabs>
        <w:suppressAutoHyphens/>
        <w:jc w:val="both"/>
        <w:rPr>
          <w:rFonts w:eastAsia="SimSun"/>
          <w:lang w:eastAsia="en-US"/>
        </w:rPr>
      </w:pPr>
      <w:r>
        <w:rPr>
          <w:rFonts w:eastAsia="SimSun"/>
          <w:lang w:eastAsia="en-US"/>
        </w:rPr>
        <w:tab/>
        <w:t>У мужчины 28 лет,</w:t>
      </w:r>
      <w:r w:rsidR="00E62838" w:rsidRPr="00E62838">
        <w:rPr>
          <w:rFonts w:eastAsia="SimSun"/>
          <w:lang w:eastAsia="en-US"/>
        </w:rPr>
        <w:t xml:space="preserve"> с отягощенным социальным и соматическим  анамнезом - ВИЧ-инфицированный, на  коже дистальных отделов конечностей, возле поверхностных вен, в основном на стопах и переднебоковых поверхностях голеней, а также на лице и туловище,  появились  множественные симметричные узловатости красновато-синюшного цвета с буроватым оттенком. В области очагов поражения кожа уплотненная и отечная.</w:t>
      </w:r>
    </w:p>
    <w:p w:rsidR="00E62838" w:rsidRPr="00E62838" w:rsidRDefault="00E62838" w:rsidP="00E62838">
      <w:pPr>
        <w:tabs>
          <w:tab w:val="left" w:pos="709"/>
          <w:tab w:val="left" w:pos="4185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i/>
          <w:lang w:eastAsia="en-US"/>
        </w:rPr>
        <w:t>Гистологически</w:t>
      </w:r>
      <w:r w:rsidRPr="00E62838">
        <w:rPr>
          <w:rFonts w:eastAsia="SimSun"/>
          <w:lang w:eastAsia="en-US"/>
        </w:rPr>
        <w:t xml:space="preserve"> в очагах поражения большое количество предсуществующих и новообразованных сосудов, различного типа: капилляры, артериолы, венулы и лимфатические щели, находящиеся на </w:t>
      </w:r>
    </w:p>
    <w:p w:rsidR="00E62838" w:rsidRPr="00E62838" w:rsidRDefault="00E62838" w:rsidP="00E62838">
      <w:pPr>
        <w:tabs>
          <w:tab w:val="left" w:pos="709"/>
          <w:tab w:val="left" w:pos="4185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>разных стадиях дифференцировки. Многие тонкостенные сосуды резко расширены и переполнены кровью, образуют лакуны типа "кровяных озер". Местами выявляются очаги кровоизлияний и отложения гемосидерина. Имеются периваскулярные пролифераты разных размеров, состоящие из округлых клеток с крупными ядрами, среди которых можно видеть лимфоидные элементы, гистиоциты, плазмоциты и веретенообразные клетки с  вытянутыми ядрами, располагающиеся в виде переплетающихся в различных направлениях тяжей.</w:t>
      </w:r>
    </w:p>
    <w:p w:rsidR="00E62838" w:rsidRPr="00E62838" w:rsidRDefault="00E62838" w:rsidP="00E62838">
      <w:pPr>
        <w:tabs>
          <w:tab w:val="left" w:pos="709"/>
          <w:tab w:val="left" w:pos="4185"/>
          <w:tab w:val="right" w:pos="9355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>1.Поставьте гистологический диагноз, определите гистогенез и дифференцировку.</w:t>
      </w:r>
      <w:r w:rsidRPr="00E62838">
        <w:rPr>
          <w:rFonts w:eastAsia="SimSun"/>
          <w:lang w:eastAsia="en-US"/>
        </w:rPr>
        <w:tab/>
      </w:r>
    </w:p>
    <w:p w:rsidR="00E62838" w:rsidRPr="00E62838" w:rsidRDefault="00E62838" w:rsidP="00E62838">
      <w:pPr>
        <w:tabs>
          <w:tab w:val="left" w:pos="709"/>
          <w:tab w:val="left" w:pos="4185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>2.Назовите этиопатогенетические факторы в развитии данной патологии.</w:t>
      </w:r>
    </w:p>
    <w:p w:rsidR="00E62838" w:rsidRPr="00E62838" w:rsidRDefault="00E62838" w:rsidP="00E62838">
      <w:pPr>
        <w:tabs>
          <w:tab w:val="left" w:pos="709"/>
          <w:tab w:val="left" w:pos="4185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>3.Назовите морфологические варианты данной патологии.</w:t>
      </w:r>
    </w:p>
    <w:p w:rsidR="00E62838" w:rsidRPr="00E62838" w:rsidRDefault="00E62838" w:rsidP="00E62838">
      <w:pPr>
        <w:tabs>
          <w:tab w:val="left" w:pos="709"/>
          <w:tab w:val="left" w:pos="4185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>4.Перечислите клинико-морфологические типы данной патологии.</w:t>
      </w:r>
    </w:p>
    <w:p w:rsidR="00E62838" w:rsidRPr="00E62838" w:rsidRDefault="00E62838" w:rsidP="00E62838">
      <w:pPr>
        <w:tabs>
          <w:tab w:val="left" w:pos="709"/>
          <w:tab w:val="left" w:pos="4185"/>
        </w:tabs>
        <w:suppressAutoHyphens/>
        <w:jc w:val="center"/>
        <w:rPr>
          <w:b/>
          <w:color w:val="00000A"/>
        </w:rPr>
      </w:pPr>
      <w:r w:rsidRPr="00E62838">
        <w:rPr>
          <w:b/>
          <w:color w:val="00000A"/>
        </w:rPr>
        <w:t xml:space="preserve">Ситуационная задача № </w:t>
      </w:r>
      <w:r w:rsidR="00C55637">
        <w:rPr>
          <w:b/>
          <w:color w:val="00000A"/>
        </w:rPr>
        <w:t>30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color w:val="00000A"/>
        </w:rPr>
      </w:pPr>
      <w:r w:rsidRPr="00E62838">
        <w:rPr>
          <w:color w:val="00000A"/>
        </w:rPr>
        <w:tab/>
        <w:t xml:space="preserve">У мужчины 23 лет на коже шеи, на уровне воротничка рубашки слегка возвышающееся пятно 0,2×0,5 см светло-коричневого цвета, которое за последние 2 месяца приобрело темно-коричневый цвет. </w:t>
      </w:r>
      <w:r w:rsidRPr="00E62838">
        <w:rPr>
          <w:i/>
          <w:color w:val="00000A"/>
        </w:rPr>
        <w:t>Гистологически</w:t>
      </w:r>
      <w:r w:rsidRPr="00E62838">
        <w:rPr>
          <w:color w:val="00000A"/>
        </w:rPr>
        <w:t xml:space="preserve"> в базальном слое акантотических структур эпидермиса на уровне эпидермо-дермального соединения крупные гнезда, шаровидные структуры из мономорфных клеток с оптически пустой цитоплазмой, нечеткими границами. Кое-где содержат пылевидные мелкие зерна коричневого цвета. Редко встречаются одиночные митозы. Отдельные светлые клетки находятся в дерме.</w:t>
      </w:r>
    </w:p>
    <w:p w:rsidR="00E62838" w:rsidRPr="00E62838" w:rsidRDefault="00E62838" w:rsidP="00E62838">
      <w:pPr>
        <w:jc w:val="both"/>
        <w:rPr>
          <w:rFonts w:eastAsia="Calibri"/>
          <w:lang w:eastAsia="en-US"/>
        </w:rPr>
      </w:pPr>
      <w:r w:rsidRPr="00E62838">
        <w:rPr>
          <w:rFonts w:eastAsia="Calibri"/>
          <w:lang w:eastAsia="en-US"/>
        </w:rPr>
        <w:t>1.Поставьте гистологический диагноз.</w:t>
      </w:r>
    </w:p>
    <w:p w:rsidR="00E62838" w:rsidRPr="00E62838" w:rsidRDefault="00E62838" w:rsidP="00E62838">
      <w:pPr>
        <w:textAlignment w:val="baseline"/>
      </w:pPr>
      <w:r w:rsidRPr="00E62838">
        <w:rPr>
          <w:rFonts w:eastAsia="Calibri"/>
          <w:bCs/>
          <w:color w:val="000000"/>
          <w:kern w:val="24"/>
        </w:rPr>
        <w:t>2.Назовите клинико-морфологические разновидности данной патологии.</w:t>
      </w:r>
    </w:p>
    <w:p w:rsidR="00E62838" w:rsidRPr="00E62838" w:rsidRDefault="00E62838" w:rsidP="00E62838">
      <w:pPr>
        <w:tabs>
          <w:tab w:val="left" w:pos="709"/>
          <w:tab w:val="left" w:pos="4185"/>
        </w:tabs>
        <w:suppressAutoHyphens/>
        <w:jc w:val="both"/>
        <w:rPr>
          <w:color w:val="00000A"/>
        </w:rPr>
      </w:pPr>
      <w:r w:rsidRPr="00E62838">
        <w:rPr>
          <w:color w:val="00000A"/>
        </w:rPr>
        <w:t>3.Перечислите отличия невусных клеток от меланоцитов.</w:t>
      </w:r>
    </w:p>
    <w:p w:rsidR="00E62838" w:rsidRPr="00E62838" w:rsidRDefault="00E62838" w:rsidP="00E62838">
      <w:pPr>
        <w:tabs>
          <w:tab w:val="left" w:pos="3765"/>
        </w:tabs>
        <w:jc w:val="both"/>
        <w:rPr>
          <w:rFonts w:eastAsia="Calibri"/>
        </w:rPr>
      </w:pPr>
      <w:r w:rsidRPr="00E62838">
        <w:rPr>
          <w:rFonts w:eastAsia="Calibri"/>
        </w:rPr>
        <w:t>4.Назовите патологические процессы, с которыми дифференцируют данную патологию.</w:t>
      </w:r>
    </w:p>
    <w:p w:rsidR="00E62838" w:rsidRPr="00E62838" w:rsidRDefault="00E62838" w:rsidP="00E62838">
      <w:pPr>
        <w:tabs>
          <w:tab w:val="left" w:pos="709"/>
        </w:tabs>
        <w:suppressAutoHyphens/>
        <w:jc w:val="center"/>
        <w:rPr>
          <w:b/>
          <w:color w:val="00000A"/>
        </w:rPr>
      </w:pPr>
      <w:r w:rsidRPr="00E62838">
        <w:rPr>
          <w:b/>
          <w:color w:val="00000A"/>
        </w:rPr>
        <w:t xml:space="preserve">Ситуационная задача № </w:t>
      </w:r>
      <w:r w:rsidR="00C55637">
        <w:rPr>
          <w:b/>
          <w:color w:val="00000A"/>
        </w:rPr>
        <w:t>31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color w:val="00000A"/>
        </w:rPr>
      </w:pPr>
      <w:r w:rsidRPr="00E62838">
        <w:rPr>
          <w:color w:val="00000A"/>
        </w:rPr>
        <w:tab/>
        <w:t xml:space="preserve">У мужчины 50 лет на коже нижней губы около 3-х месяцев назад появился и начал увеличиваться возвышающийся над кожей плотный узел серого цвета, достигнув 2 см в диаметре. На разрезе серо-розового цвета. </w:t>
      </w:r>
      <w:r w:rsidRPr="00E62838">
        <w:rPr>
          <w:i/>
          <w:iCs/>
          <w:color w:val="00000A"/>
        </w:rPr>
        <w:t>Микроскопически</w:t>
      </w:r>
      <w:r w:rsidRPr="00E62838">
        <w:rPr>
          <w:color w:val="00000A"/>
        </w:rPr>
        <w:t xml:space="preserve"> – массивный кератоз, умеренно выраженный папилломатоз, резко выраженный акантоз в виде тяжей многослойного плоского эпителия, разрастающегося до уровня потовых желез. В </w:t>
      </w:r>
      <w:r w:rsidRPr="00E62838">
        <w:rPr>
          <w:color w:val="00000A"/>
        </w:rPr>
        <w:lastRenderedPageBreak/>
        <w:t xml:space="preserve">акантотических тяжах местами плохо различим базальный слой эпителия. В периферических отделах опухоли видна дезорганизация базального слоя, с ядерным полиморфизмом,  много митозов. Встречаются участки менее дифференцированного эпителия шиповатого типа с мелкими базофильными кератоцитами, имеется кератинизация отдельных клеток, а также их групп с образованием гнезд дискератоза и роговых кист. 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color w:val="00000A"/>
        </w:rPr>
      </w:pPr>
      <w:r w:rsidRPr="00E62838">
        <w:rPr>
          <w:color w:val="00000A"/>
        </w:rPr>
        <w:t>1.Поставьте гистологический диагноз.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color w:val="00000A"/>
        </w:rPr>
      </w:pPr>
      <w:r w:rsidRPr="00E62838">
        <w:rPr>
          <w:color w:val="00000A"/>
        </w:rPr>
        <w:t>2.Назовите предрасполагающие факторы.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color w:val="00000A"/>
        </w:rPr>
      </w:pPr>
      <w:r w:rsidRPr="00E62838">
        <w:rPr>
          <w:color w:val="00000A"/>
        </w:rPr>
        <w:t>3.Назовите наиболее частую локализацию данного новообразования.</w:t>
      </w:r>
    </w:p>
    <w:p w:rsidR="00E62838" w:rsidRPr="00E62838" w:rsidRDefault="00E62838" w:rsidP="00E62838">
      <w:pPr>
        <w:tabs>
          <w:tab w:val="left" w:pos="3765"/>
        </w:tabs>
        <w:jc w:val="both"/>
        <w:rPr>
          <w:rFonts w:eastAsia="Calibri"/>
        </w:rPr>
      </w:pPr>
      <w:r w:rsidRPr="00E62838">
        <w:rPr>
          <w:rFonts w:eastAsia="Calibri"/>
        </w:rPr>
        <w:t>4.Назовите патологические процессы, с которыми дифференцируют данную патологию.</w:t>
      </w:r>
    </w:p>
    <w:p w:rsidR="00E62838" w:rsidRPr="00E62838" w:rsidRDefault="00E62838" w:rsidP="00E62838">
      <w:pPr>
        <w:tabs>
          <w:tab w:val="left" w:pos="709"/>
        </w:tabs>
        <w:suppressAutoHyphens/>
        <w:rPr>
          <w:color w:val="00000A"/>
        </w:rPr>
      </w:pPr>
      <w:r w:rsidRPr="00E62838">
        <w:rPr>
          <w:color w:val="00000A"/>
        </w:rPr>
        <w:t>5.Назовите разновидность данной опухоли, более неблагоприятную в прогностическом отношении.</w:t>
      </w:r>
    </w:p>
    <w:p w:rsidR="00E62838" w:rsidRPr="00E62838" w:rsidRDefault="00E62838" w:rsidP="00E62838">
      <w:pPr>
        <w:tabs>
          <w:tab w:val="left" w:pos="709"/>
        </w:tabs>
        <w:suppressAutoHyphens/>
        <w:jc w:val="center"/>
        <w:rPr>
          <w:b/>
          <w:color w:val="00000A"/>
        </w:rPr>
      </w:pPr>
      <w:r w:rsidRPr="00E62838">
        <w:rPr>
          <w:b/>
          <w:color w:val="00000A"/>
        </w:rPr>
        <w:t xml:space="preserve">Ситуационная задача № </w:t>
      </w:r>
      <w:r w:rsidR="00C55637">
        <w:rPr>
          <w:b/>
          <w:color w:val="00000A"/>
        </w:rPr>
        <w:t>32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color w:val="00000A"/>
        </w:rPr>
      </w:pPr>
      <w:r w:rsidRPr="00E62838">
        <w:rPr>
          <w:color w:val="00000A"/>
        </w:rPr>
        <w:t xml:space="preserve">       У женщины 66 лет на коже лица новообразование, представленное пигментированной дольчатой бляшкой 2см с телеангиэктазиями и изъязвлением на поверхности</w:t>
      </w:r>
      <w:r w:rsidRPr="00E62838">
        <w:rPr>
          <w:i/>
          <w:color w:val="00000A"/>
        </w:rPr>
        <w:t xml:space="preserve">. Микроскопически </w:t>
      </w:r>
      <w:r w:rsidRPr="00E62838">
        <w:rPr>
          <w:color w:val="00000A"/>
        </w:rPr>
        <w:t xml:space="preserve">видны тяжи и комплексы мелких интенсивно окрашенных клеток, напоминающих клетки базального слоя эпидермиса. Отмечается палисадообразное расположение  опухолевых клеток, по периферии тяжа клетки имеют высокую призматическую форму, в толще его — полигональную. Кое-где видны межклеточные «мостики», изредка встречаются митозы. Скопления и тяжи опухолевых клеток «сползают» с базальных слоёв эпителия, как капли, проникая в дерму.  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color w:val="00000A"/>
        </w:rPr>
      </w:pPr>
      <w:r w:rsidRPr="00E62838">
        <w:rPr>
          <w:color w:val="00000A"/>
        </w:rPr>
        <w:t>1.Поставьте гистологический диагноз.</w:t>
      </w:r>
    </w:p>
    <w:p w:rsidR="00E62838" w:rsidRPr="00E62838" w:rsidRDefault="00E62838" w:rsidP="00E62838">
      <w:pPr>
        <w:tabs>
          <w:tab w:val="left" w:pos="709"/>
          <w:tab w:val="left" w:pos="4185"/>
        </w:tabs>
        <w:suppressAutoHyphens/>
        <w:rPr>
          <w:color w:val="00000A"/>
        </w:rPr>
      </w:pPr>
      <w:r w:rsidRPr="00E62838">
        <w:rPr>
          <w:color w:val="00000A"/>
        </w:rPr>
        <w:t>2.Назовите разновидность опухолевого процесса.</w:t>
      </w:r>
    </w:p>
    <w:p w:rsidR="00E62838" w:rsidRPr="00E62838" w:rsidRDefault="00E62838" w:rsidP="00E62838">
      <w:pPr>
        <w:jc w:val="both"/>
        <w:rPr>
          <w:rFonts w:eastAsia="Calibri"/>
          <w:lang w:eastAsia="en-US"/>
        </w:rPr>
      </w:pPr>
      <w:r w:rsidRPr="00E62838">
        <w:rPr>
          <w:rFonts w:eastAsia="Calibri"/>
          <w:lang w:eastAsia="en-US"/>
        </w:rPr>
        <w:t>3.Назовите этиологические факторы заболевания.</w:t>
      </w:r>
    </w:p>
    <w:p w:rsidR="00E62838" w:rsidRPr="00E62838" w:rsidRDefault="00E62838" w:rsidP="00E62838">
      <w:pPr>
        <w:tabs>
          <w:tab w:val="left" w:pos="709"/>
          <w:tab w:val="left" w:pos="4185"/>
        </w:tabs>
        <w:suppressAutoHyphens/>
        <w:jc w:val="both"/>
        <w:rPr>
          <w:color w:val="00000A"/>
        </w:rPr>
      </w:pPr>
      <w:r w:rsidRPr="00E62838">
        <w:rPr>
          <w:color w:val="00000A"/>
        </w:rPr>
        <w:t>4.Отметьте излюбленную локализацию данного новообразования.</w:t>
      </w:r>
    </w:p>
    <w:p w:rsidR="00E62838" w:rsidRPr="00E62838" w:rsidRDefault="00E62838" w:rsidP="00E62838">
      <w:pPr>
        <w:tabs>
          <w:tab w:val="left" w:pos="709"/>
          <w:tab w:val="left" w:pos="4185"/>
        </w:tabs>
        <w:suppressAutoHyphens/>
        <w:jc w:val="both"/>
        <w:rPr>
          <w:color w:val="00000A"/>
        </w:rPr>
      </w:pPr>
      <w:r w:rsidRPr="00E62838">
        <w:rPr>
          <w:color w:val="00000A"/>
        </w:rPr>
        <w:t>5.Назовите возможный прогноз.</w:t>
      </w:r>
    </w:p>
    <w:p w:rsidR="00E62838" w:rsidRPr="00E62838" w:rsidRDefault="00E62838" w:rsidP="00E62838">
      <w:pPr>
        <w:tabs>
          <w:tab w:val="left" w:pos="709"/>
          <w:tab w:val="left" w:pos="4185"/>
        </w:tabs>
        <w:suppressAutoHyphens/>
        <w:jc w:val="center"/>
        <w:rPr>
          <w:b/>
          <w:color w:val="00000A"/>
        </w:rPr>
      </w:pPr>
      <w:r w:rsidRPr="00E62838">
        <w:rPr>
          <w:b/>
          <w:color w:val="00000A"/>
        </w:rPr>
        <w:t xml:space="preserve">Ситуационная задача № </w:t>
      </w:r>
      <w:r w:rsidR="00C55637">
        <w:rPr>
          <w:b/>
          <w:color w:val="00000A"/>
        </w:rPr>
        <w:t>33</w:t>
      </w:r>
    </w:p>
    <w:p w:rsidR="00E62838" w:rsidRPr="00E62838" w:rsidRDefault="00E62838" w:rsidP="00E62838">
      <w:pPr>
        <w:jc w:val="both"/>
      </w:pPr>
      <w:r w:rsidRPr="00E62838">
        <w:rPr>
          <w:rFonts w:eastAsia="Calibri"/>
          <w:lang w:eastAsia="en-US"/>
        </w:rPr>
        <w:t xml:space="preserve">         У женщины 55 лет</w:t>
      </w:r>
      <w:r w:rsidRPr="00E62838">
        <w:rPr>
          <w:rFonts w:eastAsia="Calibri"/>
          <w:lang w:eastAsia="en-US"/>
        </w:rPr>
        <w:tab/>
        <w:t xml:space="preserve">на коже правого плеча в коричневом  образовании 1см в диаметре,  с шероховатой поверхностью, около месяца назад появилось  изъязвление.  При гистологическом исследовании эпидермис утолщен, с массивными акантотическими разрастаниями. Имеется кератоз с небольшими гнездами дискератоза. В базальном слое, а также в вышележащих слоях имеется большое количество полиморфных крупных клеток, содержащих меланин. Атипичные клетки </w:t>
      </w:r>
      <w:r w:rsidRPr="00E62838">
        <w:t xml:space="preserve"> имеют большие ядра с неровными контурами,  с краевым (под ядерной мембраной) расположением хроматина, а также чётко заметные эозинофильные ядрышки.</w:t>
      </w:r>
      <w:r w:rsidRPr="00E62838">
        <w:rPr>
          <w:rFonts w:eastAsia="Calibri"/>
          <w:lang w:eastAsia="en-US"/>
        </w:rPr>
        <w:t xml:space="preserve"> Группы светлых клеток, с оптически пустой цитоплазмой обнаруживаются в сосочковом слое дермы, где имеется густой лимфоидноклеточный инфильтрат. </w:t>
      </w:r>
    </w:p>
    <w:p w:rsidR="00E62838" w:rsidRPr="00E62838" w:rsidRDefault="00E62838" w:rsidP="00E62838">
      <w:pPr>
        <w:jc w:val="both"/>
        <w:rPr>
          <w:rFonts w:eastAsia="Calibri"/>
          <w:lang w:eastAsia="en-US"/>
        </w:rPr>
      </w:pPr>
      <w:r w:rsidRPr="00E62838">
        <w:rPr>
          <w:rFonts w:eastAsia="Calibri"/>
          <w:lang w:eastAsia="en-US"/>
        </w:rPr>
        <w:t>1.Поставьте гистологический диагноз.</w:t>
      </w:r>
    </w:p>
    <w:p w:rsidR="00E62838" w:rsidRPr="00E62838" w:rsidRDefault="00E62838" w:rsidP="00E62838">
      <w:pPr>
        <w:jc w:val="both"/>
        <w:rPr>
          <w:rFonts w:eastAsia="Calibri"/>
          <w:lang w:eastAsia="en-US"/>
        </w:rPr>
      </w:pPr>
      <w:r w:rsidRPr="00E62838">
        <w:rPr>
          <w:rFonts w:eastAsia="Calibri"/>
          <w:lang w:eastAsia="en-US"/>
        </w:rPr>
        <w:t>2.Перечислите  предрасполагающие факторы для развития данной патологии.</w:t>
      </w:r>
    </w:p>
    <w:p w:rsidR="00E62838" w:rsidRPr="00E62838" w:rsidRDefault="00E62838" w:rsidP="00E62838">
      <w:pPr>
        <w:rPr>
          <w:bCs/>
          <w:caps/>
        </w:rPr>
      </w:pPr>
      <w:r w:rsidRPr="00E62838">
        <w:rPr>
          <w:bCs/>
          <w:caps/>
        </w:rPr>
        <w:t>3.н</w:t>
      </w:r>
      <w:r w:rsidRPr="00E62838">
        <w:t>азовите стадии морфогенеза данной опухоли.</w:t>
      </w:r>
    </w:p>
    <w:p w:rsidR="00E62838" w:rsidRPr="00E62838" w:rsidRDefault="00E62838" w:rsidP="00E62838">
      <w:pPr>
        <w:jc w:val="both"/>
      </w:pPr>
      <w:r w:rsidRPr="00E62838">
        <w:t>4.Назовите основные типы данной опухоли.</w:t>
      </w:r>
    </w:p>
    <w:p w:rsidR="00E62838" w:rsidRPr="00E62838" w:rsidRDefault="00E62838" w:rsidP="00E62838">
      <w:pPr>
        <w:tabs>
          <w:tab w:val="left" w:pos="709"/>
        </w:tabs>
        <w:suppressAutoHyphens/>
        <w:jc w:val="center"/>
        <w:rPr>
          <w:rFonts w:eastAsia="SimSun"/>
          <w:b/>
          <w:lang w:eastAsia="en-US"/>
        </w:rPr>
      </w:pPr>
      <w:r w:rsidRPr="00E62838">
        <w:rPr>
          <w:rFonts w:eastAsia="SimSun"/>
          <w:b/>
          <w:bCs/>
          <w:lang w:eastAsia="en-US"/>
        </w:rPr>
        <w:t xml:space="preserve">Ситуационная задача № </w:t>
      </w:r>
      <w:r w:rsidR="00C55637">
        <w:rPr>
          <w:rFonts w:eastAsia="SimSun"/>
          <w:b/>
          <w:bCs/>
          <w:lang w:eastAsia="en-US"/>
        </w:rPr>
        <w:t>34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ab/>
        <w:t xml:space="preserve">У женщины 30 лет увеличился паховый лимфатический узел справа, появилась умеренная болезненность. Антибактериальная терапия в течение 2-х недель – без эффекта. Выполнена биопсия пахового лимфатического узла справа. </w:t>
      </w:r>
      <w:r w:rsidRPr="00E62838">
        <w:rPr>
          <w:rFonts w:eastAsia="SimSun"/>
          <w:i/>
          <w:iCs/>
          <w:lang w:eastAsia="en-US"/>
        </w:rPr>
        <w:t>Микроскопически:</w:t>
      </w:r>
      <w:r w:rsidRPr="00E62838">
        <w:rPr>
          <w:rFonts w:eastAsia="SimSun"/>
          <w:lang w:eastAsia="en-US"/>
        </w:rPr>
        <w:t xml:space="preserve"> рисунок строения лимфатического узла сохранен, капсула узла утолщена и склерозирована, на всем протяжении диффузно инфильтрирована лимфоцитами. Краевой синус почти на всем протяжении облитерирован, местами в нем обнаруживаются скопления В-клеток. Лимфоидные фолликулы полиморфны, содержат светлые центры с картиной «звездного неба». Межфолликулярные пространства расширены, в них обнаруживаются мелкие скопления эпителиодноклеточных гистиоцитов.         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 xml:space="preserve">1.Поставьте  гистологический диагноз. 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lastRenderedPageBreak/>
        <w:t xml:space="preserve">2.Назовите разновидность патологического процесса. </w:t>
      </w:r>
    </w:p>
    <w:p w:rsidR="00E62838" w:rsidRPr="00E62838" w:rsidRDefault="00E62838" w:rsidP="00E62838">
      <w:pPr>
        <w:jc w:val="both"/>
        <w:rPr>
          <w:rFonts w:eastAsia="Calibri"/>
          <w:lang w:eastAsia="en-US"/>
        </w:rPr>
      </w:pPr>
      <w:r w:rsidRPr="00E62838">
        <w:rPr>
          <w:rFonts w:eastAsia="Calibri"/>
        </w:rPr>
        <w:t xml:space="preserve">3.Назовите клетку- источник  </w:t>
      </w:r>
      <w:r w:rsidRPr="00E62838">
        <w:rPr>
          <w:rFonts w:eastAsia="Calibri"/>
          <w:lang w:eastAsia="en-US"/>
        </w:rPr>
        <w:t>злокачественной трансформации.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>4.Назовите возможные факторы, способствующие развитию данной патологии.</w:t>
      </w:r>
    </w:p>
    <w:p w:rsidR="00E62838" w:rsidRPr="00E62838" w:rsidRDefault="00E62838" w:rsidP="00E62838">
      <w:pPr>
        <w:jc w:val="both"/>
        <w:rPr>
          <w:rFonts w:eastAsia="Calibri"/>
          <w:lang w:eastAsia="en-US"/>
        </w:rPr>
      </w:pPr>
      <w:r w:rsidRPr="00E62838">
        <w:rPr>
          <w:rFonts w:eastAsia="Calibri"/>
        </w:rPr>
        <w:t>5.</w:t>
      </w:r>
      <w:r w:rsidRPr="00E62838">
        <w:rPr>
          <w:rFonts w:eastAsia="Calibri"/>
          <w:lang w:eastAsia="en-US"/>
        </w:rPr>
        <w:t>Объясните морфологическую картину «зведного неба».</w:t>
      </w:r>
    </w:p>
    <w:p w:rsidR="00E62838" w:rsidRPr="00E62838" w:rsidRDefault="00E62838" w:rsidP="00E62838">
      <w:pPr>
        <w:tabs>
          <w:tab w:val="left" w:pos="709"/>
          <w:tab w:val="left" w:pos="4185"/>
        </w:tabs>
        <w:suppressAutoHyphens/>
        <w:jc w:val="center"/>
        <w:rPr>
          <w:rFonts w:eastAsia="SimSun"/>
          <w:lang w:eastAsia="en-US"/>
        </w:rPr>
      </w:pPr>
      <w:r w:rsidRPr="00E62838">
        <w:rPr>
          <w:rFonts w:eastAsia="SimSun"/>
          <w:b/>
          <w:bCs/>
          <w:lang w:eastAsia="en-US"/>
        </w:rPr>
        <w:t xml:space="preserve">Ситуационная задача </w:t>
      </w:r>
      <w:r w:rsidRPr="00E62838">
        <w:rPr>
          <w:rFonts w:eastAsia="SimSun"/>
          <w:b/>
          <w:lang w:eastAsia="en-US"/>
        </w:rPr>
        <w:t xml:space="preserve">№ </w:t>
      </w:r>
      <w:r w:rsidR="00C55637">
        <w:rPr>
          <w:rFonts w:eastAsia="SimSun"/>
          <w:b/>
          <w:lang w:eastAsia="en-US"/>
        </w:rPr>
        <w:t>35</w:t>
      </w:r>
    </w:p>
    <w:p w:rsidR="00E62838" w:rsidRPr="00E62838" w:rsidRDefault="00E62838" w:rsidP="00E62838">
      <w:pPr>
        <w:jc w:val="both"/>
      </w:pPr>
      <w:r w:rsidRPr="00E62838">
        <w:rPr>
          <w:rFonts w:eastAsia="Calibri"/>
        </w:rPr>
        <w:tab/>
        <w:t xml:space="preserve">У больной 35 лет с жалобами на тахикардию, боли в области сердца при обследовании выявлено патологическое увеличение щитовидной железы. Макроскопически удаленные узлы щитовидной железы эластичной консистенции, желтовато-серого цвета на разрезе, зернистого вида. </w:t>
      </w:r>
      <w:r w:rsidRPr="00E62838">
        <w:rPr>
          <w:rFonts w:eastAsia="Calibri"/>
          <w:i/>
          <w:iCs/>
        </w:rPr>
        <w:t>При микроскопическом исследовании</w:t>
      </w:r>
      <w:r w:rsidRPr="00E62838">
        <w:rPr>
          <w:rFonts w:eastAsia="Calibri"/>
        </w:rPr>
        <w:t xml:space="preserve"> фолликулы, выстланные цилиндрическим эпителием, имеется его пролиферация с образованием сосочков, ветвящихся внутри фолликулов</w:t>
      </w:r>
      <w:r w:rsidRPr="00E62838">
        <w:t xml:space="preserve"> неправильной, звёздчатой формы, </w:t>
      </w:r>
      <w:r w:rsidRPr="00E62838">
        <w:rPr>
          <w:rFonts w:eastAsia="Calibri"/>
        </w:rPr>
        <w:t>которые содержат коллоид. В строме лимфодноклеточная инфильтрация с формированием лимфатических фолликулов с зародышевыми центрами.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 xml:space="preserve">1.Назовите разновидность опухолевого процесса в щитовидной железе. 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 xml:space="preserve">2.Назовите гистологический вид опухоли. 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>3.Объясните механизм развития данной патологии.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>4.Назовите осложнения и возможные причины смерти данного заболевания.</w:t>
      </w:r>
    </w:p>
    <w:p w:rsidR="00E62838" w:rsidRPr="00E62838" w:rsidRDefault="00E62838" w:rsidP="00E62838">
      <w:pPr>
        <w:tabs>
          <w:tab w:val="left" w:pos="709"/>
          <w:tab w:val="left" w:pos="4185"/>
        </w:tabs>
        <w:suppressAutoHyphens/>
        <w:jc w:val="center"/>
        <w:rPr>
          <w:rFonts w:eastAsia="SimSun"/>
          <w:lang w:eastAsia="en-US"/>
        </w:rPr>
      </w:pPr>
      <w:r w:rsidRPr="00E62838">
        <w:rPr>
          <w:rFonts w:eastAsia="SimSun"/>
          <w:b/>
          <w:bCs/>
          <w:lang w:eastAsia="en-US"/>
        </w:rPr>
        <w:t xml:space="preserve">Ситуационная задача </w:t>
      </w:r>
      <w:r w:rsidRPr="00E62838">
        <w:rPr>
          <w:rFonts w:eastAsia="SimSun"/>
          <w:b/>
          <w:lang w:eastAsia="en-US"/>
        </w:rPr>
        <w:t xml:space="preserve">№ </w:t>
      </w:r>
      <w:r w:rsidR="00C55637">
        <w:rPr>
          <w:rFonts w:eastAsia="SimSun"/>
          <w:b/>
          <w:lang w:eastAsia="en-US"/>
        </w:rPr>
        <w:t>36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 xml:space="preserve">          У женщины 50 лет с симптоматикой тиреотоксикоза, обнаружено опухолевидное образование щитовидной железы. Макроскопически узел неправильной округлой формы, с четкими границами, размерами 3 см, умеренной плотности, на разрезе пестрого вида, серо-желтого цвета, с кровоизлияниями, кистами и петрификатами. </w:t>
      </w:r>
    </w:p>
    <w:p w:rsidR="00E62838" w:rsidRPr="00E62838" w:rsidRDefault="00E62838" w:rsidP="00E62838">
      <w:pPr>
        <w:jc w:val="both"/>
        <w:rPr>
          <w:rFonts w:eastAsia="Calibri"/>
          <w:iCs/>
        </w:rPr>
      </w:pPr>
      <w:r w:rsidRPr="00E62838">
        <w:rPr>
          <w:rFonts w:eastAsia="Calibri"/>
          <w:i/>
          <w:iCs/>
        </w:rPr>
        <w:t>При микроскопическом исследовании</w:t>
      </w:r>
      <w:r w:rsidRPr="00E62838">
        <w:rPr>
          <w:rFonts w:eastAsia="Calibri"/>
          <w:iCs/>
        </w:rPr>
        <w:t xml:space="preserve"> ткань щитовидной железы состоит из разного размера полостей, выстланных атипичным </w:t>
      </w:r>
      <w:r w:rsidRPr="00E62838">
        <w:t xml:space="preserve">кубическим эпителием, образующим сосочковые разрастания. Эпителия гипохромный, «пустые» ядра, лишённые ядрышек, ядра с вдавлениями, видны эозинофильные внутриядерные включения инвагинированной цитоплазмы и псаммомные тельца в середине сосочков. </w:t>
      </w:r>
      <w:r w:rsidRPr="00E62838">
        <w:rPr>
          <w:rFonts w:eastAsia="Calibri"/>
          <w:iCs/>
        </w:rPr>
        <w:t>Местами сосочки врастают в стенку полостей и капсулу опухоли.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 xml:space="preserve">1.Назовите разновидность опухолевого процесса в щитовидной железе. 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 xml:space="preserve">2.Назовите гистологический вид опухоли. 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>3.Назовите морфологические разновидности данной опухоли щитовидной железы.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  <w:r w:rsidRPr="00E62838">
        <w:rPr>
          <w:rFonts w:eastAsia="SimSun"/>
          <w:lang w:eastAsia="en-US"/>
        </w:rPr>
        <w:t>4.Прогноз заболевания.</w:t>
      </w:r>
    </w:p>
    <w:p w:rsidR="00E62838" w:rsidRPr="00E62838" w:rsidRDefault="00E62838" w:rsidP="00E62838">
      <w:pPr>
        <w:contextualSpacing/>
        <w:jc w:val="both"/>
      </w:pPr>
    </w:p>
    <w:p w:rsidR="00E62838" w:rsidRPr="00E62838" w:rsidRDefault="00E62838" w:rsidP="00E62838">
      <w:pPr>
        <w:tabs>
          <w:tab w:val="left" w:pos="709"/>
        </w:tabs>
        <w:suppressAutoHyphens/>
        <w:jc w:val="center"/>
        <w:rPr>
          <w:rFonts w:eastAsia="SimSun"/>
          <w:lang w:eastAsia="en-US"/>
        </w:rPr>
      </w:pPr>
      <w:r w:rsidRPr="00E62838">
        <w:rPr>
          <w:rFonts w:eastAsia="SimSun"/>
          <w:b/>
          <w:lang w:eastAsia="en-US"/>
        </w:rPr>
        <w:t>ОТВЕТЫ НА СИТУАЦИОННЫЕ ЗАДАЧИ</w:t>
      </w:r>
    </w:p>
    <w:p w:rsidR="00E62838" w:rsidRPr="00E62838" w:rsidRDefault="00E62838" w:rsidP="00E62838">
      <w:pPr>
        <w:tabs>
          <w:tab w:val="left" w:pos="709"/>
        </w:tabs>
        <w:suppressAutoHyphens/>
        <w:jc w:val="center"/>
        <w:rPr>
          <w:color w:val="00000A"/>
        </w:rPr>
      </w:pPr>
      <w:r w:rsidRPr="00E62838">
        <w:rPr>
          <w:b/>
          <w:color w:val="00000A"/>
        </w:rPr>
        <w:t>ПО ЧАСТНОМУ КУРСУ  ПАТОЛОГИЧЕСКОЙ АНАТОМИИ</w:t>
      </w:r>
    </w:p>
    <w:p w:rsidR="00E62838" w:rsidRPr="00E62838" w:rsidRDefault="00E62838" w:rsidP="00E62838">
      <w:pPr>
        <w:jc w:val="center"/>
        <w:rPr>
          <w:b/>
          <w:color w:val="000000"/>
        </w:rPr>
      </w:pPr>
      <w:r w:rsidRPr="00E62838">
        <w:rPr>
          <w:b/>
          <w:color w:val="00000A"/>
        </w:rPr>
        <w:t>Ситуационная задача</w:t>
      </w:r>
      <w:r w:rsidR="00C55637">
        <w:rPr>
          <w:b/>
          <w:color w:val="00000A"/>
        </w:rPr>
        <w:t xml:space="preserve"> </w:t>
      </w:r>
      <w:r w:rsidR="00C55637">
        <w:rPr>
          <w:b/>
          <w:color w:val="000000"/>
        </w:rPr>
        <w:t>№ 1</w:t>
      </w:r>
    </w:p>
    <w:p w:rsidR="00E62838" w:rsidRPr="00E62838" w:rsidRDefault="00E62838" w:rsidP="00E62838">
      <w:pPr>
        <w:jc w:val="both"/>
        <w:rPr>
          <w:color w:val="000000"/>
        </w:rPr>
      </w:pPr>
      <w:r w:rsidRPr="00E62838">
        <w:rPr>
          <w:color w:val="000000"/>
        </w:rPr>
        <w:t>1. Злокачественная эпителиальная опухоль легкого.</w:t>
      </w:r>
    </w:p>
    <w:p w:rsidR="00E62838" w:rsidRPr="00E62838" w:rsidRDefault="00E62838" w:rsidP="00E62838">
      <w:pPr>
        <w:jc w:val="both"/>
        <w:rPr>
          <w:color w:val="000000"/>
        </w:rPr>
      </w:pPr>
      <w:r w:rsidRPr="00E62838">
        <w:rPr>
          <w:color w:val="000000"/>
        </w:rPr>
        <w:t>2. Высокодифференцированный плоскоклеточный рак с ороговением.</w:t>
      </w:r>
    </w:p>
    <w:p w:rsidR="00E62838" w:rsidRPr="00E62838" w:rsidRDefault="00E62838" w:rsidP="00E62838">
      <w:pPr>
        <w:jc w:val="both"/>
        <w:rPr>
          <w:rFonts w:eastAsia="Calibri"/>
          <w:lang w:eastAsia="en-US"/>
        </w:rPr>
      </w:pPr>
      <w:r w:rsidRPr="00E62838">
        <w:rPr>
          <w:rFonts w:eastAsia="Calibri"/>
          <w:lang w:eastAsia="en-US"/>
        </w:rPr>
        <w:t>3. Хронический атрофический бронхит с плоскоклеточной метаплазией. Железистые полипы. Хронические заболевания бронхолегочной системы с выраженными рубцовыми изменениями.</w:t>
      </w:r>
    </w:p>
    <w:p w:rsidR="00E62838" w:rsidRPr="00E62838" w:rsidRDefault="00E62838" w:rsidP="00E62838">
      <w:pPr>
        <w:jc w:val="both"/>
        <w:rPr>
          <w:rFonts w:eastAsia="Calibri"/>
          <w:lang w:eastAsia="en-US"/>
        </w:rPr>
      </w:pPr>
      <w:r w:rsidRPr="00E62838">
        <w:rPr>
          <w:rFonts w:eastAsia="Calibri"/>
          <w:lang w:eastAsia="en-US"/>
        </w:rPr>
        <w:t>4. Умерено-дифференцированная аденокарцинома (без ороговения) –представлена тяжами и ячейками атипичных полигональных клеток с округлыми  крупными ядрами и хорошо выраженными ядрышками. В ячейках может сохраняться базальная ориентация клеток.</w:t>
      </w:r>
    </w:p>
    <w:p w:rsidR="00E62838" w:rsidRPr="00E62838" w:rsidRDefault="00E62838" w:rsidP="00E62838">
      <w:pPr>
        <w:jc w:val="both"/>
        <w:rPr>
          <w:rFonts w:eastAsia="Calibri"/>
          <w:lang w:eastAsia="en-US"/>
        </w:rPr>
      </w:pPr>
      <w:r w:rsidRPr="00E62838">
        <w:rPr>
          <w:rFonts w:eastAsia="Calibri"/>
          <w:lang w:eastAsia="en-US"/>
        </w:rPr>
        <w:t>Низко- дифференцированная аденокарцинома  представлена пластами округлых или овальных клеток, без тенденции к образованию слоистых структур.</w:t>
      </w:r>
    </w:p>
    <w:p w:rsidR="00E62838" w:rsidRPr="00E62838" w:rsidRDefault="00E62838" w:rsidP="00E62838">
      <w:pPr>
        <w:jc w:val="both"/>
        <w:rPr>
          <w:rFonts w:eastAsia="Calibri"/>
          <w:lang w:eastAsia="en-US"/>
        </w:rPr>
      </w:pPr>
      <w:r w:rsidRPr="00E62838">
        <w:rPr>
          <w:rFonts w:eastAsia="Calibri"/>
          <w:lang w:eastAsia="en-US"/>
        </w:rPr>
        <w:t>5. Региональные лимфатические узлы.</w:t>
      </w:r>
    </w:p>
    <w:p w:rsidR="00E62838" w:rsidRPr="00E62838" w:rsidRDefault="00E62838" w:rsidP="00E62838">
      <w:pPr>
        <w:jc w:val="center"/>
        <w:rPr>
          <w:rFonts w:eastAsia="Calibri"/>
          <w:b/>
          <w:lang w:eastAsia="en-US"/>
        </w:rPr>
      </w:pPr>
      <w:r w:rsidRPr="00E62838">
        <w:rPr>
          <w:b/>
          <w:color w:val="00000A"/>
        </w:rPr>
        <w:t>Ситуационная задача</w:t>
      </w:r>
      <w:r w:rsidR="00C55637">
        <w:rPr>
          <w:b/>
          <w:color w:val="00000A"/>
        </w:rPr>
        <w:t xml:space="preserve"> </w:t>
      </w:r>
      <w:r w:rsidRPr="00E62838">
        <w:rPr>
          <w:rFonts w:eastAsia="Calibri"/>
          <w:b/>
          <w:lang w:eastAsia="en-US"/>
        </w:rPr>
        <w:t>№</w:t>
      </w:r>
      <w:r w:rsidR="00C55637">
        <w:rPr>
          <w:rFonts w:eastAsia="Calibri"/>
          <w:b/>
          <w:lang w:eastAsia="en-US"/>
        </w:rPr>
        <w:t xml:space="preserve"> 2</w:t>
      </w:r>
    </w:p>
    <w:p w:rsidR="00E62838" w:rsidRPr="00E62838" w:rsidRDefault="00E62838" w:rsidP="00E62838">
      <w:pPr>
        <w:jc w:val="both"/>
        <w:rPr>
          <w:color w:val="000000"/>
        </w:rPr>
      </w:pPr>
      <w:r w:rsidRPr="00E62838">
        <w:rPr>
          <w:color w:val="000000"/>
        </w:rPr>
        <w:t>1. Злокачественная эпителиальная опухоль легкого.</w:t>
      </w:r>
    </w:p>
    <w:p w:rsidR="00E62838" w:rsidRPr="00E62838" w:rsidRDefault="00E62838" w:rsidP="00E62838">
      <w:pPr>
        <w:jc w:val="both"/>
        <w:rPr>
          <w:rFonts w:eastAsia="Calibri"/>
          <w:lang w:eastAsia="en-US"/>
        </w:rPr>
      </w:pPr>
      <w:r w:rsidRPr="00E62838">
        <w:rPr>
          <w:rFonts w:eastAsia="Calibri"/>
          <w:lang w:eastAsia="en-US"/>
        </w:rPr>
        <w:t>2. Умереннодифференцированная аденокарцинома.</w:t>
      </w:r>
    </w:p>
    <w:p w:rsidR="00E62838" w:rsidRPr="00E62838" w:rsidRDefault="00E62838" w:rsidP="00E62838">
      <w:pPr>
        <w:jc w:val="both"/>
        <w:rPr>
          <w:rFonts w:eastAsia="Calibri"/>
          <w:lang w:eastAsia="en-US"/>
        </w:rPr>
      </w:pPr>
      <w:r w:rsidRPr="00E62838">
        <w:rPr>
          <w:rFonts w:eastAsia="Calibri"/>
          <w:lang w:eastAsia="en-US"/>
        </w:rPr>
        <w:t>3. Виды аденокарцином: ацинарная, тубулярная, железисто-солидная. Различаются по степени дифференцировки.</w:t>
      </w:r>
    </w:p>
    <w:p w:rsidR="00E62838" w:rsidRPr="00E62838" w:rsidRDefault="00E62838" w:rsidP="00E62838">
      <w:pPr>
        <w:jc w:val="both"/>
        <w:rPr>
          <w:rFonts w:eastAsia="Calibri"/>
          <w:lang w:eastAsia="en-US"/>
        </w:rPr>
      </w:pPr>
      <w:r w:rsidRPr="00E62838">
        <w:rPr>
          <w:rFonts w:eastAsia="Calibri"/>
          <w:lang w:eastAsia="en-US"/>
        </w:rPr>
        <w:lastRenderedPageBreak/>
        <w:t xml:space="preserve">4.Пневмокониоз, характеризующийся прогрессирующим фиброзированием легочной ткани. </w:t>
      </w:r>
    </w:p>
    <w:p w:rsidR="00E62838" w:rsidRPr="00E62838" w:rsidRDefault="00E62838" w:rsidP="00E62838">
      <w:pPr>
        <w:jc w:val="both"/>
        <w:rPr>
          <w:rFonts w:eastAsia="Calibri"/>
          <w:lang w:eastAsia="en-US"/>
        </w:rPr>
      </w:pPr>
      <w:r w:rsidRPr="00E62838">
        <w:rPr>
          <w:rFonts w:eastAsia="Calibri"/>
          <w:lang w:eastAsia="en-US"/>
        </w:rPr>
        <w:t>5. Пневмокониозы - хронические профес</w:t>
      </w:r>
      <w:r w:rsidRPr="00E62838">
        <w:rPr>
          <w:rFonts w:eastAsia="Calibri"/>
          <w:lang w:eastAsia="en-US"/>
        </w:rPr>
        <w:softHyphen/>
        <w:t>сиональные заболевания легких, развивающиеся от вдыхания пыли и сопровождающиеся стойкой соединительно</w:t>
      </w:r>
      <w:r w:rsidRPr="00E62838">
        <w:rPr>
          <w:rFonts w:eastAsia="Calibri"/>
          <w:lang w:eastAsia="en-US"/>
        </w:rPr>
        <w:softHyphen/>
        <w:t>тканной реакцией легочной ткани, узелкового или интерстициального типа.</w:t>
      </w:r>
    </w:p>
    <w:p w:rsidR="00E62838" w:rsidRPr="00E62838" w:rsidRDefault="00E62838" w:rsidP="00E62838">
      <w:pPr>
        <w:jc w:val="center"/>
        <w:rPr>
          <w:rFonts w:eastAsia="Calibri"/>
          <w:b/>
          <w:lang w:eastAsia="en-US"/>
        </w:rPr>
      </w:pPr>
      <w:r w:rsidRPr="00E62838">
        <w:rPr>
          <w:b/>
          <w:color w:val="00000A"/>
        </w:rPr>
        <w:t>Ситуационная задача</w:t>
      </w:r>
      <w:r w:rsidR="00C55637">
        <w:rPr>
          <w:b/>
          <w:color w:val="00000A"/>
        </w:rPr>
        <w:t xml:space="preserve"> </w:t>
      </w:r>
      <w:r w:rsidRPr="00E62838">
        <w:rPr>
          <w:rFonts w:eastAsia="Calibri"/>
          <w:b/>
          <w:lang w:eastAsia="en-US"/>
        </w:rPr>
        <w:t>№</w:t>
      </w:r>
      <w:r w:rsidR="00C55637">
        <w:rPr>
          <w:rFonts w:eastAsia="Calibri"/>
          <w:b/>
          <w:lang w:eastAsia="en-US"/>
        </w:rPr>
        <w:t xml:space="preserve"> 3</w:t>
      </w:r>
    </w:p>
    <w:p w:rsidR="00E62838" w:rsidRPr="00E62838" w:rsidRDefault="00E62838" w:rsidP="00E62838">
      <w:pPr>
        <w:jc w:val="both"/>
        <w:rPr>
          <w:rFonts w:eastAsia="Calibri"/>
          <w:lang w:eastAsia="en-US"/>
        </w:rPr>
      </w:pPr>
      <w:r w:rsidRPr="00E62838">
        <w:rPr>
          <w:rFonts w:eastAsia="Calibri"/>
          <w:lang w:eastAsia="en-US"/>
        </w:rPr>
        <w:t xml:space="preserve">1. Хондроматозная гамартома. Доброкачественное опухолеподобное образование. </w:t>
      </w:r>
    </w:p>
    <w:p w:rsidR="00E62838" w:rsidRPr="00E62838" w:rsidRDefault="00E62838" w:rsidP="00E62838">
      <w:pPr>
        <w:jc w:val="both"/>
        <w:rPr>
          <w:rFonts w:eastAsia="Calibri"/>
          <w:lang w:eastAsia="en-US"/>
        </w:rPr>
      </w:pPr>
      <w:r w:rsidRPr="00E62838">
        <w:rPr>
          <w:rFonts w:eastAsia="Calibri"/>
          <w:lang w:eastAsia="en-US"/>
        </w:rPr>
        <w:t>2.Дисэмбриональное происхождение.</w:t>
      </w:r>
    </w:p>
    <w:p w:rsidR="00E62838" w:rsidRPr="00E62838" w:rsidRDefault="00E62838" w:rsidP="00E62838">
      <w:r w:rsidRPr="00E62838">
        <w:t>3.Липоматозная;</w:t>
      </w:r>
    </w:p>
    <w:p w:rsidR="00E62838" w:rsidRPr="00E62838" w:rsidRDefault="00E62838" w:rsidP="00E62838">
      <w:r w:rsidRPr="00E62838">
        <w:t>Лейомиоматозная;</w:t>
      </w:r>
    </w:p>
    <w:p w:rsidR="00E62838" w:rsidRPr="00E62838" w:rsidRDefault="00E62838" w:rsidP="00E62838">
      <w:r w:rsidRPr="00E62838">
        <w:t>Фиброматозная;</w:t>
      </w:r>
    </w:p>
    <w:p w:rsidR="00E62838" w:rsidRPr="00E62838" w:rsidRDefault="00E62838" w:rsidP="00E62838">
      <w:r w:rsidRPr="00E62838">
        <w:t>Ангиоматозная;</w:t>
      </w:r>
    </w:p>
    <w:p w:rsidR="00E62838" w:rsidRPr="00E62838" w:rsidRDefault="00E62838" w:rsidP="00E62838">
      <w:r w:rsidRPr="00E62838">
        <w:t>Органоидная гамартома (имеется сочетание различных тканей).</w:t>
      </w:r>
    </w:p>
    <w:p w:rsidR="00E62838" w:rsidRPr="00E62838" w:rsidRDefault="00E62838" w:rsidP="00E62838">
      <w:pPr>
        <w:jc w:val="both"/>
        <w:rPr>
          <w:rFonts w:eastAsia="Calibri"/>
          <w:lang w:eastAsia="en-US"/>
        </w:rPr>
      </w:pPr>
      <w:r w:rsidRPr="00E62838">
        <w:rPr>
          <w:rFonts w:eastAsia="Calibri"/>
          <w:lang w:eastAsia="en-US"/>
        </w:rPr>
        <w:t>4.</w:t>
      </w:r>
      <w:r w:rsidRPr="00E62838">
        <w:t xml:space="preserve"> Гамартома состоит из тех же компонентов, что и </w:t>
      </w:r>
      <w:hyperlink r:id="rId8" w:tooltip="Орган (биология)" w:history="1">
        <w:r w:rsidRPr="00E62838">
          <w:t>орган</w:t>
        </w:r>
      </w:hyperlink>
      <w:r w:rsidRPr="00E62838">
        <w:t xml:space="preserve">, где она находится, но отличается  неправильным их расположением и степенью </w:t>
      </w:r>
      <w:hyperlink r:id="rId9" w:tooltip="Дифференцировка клеток" w:history="1">
        <w:r w:rsidRPr="00E62838">
          <w:t>дифференцировки</w:t>
        </w:r>
      </w:hyperlink>
      <w:r w:rsidRPr="00E62838">
        <w:t>. В тератоме, содержатся и чужеродные тканевые зачатки для данного органа.</w:t>
      </w:r>
    </w:p>
    <w:p w:rsidR="00E62838" w:rsidRPr="00E62838" w:rsidRDefault="00E62838" w:rsidP="00E62838">
      <w:pPr>
        <w:jc w:val="both"/>
        <w:rPr>
          <w:rFonts w:eastAsia="Calibri"/>
          <w:lang w:eastAsia="en-US"/>
        </w:rPr>
      </w:pPr>
      <w:r w:rsidRPr="00E62838">
        <w:rPr>
          <w:rFonts w:eastAsia="Calibri"/>
          <w:lang w:eastAsia="en-US"/>
        </w:rPr>
        <w:t xml:space="preserve">5. Осложнения – обтурационный ателектаз, пневмония-  в случае эндобронхиальной локализации. </w:t>
      </w:r>
    </w:p>
    <w:p w:rsidR="00E62838" w:rsidRPr="00E62838" w:rsidRDefault="00E62838" w:rsidP="00E62838">
      <w:pPr>
        <w:jc w:val="center"/>
        <w:rPr>
          <w:rFonts w:eastAsia="Calibri"/>
          <w:b/>
          <w:lang w:eastAsia="en-US"/>
        </w:rPr>
      </w:pPr>
      <w:r w:rsidRPr="00E62838">
        <w:rPr>
          <w:b/>
          <w:color w:val="00000A"/>
        </w:rPr>
        <w:t>Ситуационная задача</w:t>
      </w:r>
      <w:r w:rsidR="00C55637">
        <w:rPr>
          <w:b/>
          <w:color w:val="00000A"/>
        </w:rPr>
        <w:t xml:space="preserve"> </w:t>
      </w:r>
      <w:r w:rsidRPr="00E62838">
        <w:rPr>
          <w:rFonts w:eastAsia="Calibri"/>
          <w:b/>
          <w:lang w:eastAsia="en-US"/>
        </w:rPr>
        <w:t>№</w:t>
      </w:r>
      <w:r w:rsidR="00C55637">
        <w:rPr>
          <w:rFonts w:eastAsia="Calibri"/>
          <w:b/>
          <w:lang w:eastAsia="en-US"/>
        </w:rPr>
        <w:t xml:space="preserve"> 4</w:t>
      </w:r>
    </w:p>
    <w:p w:rsidR="00E62838" w:rsidRPr="00E62838" w:rsidRDefault="00E62838" w:rsidP="00E62838">
      <w:pPr>
        <w:jc w:val="both"/>
        <w:rPr>
          <w:rFonts w:eastAsia="Calibri"/>
          <w:lang w:eastAsia="en-US"/>
        </w:rPr>
      </w:pPr>
      <w:r w:rsidRPr="00E62838">
        <w:rPr>
          <w:rFonts w:eastAsia="Calibri"/>
          <w:lang w:eastAsia="en-US"/>
        </w:rPr>
        <w:t>1. Злокачественная эпителиальная опухоль легкого.</w:t>
      </w:r>
    </w:p>
    <w:p w:rsidR="00E62838" w:rsidRPr="00E62838" w:rsidRDefault="00E62838" w:rsidP="00E62838">
      <w:pPr>
        <w:jc w:val="both"/>
        <w:rPr>
          <w:rFonts w:eastAsia="Calibri"/>
          <w:lang w:eastAsia="en-US"/>
        </w:rPr>
      </w:pPr>
      <w:r w:rsidRPr="00E62838">
        <w:rPr>
          <w:rFonts w:eastAsia="Calibri"/>
          <w:lang w:eastAsia="en-US"/>
        </w:rPr>
        <w:t>2. Бронхиолоальвеолярный рак.</w:t>
      </w:r>
    </w:p>
    <w:p w:rsidR="00E62838" w:rsidRPr="00E62838" w:rsidRDefault="00E62838" w:rsidP="00E62838">
      <w:pPr>
        <w:jc w:val="both"/>
        <w:rPr>
          <w:rFonts w:eastAsia="Calibri"/>
          <w:lang w:eastAsia="en-US"/>
        </w:rPr>
      </w:pPr>
      <w:r w:rsidRPr="00E62838">
        <w:rPr>
          <w:rFonts w:eastAsia="Calibri"/>
          <w:lang w:eastAsia="en-US"/>
        </w:rPr>
        <w:t>3. Дифференциальный диагноз:</w:t>
      </w:r>
    </w:p>
    <w:p w:rsidR="00E62838" w:rsidRPr="00E62838" w:rsidRDefault="00E62838" w:rsidP="00E62838">
      <w:pPr>
        <w:jc w:val="both"/>
        <w:rPr>
          <w:rFonts w:eastAsia="Calibri"/>
          <w:lang w:eastAsia="en-US"/>
        </w:rPr>
      </w:pPr>
      <w:r w:rsidRPr="00E62838">
        <w:rPr>
          <w:rFonts w:eastAsia="Calibri"/>
          <w:lang w:eastAsia="en-US"/>
        </w:rPr>
        <w:t>А) С бронхолегочной аденокарциномой, часто развивающейся  на фоне рубцовых изменений,   характеризующейся более выраженной стромой и  полиморфизмом,  наличием солидных участков.</w:t>
      </w:r>
    </w:p>
    <w:p w:rsidR="00E62838" w:rsidRPr="00E62838" w:rsidRDefault="00E62838" w:rsidP="00E62838">
      <w:pPr>
        <w:jc w:val="both"/>
        <w:rPr>
          <w:rFonts w:eastAsia="Calibri"/>
          <w:lang w:eastAsia="en-US"/>
        </w:rPr>
      </w:pPr>
      <w:r w:rsidRPr="00E62838">
        <w:rPr>
          <w:rFonts w:eastAsia="Calibri"/>
          <w:lang w:eastAsia="en-US"/>
        </w:rPr>
        <w:t>Б) С метастазами в легкие аденокарциномы, общий признак с бронхиолоальвеолярным раком - множественные узлы. Необходимо иммуногистохимическое исследование, и исключить наличие первичной опухоли.</w:t>
      </w:r>
    </w:p>
    <w:p w:rsidR="00E62838" w:rsidRPr="00E62838" w:rsidRDefault="00E62838" w:rsidP="00E62838">
      <w:pPr>
        <w:tabs>
          <w:tab w:val="left" w:pos="709"/>
          <w:tab w:val="left" w:pos="4185"/>
        </w:tabs>
        <w:suppressAutoHyphens/>
        <w:jc w:val="center"/>
        <w:rPr>
          <w:b/>
          <w:color w:val="00000A"/>
        </w:rPr>
      </w:pPr>
      <w:r w:rsidRPr="00E62838">
        <w:rPr>
          <w:b/>
          <w:color w:val="00000A"/>
        </w:rPr>
        <w:t xml:space="preserve">Ситуационная задача № </w:t>
      </w:r>
      <w:r w:rsidR="00C55637">
        <w:rPr>
          <w:b/>
          <w:color w:val="00000A"/>
        </w:rPr>
        <w:t>5</w:t>
      </w:r>
    </w:p>
    <w:p w:rsidR="00E62838" w:rsidRPr="00E62838" w:rsidRDefault="00E62838" w:rsidP="00E62838">
      <w:pPr>
        <w:tabs>
          <w:tab w:val="left" w:pos="709"/>
          <w:tab w:val="left" w:pos="4185"/>
        </w:tabs>
        <w:suppressAutoHyphens/>
        <w:jc w:val="both"/>
        <w:rPr>
          <w:b/>
          <w:color w:val="00000A"/>
        </w:rPr>
      </w:pPr>
      <w:r w:rsidRPr="00E62838">
        <w:rPr>
          <w:color w:val="00000A"/>
        </w:rPr>
        <w:t>1.Аденокарцинома пищевода.</w:t>
      </w:r>
    </w:p>
    <w:p w:rsidR="00E62838" w:rsidRPr="00E62838" w:rsidRDefault="00E62838" w:rsidP="00E62838">
      <w:pPr>
        <w:tabs>
          <w:tab w:val="left" w:pos="709"/>
          <w:tab w:val="left" w:pos="4185"/>
        </w:tabs>
        <w:suppressAutoHyphens/>
        <w:jc w:val="both"/>
        <w:rPr>
          <w:color w:val="00000A"/>
        </w:rPr>
      </w:pPr>
      <w:r w:rsidRPr="00E62838">
        <w:rPr>
          <w:color w:val="00000A"/>
        </w:rPr>
        <w:t>2.Хронический гастро-эзофагальный рефлюкс. Пищевод Барретта.</w:t>
      </w:r>
    </w:p>
    <w:p w:rsidR="00E62838" w:rsidRPr="00E62838" w:rsidRDefault="00E62838" w:rsidP="00E62838">
      <w:pPr>
        <w:tabs>
          <w:tab w:val="left" w:pos="709"/>
          <w:tab w:val="left" w:pos="4185"/>
        </w:tabs>
        <w:suppressAutoHyphens/>
        <w:jc w:val="both"/>
        <w:rPr>
          <w:color w:val="00000A"/>
        </w:rPr>
      </w:pPr>
      <w:r w:rsidRPr="00E62838">
        <w:rPr>
          <w:color w:val="00000A"/>
        </w:rPr>
        <w:t>3.Нарушение функции нижнего пищеводного сфинктера, обусловленное психогенной природой, связанное с алкоголизмом и особенностями диеты, ахалазией или хиатальной грыжей, состояниями после операций на желудке и пищеводе.</w:t>
      </w:r>
    </w:p>
    <w:p w:rsidR="00E62838" w:rsidRPr="00E62838" w:rsidRDefault="00E62838" w:rsidP="00E62838">
      <w:pPr>
        <w:tabs>
          <w:tab w:val="left" w:pos="709"/>
          <w:tab w:val="left" w:pos="4185"/>
        </w:tabs>
        <w:suppressAutoHyphens/>
        <w:jc w:val="both"/>
        <w:rPr>
          <w:color w:val="00000A"/>
        </w:rPr>
      </w:pPr>
      <w:r w:rsidRPr="00E62838">
        <w:rPr>
          <w:color w:val="00000A"/>
        </w:rPr>
        <w:t xml:space="preserve">4.Появление цилиндрического эпителия в абдоминальном сегменте пищевода - на месте его обычной выстилки, имеющей эпидермоидный характер. </w:t>
      </w:r>
    </w:p>
    <w:p w:rsidR="00E62838" w:rsidRPr="00E62838" w:rsidRDefault="00E62838" w:rsidP="00E62838">
      <w:pPr>
        <w:jc w:val="center"/>
        <w:rPr>
          <w:rFonts w:eastAsia="Calibri"/>
          <w:lang w:eastAsia="en-US"/>
        </w:rPr>
      </w:pPr>
      <w:r w:rsidRPr="00E62838">
        <w:rPr>
          <w:b/>
          <w:color w:val="00000A"/>
        </w:rPr>
        <w:t>Ситуационная задача</w:t>
      </w:r>
      <w:r w:rsidR="00C55637">
        <w:rPr>
          <w:b/>
          <w:color w:val="00000A"/>
        </w:rPr>
        <w:t xml:space="preserve"> </w:t>
      </w:r>
      <w:r w:rsidRPr="00E62838">
        <w:rPr>
          <w:rFonts w:eastAsia="Calibri"/>
          <w:b/>
          <w:lang w:eastAsia="en-US"/>
        </w:rPr>
        <w:t>№</w:t>
      </w:r>
      <w:r w:rsidR="00C55637">
        <w:rPr>
          <w:rFonts w:eastAsia="Calibri"/>
          <w:b/>
          <w:lang w:eastAsia="en-US"/>
        </w:rPr>
        <w:t xml:space="preserve"> 6</w:t>
      </w:r>
    </w:p>
    <w:p w:rsidR="00E62838" w:rsidRPr="00E62838" w:rsidRDefault="00E62838" w:rsidP="00E62838">
      <w:pPr>
        <w:jc w:val="both"/>
        <w:rPr>
          <w:rFonts w:eastAsia="Calibri"/>
          <w:lang w:eastAsia="en-US"/>
        </w:rPr>
      </w:pPr>
      <w:r w:rsidRPr="00E62838">
        <w:rPr>
          <w:rFonts w:eastAsia="Calibri"/>
          <w:lang w:eastAsia="en-US"/>
        </w:rPr>
        <w:t>1. Злокачественная эпителиальная опухоль желудка (аденокарцинома).</w:t>
      </w:r>
    </w:p>
    <w:p w:rsidR="00E62838" w:rsidRPr="00E62838" w:rsidRDefault="00E62838" w:rsidP="00E62838">
      <w:pPr>
        <w:jc w:val="both"/>
        <w:rPr>
          <w:rFonts w:eastAsia="Calibri"/>
          <w:lang w:eastAsia="en-US"/>
        </w:rPr>
      </w:pPr>
      <w:r w:rsidRPr="00E62838">
        <w:rPr>
          <w:rFonts w:eastAsia="Calibri"/>
          <w:lang w:eastAsia="en-US"/>
        </w:rPr>
        <w:t>2. Метастазы рака в печень. Гематогенное распространение опухоли.</w:t>
      </w:r>
    </w:p>
    <w:p w:rsidR="00E62838" w:rsidRPr="00E62838" w:rsidRDefault="00E62838" w:rsidP="00E62838">
      <w:pPr>
        <w:jc w:val="both"/>
        <w:rPr>
          <w:rFonts w:eastAsia="Calibri"/>
          <w:lang w:eastAsia="en-US"/>
        </w:rPr>
      </w:pPr>
      <w:r w:rsidRPr="00E62838">
        <w:rPr>
          <w:rFonts w:eastAsia="Calibri"/>
          <w:lang w:eastAsia="en-US"/>
        </w:rPr>
        <w:t>3. Первичная злокачественная  опухоль – чаще имеет одиночный характер, как правило, характеризуется нечеткостью границ  узла, инфильтративным ростом.</w:t>
      </w:r>
    </w:p>
    <w:p w:rsidR="00E62838" w:rsidRPr="00E62838" w:rsidRDefault="00E62838" w:rsidP="00E62838">
      <w:pPr>
        <w:jc w:val="both"/>
        <w:rPr>
          <w:rFonts w:eastAsia="Calibri"/>
          <w:lang w:eastAsia="en-US"/>
        </w:rPr>
      </w:pPr>
      <w:r w:rsidRPr="00E62838">
        <w:rPr>
          <w:rFonts w:eastAsia="Calibri"/>
          <w:lang w:eastAsia="en-US"/>
        </w:rPr>
        <w:t xml:space="preserve">Вторичная (метастатическая) злокачественная опухоль -  множественные узлы различных размеров, с четкими границами, неправильной округлой или овальной формы. </w:t>
      </w:r>
    </w:p>
    <w:p w:rsidR="00E62838" w:rsidRPr="00E62838" w:rsidRDefault="00E62838" w:rsidP="00E62838">
      <w:pPr>
        <w:jc w:val="both"/>
        <w:rPr>
          <w:rFonts w:eastAsia="Calibri"/>
          <w:lang w:eastAsia="en-US"/>
        </w:rPr>
      </w:pPr>
      <w:r w:rsidRPr="00E62838">
        <w:rPr>
          <w:rFonts w:eastAsia="Calibri"/>
          <w:lang w:eastAsia="en-US"/>
        </w:rPr>
        <w:t xml:space="preserve">4. Очаговая пневмония. </w:t>
      </w:r>
    </w:p>
    <w:p w:rsidR="00E62838" w:rsidRPr="00E62838" w:rsidRDefault="00E62838" w:rsidP="00E62838">
      <w:pPr>
        <w:tabs>
          <w:tab w:val="left" w:pos="709"/>
          <w:tab w:val="left" w:pos="4185"/>
        </w:tabs>
        <w:suppressAutoHyphens/>
        <w:jc w:val="center"/>
        <w:rPr>
          <w:b/>
          <w:color w:val="00000A"/>
        </w:rPr>
      </w:pPr>
      <w:r w:rsidRPr="00E62838">
        <w:rPr>
          <w:b/>
          <w:color w:val="00000A"/>
        </w:rPr>
        <w:t xml:space="preserve">Ситуационная задача № </w:t>
      </w:r>
      <w:r w:rsidR="00C55637">
        <w:rPr>
          <w:b/>
          <w:color w:val="00000A"/>
        </w:rPr>
        <w:t>7</w:t>
      </w:r>
    </w:p>
    <w:p w:rsidR="00E62838" w:rsidRPr="00E62838" w:rsidRDefault="00E62838" w:rsidP="00E62838">
      <w:pPr>
        <w:tabs>
          <w:tab w:val="left" w:pos="709"/>
          <w:tab w:val="left" w:pos="4185"/>
        </w:tabs>
        <w:suppressAutoHyphens/>
        <w:jc w:val="both"/>
        <w:rPr>
          <w:color w:val="00000A"/>
        </w:rPr>
      </w:pPr>
      <w:r w:rsidRPr="00E62838">
        <w:rPr>
          <w:color w:val="00000A"/>
        </w:rPr>
        <w:t xml:space="preserve">1.Нефробластома. (Злокачественная опухоль Вильмса). </w:t>
      </w:r>
    </w:p>
    <w:p w:rsidR="00E62838" w:rsidRPr="00E62838" w:rsidRDefault="00E62838" w:rsidP="00E62838">
      <w:pPr>
        <w:tabs>
          <w:tab w:val="left" w:pos="709"/>
          <w:tab w:val="left" w:pos="4185"/>
        </w:tabs>
        <w:suppressAutoHyphens/>
        <w:jc w:val="both"/>
        <w:rPr>
          <w:color w:val="00000A"/>
        </w:rPr>
      </w:pPr>
      <w:r w:rsidRPr="00E62838">
        <w:rPr>
          <w:color w:val="00000A"/>
        </w:rPr>
        <w:t xml:space="preserve">2.Мутация генов, участвующих в регуляции развития первичного нефрона, </w:t>
      </w:r>
    </w:p>
    <w:p w:rsidR="00E62838" w:rsidRPr="00E62838" w:rsidRDefault="00E62838" w:rsidP="00E62838">
      <w:pPr>
        <w:tabs>
          <w:tab w:val="left" w:pos="709"/>
          <w:tab w:val="left" w:pos="4185"/>
        </w:tabs>
        <w:suppressAutoHyphens/>
        <w:jc w:val="both"/>
        <w:rPr>
          <w:color w:val="00000A"/>
        </w:rPr>
      </w:pPr>
      <w:r w:rsidRPr="00E62838">
        <w:rPr>
          <w:color w:val="00000A"/>
        </w:rPr>
        <w:t>-семейный онкологический анамнез (один и более родственников, которые перенесли такое же заболевание),</w:t>
      </w:r>
    </w:p>
    <w:p w:rsidR="00E62838" w:rsidRPr="00E62838" w:rsidRDefault="00E62838" w:rsidP="00E62838">
      <w:pPr>
        <w:tabs>
          <w:tab w:val="left" w:pos="709"/>
          <w:tab w:val="left" w:pos="4185"/>
        </w:tabs>
        <w:suppressAutoHyphens/>
        <w:jc w:val="both"/>
        <w:rPr>
          <w:color w:val="00000A"/>
        </w:rPr>
      </w:pPr>
      <w:r w:rsidRPr="00E62838">
        <w:rPr>
          <w:color w:val="00000A"/>
        </w:rPr>
        <w:t>-возраст родителей,</w:t>
      </w:r>
    </w:p>
    <w:p w:rsidR="00E62838" w:rsidRPr="00E62838" w:rsidRDefault="00E62838" w:rsidP="00E62838">
      <w:pPr>
        <w:tabs>
          <w:tab w:val="left" w:pos="709"/>
          <w:tab w:val="left" w:pos="4185"/>
        </w:tabs>
        <w:suppressAutoHyphens/>
        <w:jc w:val="both"/>
        <w:rPr>
          <w:color w:val="00000A"/>
        </w:rPr>
      </w:pPr>
      <w:r w:rsidRPr="00E62838">
        <w:rPr>
          <w:color w:val="00000A"/>
        </w:rPr>
        <w:t>-риск развития опухоли у детей, чьи отцы работают на химических предприятиях,</w:t>
      </w:r>
    </w:p>
    <w:p w:rsidR="00E62838" w:rsidRPr="00E62838" w:rsidRDefault="00E62838" w:rsidP="00E62838">
      <w:pPr>
        <w:tabs>
          <w:tab w:val="left" w:pos="709"/>
          <w:tab w:val="left" w:pos="4185"/>
        </w:tabs>
        <w:suppressAutoHyphens/>
        <w:jc w:val="both"/>
        <w:rPr>
          <w:color w:val="00000A"/>
        </w:rPr>
      </w:pPr>
      <w:r w:rsidRPr="00E62838">
        <w:rPr>
          <w:color w:val="00000A"/>
        </w:rPr>
        <w:lastRenderedPageBreak/>
        <w:t>·наличие врожденных дефектов: аниридия, наличие крупного языка,  гемигипертрофия,  недоразвитие половых органов, чаще у мальчиков.</w:t>
      </w:r>
    </w:p>
    <w:p w:rsidR="00E62838" w:rsidRPr="00E62838" w:rsidRDefault="00E62838" w:rsidP="00E62838">
      <w:pPr>
        <w:tabs>
          <w:tab w:val="left" w:pos="709"/>
          <w:tab w:val="left" w:pos="4185"/>
        </w:tabs>
        <w:suppressAutoHyphens/>
        <w:jc w:val="both"/>
        <w:rPr>
          <w:color w:val="00000A"/>
        </w:rPr>
      </w:pPr>
      <w:r w:rsidRPr="00E62838">
        <w:rPr>
          <w:color w:val="00000A"/>
        </w:rPr>
        <w:t>3.Морфологический критерий нефробластомы  - недифференцированная опухолевая ткань или нефрогенные структуры, имеющие разную степень дифференцировки, причем эпителиальные и соединительнотканные элементы встречаются в различных сочетаниях.</w:t>
      </w:r>
    </w:p>
    <w:p w:rsidR="00E62838" w:rsidRPr="00E62838" w:rsidRDefault="00E62838" w:rsidP="00E62838">
      <w:pPr>
        <w:tabs>
          <w:tab w:val="left" w:pos="709"/>
          <w:tab w:val="left" w:pos="4185"/>
        </w:tabs>
        <w:suppressAutoHyphens/>
        <w:jc w:val="both"/>
        <w:rPr>
          <w:color w:val="00000A"/>
        </w:rPr>
      </w:pPr>
      <w:r w:rsidRPr="00E62838">
        <w:rPr>
          <w:color w:val="00000A"/>
        </w:rPr>
        <w:t>.4.Мультикистозные, тубулярные и фиброаденоматозные формы опухоли –благоприятный прогноз, светлоклеточная саркома и рабдоидная формы опухоли - имеют склонность к отдаленному метастазированию, особенно, в головной мозг.</w:t>
      </w:r>
    </w:p>
    <w:p w:rsidR="00E62838" w:rsidRPr="00E62838" w:rsidRDefault="00E62838" w:rsidP="00E62838">
      <w:pPr>
        <w:jc w:val="center"/>
        <w:rPr>
          <w:color w:val="000000"/>
        </w:rPr>
      </w:pPr>
      <w:r w:rsidRPr="00E62838">
        <w:rPr>
          <w:b/>
          <w:color w:val="00000A"/>
        </w:rPr>
        <w:t>Ситуационная задача</w:t>
      </w:r>
      <w:r w:rsidRPr="00E62838">
        <w:rPr>
          <w:b/>
          <w:color w:val="000000"/>
        </w:rPr>
        <w:t xml:space="preserve"> № </w:t>
      </w:r>
      <w:r w:rsidR="00C55637">
        <w:rPr>
          <w:b/>
          <w:color w:val="000000"/>
        </w:rPr>
        <w:t>8</w:t>
      </w:r>
    </w:p>
    <w:p w:rsidR="00E62838" w:rsidRPr="00E62838" w:rsidRDefault="00E62838" w:rsidP="00E62838">
      <w:pPr>
        <w:jc w:val="both"/>
        <w:rPr>
          <w:color w:val="000000"/>
        </w:rPr>
      </w:pPr>
      <w:r w:rsidRPr="00E62838">
        <w:rPr>
          <w:color w:val="000000"/>
        </w:rPr>
        <w:t xml:space="preserve">1.Прогрессирующий железистый эндоцервикоз. </w:t>
      </w:r>
    </w:p>
    <w:p w:rsidR="00E62838" w:rsidRPr="00E62838" w:rsidRDefault="00E62838" w:rsidP="00E62838">
      <w:pPr>
        <w:jc w:val="both"/>
        <w:textAlignment w:val="baseline"/>
        <w:rPr>
          <w:rFonts w:eastAsia="Calibri"/>
          <w:bCs/>
          <w:lang w:eastAsia="en-US"/>
        </w:rPr>
      </w:pPr>
      <w:r w:rsidRPr="00E62838">
        <w:rPr>
          <w:rFonts w:eastAsia="Calibri"/>
          <w:bCs/>
          <w:lang w:eastAsia="en-US"/>
        </w:rPr>
        <w:t>2.Дисгормональный процесс с преобладанием андрогенов, при изменении гормонального фона возможна передифференцировка эпителия.</w:t>
      </w:r>
    </w:p>
    <w:p w:rsidR="00E62838" w:rsidRPr="00E62838" w:rsidRDefault="00E62838" w:rsidP="00E62838">
      <w:pPr>
        <w:textAlignment w:val="baseline"/>
        <w:rPr>
          <w:rFonts w:eastAsia="Calibri"/>
          <w:lang w:eastAsia="en-US"/>
        </w:rPr>
      </w:pPr>
      <w:r w:rsidRPr="00E62838">
        <w:rPr>
          <w:rFonts w:eastAsia="Calibri"/>
          <w:lang w:eastAsia="en-US"/>
        </w:rPr>
        <w:t>3.Цервикальная эктопия шейки матки. Псевдоэрозия шейки матки.</w:t>
      </w:r>
    </w:p>
    <w:p w:rsidR="00E62838" w:rsidRPr="00E62838" w:rsidRDefault="00E62838" w:rsidP="00E62838">
      <w:pPr>
        <w:textAlignment w:val="baseline"/>
        <w:rPr>
          <w:rFonts w:eastAsia="Calibri"/>
          <w:lang w:eastAsia="en-US"/>
        </w:rPr>
      </w:pPr>
      <w:r w:rsidRPr="00E62838">
        <w:rPr>
          <w:rFonts w:eastAsia="Calibri"/>
          <w:lang w:eastAsia="en-US"/>
        </w:rPr>
        <w:t>4. Особенности</w:t>
      </w:r>
      <w:r w:rsidRPr="00E62838">
        <w:rPr>
          <w:rFonts w:eastAsia="Calibri"/>
          <w:bCs/>
          <w:lang w:eastAsia="en-US"/>
        </w:rPr>
        <w:t xml:space="preserve">  эндоцервикоза (псевдоэрозии). </w:t>
      </w:r>
    </w:p>
    <w:p w:rsidR="00E62838" w:rsidRPr="00E62838" w:rsidRDefault="00E62838" w:rsidP="00E62838">
      <w:pPr>
        <w:textAlignment w:val="baseline"/>
        <w:rPr>
          <w:rFonts w:eastAsia="Calibri"/>
          <w:bCs/>
          <w:color w:val="000000"/>
          <w:lang w:eastAsia="en-US"/>
        </w:rPr>
      </w:pPr>
      <w:r w:rsidRPr="00E62838">
        <w:rPr>
          <w:rFonts w:eastAsia="Calibri"/>
          <w:bCs/>
          <w:color w:val="000000"/>
          <w:lang w:eastAsia="en-US"/>
        </w:rPr>
        <w:t xml:space="preserve">    -Гинекологическое заболевание после 25 лет</w:t>
      </w:r>
    </w:p>
    <w:p w:rsidR="00E62838" w:rsidRPr="00E62838" w:rsidRDefault="00E62838" w:rsidP="00E62838">
      <w:pPr>
        <w:textAlignment w:val="baseline"/>
        <w:rPr>
          <w:rFonts w:eastAsia="Calibri"/>
          <w:bCs/>
          <w:color w:val="000000"/>
          <w:lang w:eastAsia="en-US"/>
        </w:rPr>
      </w:pPr>
      <w:r w:rsidRPr="00E62838">
        <w:rPr>
          <w:rFonts w:eastAsia="Calibri"/>
          <w:bCs/>
          <w:color w:val="000000"/>
          <w:lang w:eastAsia="en-US"/>
        </w:rPr>
        <w:t xml:space="preserve">    -Частота  у 60 - 70% женщин</w:t>
      </w:r>
    </w:p>
    <w:p w:rsidR="00E62838" w:rsidRPr="00E62838" w:rsidRDefault="00E62838" w:rsidP="00E62838">
      <w:pPr>
        <w:textAlignment w:val="baseline"/>
        <w:rPr>
          <w:rFonts w:eastAsia="Calibri"/>
          <w:color w:val="9999FF"/>
          <w:lang w:eastAsia="en-US"/>
        </w:rPr>
      </w:pPr>
      <w:r w:rsidRPr="00E62838">
        <w:rPr>
          <w:rFonts w:eastAsia="Calibri"/>
          <w:bCs/>
          <w:color w:val="000000"/>
          <w:lang w:eastAsia="en-US"/>
        </w:rPr>
        <w:t xml:space="preserve">    -Дефект слизистой оболочки отсутствует </w:t>
      </w:r>
    </w:p>
    <w:p w:rsidR="00E62838" w:rsidRPr="00E62838" w:rsidRDefault="00E62838" w:rsidP="00E62838">
      <w:pPr>
        <w:jc w:val="both"/>
        <w:textAlignment w:val="baseline"/>
        <w:rPr>
          <w:rFonts w:eastAsia="Calibri"/>
          <w:bCs/>
          <w:color w:val="000000"/>
          <w:lang w:eastAsia="en-US"/>
        </w:rPr>
      </w:pPr>
      <w:r w:rsidRPr="00E62838">
        <w:rPr>
          <w:rFonts w:eastAsia="Calibri"/>
          <w:bCs/>
          <w:color w:val="000000"/>
          <w:lang w:eastAsia="en-US"/>
        </w:rPr>
        <w:t xml:space="preserve">    -Повышенное слизеобразование</w:t>
      </w:r>
    </w:p>
    <w:p w:rsidR="00E62838" w:rsidRPr="00E62838" w:rsidRDefault="00E62838" w:rsidP="00E62838">
      <w:pPr>
        <w:textAlignment w:val="baseline"/>
        <w:rPr>
          <w:rFonts w:eastAsia="Calibri"/>
          <w:color w:val="9999FF"/>
          <w:lang w:eastAsia="en-US"/>
        </w:rPr>
      </w:pPr>
      <w:r w:rsidRPr="00E62838">
        <w:rPr>
          <w:rFonts w:eastAsia="Calibri"/>
          <w:bCs/>
          <w:color w:val="000000"/>
          <w:lang w:eastAsia="en-US"/>
        </w:rPr>
        <w:t xml:space="preserve">    -Сопровождается воспалением</w:t>
      </w:r>
    </w:p>
    <w:p w:rsidR="00E62838" w:rsidRPr="00E62838" w:rsidRDefault="00E62838" w:rsidP="00E62838">
      <w:pPr>
        <w:textAlignment w:val="baseline"/>
        <w:rPr>
          <w:rFonts w:eastAsia="Calibri"/>
          <w:color w:val="9999FF"/>
          <w:lang w:eastAsia="en-US"/>
        </w:rPr>
      </w:pPr>
      <w:r w:rsidRPr="00E62838">
        <w:rPr>
          <w:rFonts w:eastAsia="Calibri"/>
          <w:bCs/>
          <w:color w:val="000000"/>
          <w:lang w:eastAsia="en-US"/>
        </w:rPr>
        <w:t xml:space="preserve">    -Нуждается в лечении</w:t>
      </w:r>
    </w:p>
    <w:p w:rsidR="00E62838" w:rsidRPr="00E62838" w:rsidRDefault="00E62838" w:rsidP="00E62838">
      <w:pPr>
        <w:jc w:val="both"/>
        <w:textAlignment w:val="baseline"/>
        <w:rPr>
          <w:rFonts w:eastAsia="Calibri"/>
          <w:lang w:eastAsia="en-US"/>
        </w:rPr>
      </w:pPr>
      <w:r w:rsidRPr="00E62838">
        <w:rPr>
          <w:rFonts w:eastAsia="Calibri"/>
          <w:lang w:eastAsia="en-US"/>
        </w:rPr>
        <w:t xml:space="preserve">    -Относится к предраковому состоянию</w:t>
      </w:r>
    </w:p>
    <w:p w:rsidR="00E62838" w:rsidRPr="00E62838" w:rsidRDefault="00E62838" w:rsidP="00E62838">
      <w:pPr>
        <w:jc w:val="center"/>
        <w:rPr>
          <w:rFonts w:eastAsia="Calibri"/>
          <w:b/>
        </w:rPr>
      </w:pPr>
      <w:r w:rsidRPr="00E62838">
        <w:rPr>
          <w:b/>
          <w:color w:val="00000A"/>
        </w:rPr>
        <w:t xml:space="preserve">Ситуационная задача </w:t>
      </w:r>
      <w:r w:rsidRPr="00E62838">
        <w:rPr>
          <w:rFonts w:eastAsia="Calibri"/>
          <w:b/>
        </w:rPr>
        <w:t>№</w:t>
      </w:r>
      <w:r w:rsidR="00C55637">
        <w:rPr>
          <w:rFonts w:eastAsia="Calibri"/>
          <w:b/>
        </w:rPr>
        <w:t>9</w:t>
      </w:r>
    </w:p>
    <w:p w:rsidR="00E62838" w:rsidRPr="00E62838" w:rsidRDefault="00E62838" w:rsidP="00E62838">
      <w:pPr>
        <w:jc w:val="both"/>
        <w:rPr>
          <w:rFonts w:eastAsia="Calibri"/>
        </w:rPr>
      </w:pPr>
      <w:r w:rsidRPr="00E62838">
        <w:rPr>
          <w:rFonts w:eastAsia="Calibri"/>
        </w:rPr>
        <w:t>1.Эпидермизирующийся эндоцервикоз.</w:t>
      </w:r>
    </w:p>
    <w:p w:rsidR="00E62838" w:rsidRPr="00E62838" w:rsidRDefault="00E62838" w:rsidP="00E62838">
      <w:pPr>
        <w:jc w:val="both"/>
        <w:rPr>
          <w:rFonts w:eastAsia="Calibri"/>
        </w:rPr>
      </w:pPr>
      <w:r w:rsidRPr="00E62838">
        <w:rPr>
          <w:rFonts w:eastAsia="Calibri"/>
        </w:rPr>
        <w:t>2.При  заживлении в очагах цервикальной эктопии происходит замена однослойного эпителия на многослойный эпителий с образованием зоны трансформации.</w:t>
      </w:r>
    </w:p>
    <w:p w:rsidR="00E62838" w:rsidRPr="00E62838" w:rsidRDefault="00E62838" w:rsidP="00E62838">
      <w:pPr>
        <w:jc w:val="both"/>
        <w:rPr>
          <w:rFonts w:eastAsia="Calibri"/>
        </w:rPr>
      </w:pPr>
      <w:r w:rsidRPr="00E62838">
        <w:rPr>
          <w:rFonts w:eastAsia="Calibri"/>
        </w:rPr>
        <w:t>3. Зона трансформации – область между первоначальной и вновь образованной границей между плоским и железистым эпителием.</w:t>
      </w:r>
    </w:p>
    <w:p w:rsidR="00E62838" w:rsidRPr="00E62838" w:rsidRDefault="00E62838" w:rsidP="00E62838">
      <w:pPr>
        <w:jc w:val="both"/>
        <w:textAlignment w:val="baseline"/>
        <w:rPr>
          <w:rFonts w:eastAsia="Calibri"/>
          <w:color w:val="9999FF"/>
          <w:lang w:eastAsia="en-US"/>
        </w:rPr>
      </w:pPr>
      <w:r w:rsidRPr="00E62838">
        <w:rPr>
          <w:rFonts w:eastAsia="Calibri"/>
        </w:rPr>
        <w:t>4</w:t>
      </w:r>
      <w:r w:rsidRPr="00E62838">
        <w:rPr>
          <w:rFonts w:eastAsia="Calibri"/>
          <w:color w:val="9999FF"/>
          <w:lang w:eastAsia="en-US"/>
        </w:rPr>
        <w:t>.</w:t>
      </w:r>
      <w:r w:rsidRPr="00E62838">
        <w:rPr>
          <w:rFonts w:eastAsia="Calibri"/>
          <w:bCs/>
          <w:color w:val="000000"/>
          <w:lang w:eastAsia="en-US"/>
        </w:rPr>
        <w:t>Эпителий зоны трансформации – под цервикальным эпителием располагаются несколько  слоев резервных клеток.</w:t>
      </w:r>
    </w:p>
    <w:p w:rsidR="00E62838" w:rsidRPr="00E62838" w:rsidRDefault="00E62838" w:rsidP="00E62838">
      <w:pPr>
        <w:jc w:val="both"/>
        <w:textAlignment w:val="baseline"/>
        <w:rPr>
          <w:rFonts w:eastAsia="Calibri"/>
          <w:color w:val="9999FF"/>
          <w:lang w:eastAsia="en-US"/>
        </w:rPr>
      </w:pPr>
      <w:r w:rsidRPr="00E62838">
        <w:rPr>
          <w:rFonts w:eastAsia="Calibri"/>
          <w:bCs/>
          <w:color w:val="000000"/>
          <w:lang w:eastAsia="en-US"/>
        </w:rPr>
        <w:t>5.Основная функция резервных клеток – регенераторная. Резервные клеткидифференцируются в МПЭ и ЦЭ,при менструальном цикле – регенерируют,в климактерическом периоде – резервные клетки – источник метаплазии и  гиперплазии.</w:t>
      </w:r>
    </w:p>
    <w:p w:rsidR="00E62838" w:rsidRPr="00E62838" w:rsidRDefault="00E62838" w:rsidP="00E62838">
      <w:pPr>
        <w:jc w:val="center"/>
        <w:rPr>
          <w:rFonts w:eastAsia="Calibri"/>
          <w:b/>
        </w:rPr>
      </w:pPr>
      <w:r w:rsidRPr="00E62838">
        <w:rPr>
          <w:b/>
          <w:color w:val="00000A"/>
        </w:rPr>
        <w:t xml:space="preserve">Ситуационная задача </w:t>
      </w:r>
      <w:r w:rsidRPr="00E62838">
        <w:rPr>
          <w:rFonts w:eastAsia="Calibri"/>
          <w:b/>
        </w:rPr>
        <w:t>№</w:t>
      </w:r>
      <w:r w:rsidR="00C55637">
        <w:rPr>
          <w:rFonts w:eastAsia="Calibri"/>
          <w:b/>
        </w:rPr>
        <w:t>10</w:t>
      </w:r>
    </w:p>
    <w:p w:rsidR="00E62838" w:rsidRPr="00E62838" w:rsidRDefault="00E62838" w:rsidP="00E62838">
      <w:pPr>
        <w:jc w:val="both"/>
        <w:rPr>
          <w:rFonts w:eastAsia="Calibri"/>
        </w:rPr>
      </w:pPr>
      <w:r w:rsidRPr="00E62838">
        <w:rPr>
          <w:rFonts w:eastAsia="Calibri"/>
        </w:rPr>
        <w:t>1.Дисплазия шейки матки.</w:t>
      </w:r>
    </w:p>
    <w:p w:rsidR="00E62838" w:rsidRPr="00E62838" w:rsidRDefault="00E62838" w:rsidP="00E62838">
      <w:pPr>
        <w:textAlignment w:val="baseline"/>
        <w:rPr>
          <w:rFonts w:eastAsia="Calibri"/>
          <w:lang w:eastAsia="en-US"/>
        </w:rPr>
      </w:pPr>
      <w:r w:rsidRPr="00E62838">
        <w:rPr>
          <w:rFonts w:eastAsia="Calibri"/>
        </w:rPr>
        <w:t>2.</w:t>
      </w:r>
      <w:r w:rsidRPr="00E62838">
        <w:rPr>
          <w:rFonts w:eastAsia="Calibri"/>
          <w:lang w:eastAsia="en-US"/>
        </w:rPr>
        <w:t>Причины дисплазии.</w:t>
      </w:r>
    </w:p>
    <w:p w:rsidR="00E62838" w:rsidRPr="00E62838" w:rsidRDefault="00E62838" w:rsidP="00E62838">
      <w:pPr>
        <w:textAlignment w:val="baseline"/>
        <w:rPr>
          <w:rFonts w:eastAsia="Calibri"/>
          <w:lang w:eastAsia="en-US"/>
        </w:rPr>
      </w:pPr>
      <w:r w:rsidRPr="00E62838">
        <w:rPr>
          <w:rFonts w:eastAsia="Calibri"/>
          <w:bCs/>
          <w:color w:val="000000"/>
        </w:rPr>
        <w:t>-ВПЧ – вирус папилломы человека</w:t>
      </w:r>
    </w:p>
    <w:p w:rsidR="00E62838" w:rsidRPr="00E62838" w:rsidRDefault="00E62838" w:rsidP="00E62838">
      <w:pPr>
        <w:textAlignment w:val="baseline"/>
        <w:rPr>
          <w:rFonts w:eastAsia="Calibri"/>
          <w:lang w:eastAsia="en-US"/>
        </w:rPr>
      </w:pPr>
      <w:r w:rsidRPr="00E62838">
        <w:rPr>
          <w:rFonts w:eastAsia="Calibri"/>
          <w:bCs/>
          <w:color w:val="000000"/>
        </w:rPr>
        <w:t>-Изменение сексуальной культуры</w:t>
      </w:r>
    </w:p>
    <w:p w:rsidR="00E62838" w:rsidRPr="00E62838" w:rsidRDefault="00E62838" w:rsidP="00E62838">
      <w:pPr>
        <w:contextualSpacing/>
        <w:textAlignment w:val="baseline"/>
        <w:rPr>
          <w:color w:val="9999FF"/>
        </w:rPr>
      </w:pPr>
      <w:r w:rsidRPr="00E62838">
        <w:rPr>
          <w:rFonts w:eastAsia="Calibri"/>
          <w:bCs/>
          <w:color w:val="000000"/>
        </w:rPr>
        <w:t>-Раннее начало половой жизни (до 18 лет)</w:t>
      </w:r>
    </w:p>
    <w:p w:rsidR="00E62838" w:rsidRPr="00E62838" w:rsidRDefault="00E62838" w:rsidP="00E62838">
      <w:pPr>
        <w:contextualSpacing/>
        <w:textAlignment w:val="baseline"/>
        <w:rPr>
          <w:color w:val="9999FF"/>
        </w:rPr>
      </w:pPr>
      <w:r w:rsidRPr="00E62838">
        <w:rPr>
          <w:rFonts w:eastAsia="Calibri"/>
          <w:bCs/>
          <w:color w:val="000000"/>
        </w:rPr>
        <w:t>-Роды в очень молодом (до16 лет) возрасте</w:t>
      </w:r>
    </w:p>
    <w:p w:rsidR="00E62838" w:rsidRPr="00E62838" w:rsidRDefault="00E62838" w:rsidP="00E62838">
      <w:pPr>
        <w:contextualSpacing/>
        <w:textAlignment w:val="baseline"/>
        <w:rPr>
          <w:color w:val="9999FF"/>
        </w:rPr>
      </w:pPr>
      <w:r w:rsidRPr="00E62838">
        <w:rPr>
          <w:rFonts w:eastAsia="Calibri"/>
          <w:bCs/>
          <w:color w:val="000000"/>
        </w:rPr>
        <w:t>-Табакокурение</w:t>
      </w:r>
    </w:p>
    <w:p w:rsidR="00E62838" w:rsidRPr="00E62838" w:rsidRDefault="00E62838" w:rsidP="00E62838">
      <w:pPr>
        <w:textAlignment w:val="baseline"/>
        <w:rPr>
          <w:rFonts w:eastAsia="Calibri"/>
          <w:bCs/>
          <w:color w:val="000000"/>
        </w:rPr>
      </w:pPr>
      <w:r w:rsidRPr="00E62838">
        <w:rPr>
          <w:rFonts w:eastAsia="Calibri"/>
          <w:bCs/>
          <w:color w:val="000000"/>
        </w:rPr>
        <w:t>-Репродуктивные токсиканты</w:t>
      </w:r>
    </w:p>
    <w:p w:rsidR="00E62838" w:rsidRPr="00E62838" w:rsidRDefault="00E62838" w:rsidP="00E62838">
      <w:pPr>
        <w:textAlignment w:val="baseline"/>
        <w:rPr>
          <w:rFonts w:eastAsia="Calibri"/>
          <w:bCs/>
          <w:color w:val="000000"/>
        </w:rPr>
      </w:pPr>
      <w:r w:rsidRPr="00E62838">
        <w:rPr>
          <w:rFonts w:eastAsia="Calibri"/>
          <w:lang w:eastAsia="en-US"/>
        </w:rPr>
        <w:t>3.Фоновые заболевания для дисплазии.</w:t>
      </w:r>
    </w:p>
    <w:p w:rsidR="00E62838" w:rsidRPr="00E62838" w:rsidRDefault="00E62838" w:rsidP="00E62838">
      <w:pPr>
        <w:textAlignment w:val="baseline"/>
        <w:rPr>
          <w:rFonts w:eastAsia="Calibri"/>
          <w:bCs/>
          <w:color w:val="000000"/>
        </w:rPr>
      </w:pPr>
      <w:r w:rsidRPr="00E62838">
        <w:rPr>
          <w:rFonts w:eastAsia="Calibri"/>
          <w:bCs/>
          <w:color w:val="000000"/>
          <w:lang w:eastAsia="en-US"/>
        </w:rPr>
        <w:t>-Эндоцервикоз</w:t>
      </w:r>
    </w:p>
    <w:p w:rsidR="00E62838" w:rsidRPr="00E62838" w:rsidRDefault="00E62838" w:rsidP="00E62838">
      <w:pPr>
        <w:textAlignment w:val="baseline"/>
        <w:rPr>
          <w:rFonts w:eastAsia="Calibri"/>
          <w:color w:val="9999FF"/>
          <w:lang w:eastAsia="en-US"/>
        </w:rPr>
      </w:pPr>
      <w:r w:rsidRPr="00E62838">
        <w:rPr>
          <w:rFonts w:eastAsia="Calibri"/>
          <w:bCs/>
          <w:color w:val="000000"/>
          <w:lang w:eastAsia="en-US"/>
        </w:rPr>
        <w:t>-Полип</w:t>
      </w:r>
    </w:p>
    <w:p w:rsidR="00E62838" w:rsidRPr="00E62838" w:rsidRDefault="00E62838" w:rsidP="00E62838">
      <w:pPr>
        <w:textAlignment w:val="baseline"/>
        <w:rPr>
          <w:rFonts w:eastAsia="Calibri"/>
          <w:color w:val="9999FF"/>
          <w:lang w:eastAsia="en-US"/>
        </w:rPr>
      </w:pPr>
      <w:r w:rsidRPr="00E62838">
        <w:rPr>
          <w:rFonts w:eastAsia="Calibri"/>
          <w:bCs/>
          <w:color w:val="000000"/>
          <w:lang w:eastAsia="en-US"/>
        </w:rPr>
        <w:t>-Эктопия</w:t>
      </w:r>
    </w:p>
    <w:p w:rsidR="00E62838" w:rsidRPr="00E62838" w:rsidRDefault="00E62838" w:rsidP="00E62838">
      <w:pPr>
        <w:textAlignment w:val="baseline"/>
        <w:rPr>
          <w:rFonts w:eastAsia="Calibri"/>
          <w:color w:val="9999FF"/>
          <w:lang w:eastAsia="en-US"/>
        </w:rPr>
      </w:pPr>
      <w:r w:rsidRPr="00E62838">
        <w:rPr>
          <w:rFonts w:eastAsia="Calibri"/>
          <w:bCs/>
          <w:color w:val="000000"/>
          <w:lang w:eastAsia="en-US"/>
        </w:rPr>
        <w:t>-Метаплазии плоского эпителия</w:t>
      </w:r>
    </w:p>
    <w:p w:rsidR="00E62838" w:rsidRPr="00E62838" w:rsidRDefault="00E62838" w:rsidP="00E62838">
      <w:pPr>
        <w:textAlignment w:val="baseline"/>
        <w:rPr>
          <w:rFonts w:eastAsia="Calibri"/>
          <w:lang w:eastAsia="en-US"/>
        </w:rPr>
      </w:pPr>
      <w:r w:rsidRPr="00E62838">
        <w:rPr>
          <w:rFonts w:eastAsia="Calibri"/>
          <w:lang w:eastAsia="en-US"/>
        </w:rPr>
        <w:t>4.Исходы дисплазии.</w:t>
      </w:r>
    </w:p>
    <w:p w:rsidR="00E62838" w:rsidRPr="00E62838" w:rsidRDefault="00E62838" w:rsidP="00E62838">
      <w:pPr>
        <w:textAlignment w:val="baseline"/>
        <w:rPr>
          <w:rFonts w:eastAsia="Calibri"/>
          <w:color w:val="9999FF"/>
          <w:lang w:eastAsia="en-US"/>
        </w:rPr>
      </w:pPr>
      <w:r w:rsidRPr="00E62838">
        <w:rPr>
          <w:rFonts w:eastAsia="Calibri"/>
          <w:bCs/>
          <w:color w:val="000000"/>
          <w:lang w:eastAsia="en-US"/>
        </w:rPr>
        <w:t>-Тяжелая дисплазия трансформируется в рак 40-60%</w:t>
      </w:r>
    </w:p>
    <w:p w:rsidR="00E62838" w:rsidRPr="00E62838" w:rsidRDefault="00E62838" w:rsidP="00E62838">
      <w:pPr>
        <w:textAlignment w:val="baseline"/>
        <w:rPr>
          <w:rFonts w:eastAsia="Calibri"/>
          <w:color w:val="9999FF"/>
          <w:lang w:eastAsia="en-US"/>
        </w:rPr>
      </w:pPr>
      <w:r w:rsidRPr="00E62838">
        <w:rPr>
          <w:rFonts w:eastAsia="Calibri"/>
          <w:bCs/>
          <w:color w:val="000000"/>
          <w:lang w:eastAsia="en-US"/>
        </w:rPr>
        <w:t>-Беременность и дисплазия очень неблагоприятное сочетание.</w:t>
      </w:r>
    </w:p>
    <w:p w:rsidR="00E62838" w:rsidRPr="00E62838" w:rsidRDefault="00E62838" w:rsidP="00E62838">
      <w:pPr>
        <w:jc w:val="center"/>
        <w:rPr>
          <w:rFonts w:eastAsia="Calibri"/>
          <w:b/>
        </w:rPr>
      </w:pPr>
      <w:r w:rsidRPr="00E62838">
        <w:rPr>
          <w:b/>
          <w:color w:val="00000A"/>
        </w:rPr>
        <w:t>Ситуационная задача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91D3A" wp14:editId="6D432391">
                <wp:simplePos x="0" y="0"/>
                <wp:positionH relativeFrom="column">
                  <wp:posOffset>-1313815</wp:posOffset>
                </wp:positionH>
                <wp:positionV relativeFrom="paragraph">
                  <wp:posOffset>-645795</wp:posOffset>
                </wp:positionV>
                <wp:extent cx="7067550" cy="63500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 flipV="1">
                          <a:off x="0" y="0"/>
                          <a:ext cx="706755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75041" w:rsidRDefault="00575041" w:rsidP="00E62838">
                            <w:pPr>
                              <w:pStyle w:val="a4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575041" w:rsidRDefault="00575041" w:rsidP="00E62838"/>
                        </w:txbxContent>
                      </wps:txbx>
                      <wps:bodyPr rot="0" vert="horz" wrap="square" lIns="91440" tIns="45720" rIns="91440" bIns="45720" anchor="ctr" anchorCtr="1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91D3A" id="Прямоугольник 7" o:spid="_x0000_s1026" style="position:absolute;left:0;text-align:left;margin-left:-103.45pt;margin-top:-50.85pt;width:556.5pt;height: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" filled="f" fillcolor="#4f81bd" stroked="f">
                <o:lock v:ext="edit" grouping="t"/>
                <v:textbox>
                  <w:txbxContent>
                    <w:p w:rsidR="00575041" w:rsidRDefault="00575041" w:rsidP="00E62838">
                      <w:pPr>
                        <w:pStyle w:val="a4"/>
                        <w:spacing w:before="0" w:beforeAutospacing="0" w:after="0" w:afterAutospacing="0"/>
                        <w:textAlignment w:val="baseline"/>
                      </w:pPr>
                    </w:p>
                    <w:p w:rsidR="00575041" w:rsidRDefault="00575041" w:rsidP="00E62838"/>
                  </w:txbxContent>
                </v:textbox>
              </v:rect>
            </w:pict>
          </mc:Fallback>
        </mc:AlternateContent>
      </w:r>
      <w:r w:rsidR="00C55637">
        <w:rPr>
          <w:b/>
          <w:color w:val="00000A"/>
        </w:rPr>
        <w:t xml:space="preserve"> </w:t>
      </w:r>
      <w:r w:rsidRPr="00E62838">
        <w:rPr>
          <w:rFonts w:eastAsia="Calibri"/>
          <w:b/>
        </w:rPr>
        <w:t>№</w:t>
      </w:r>
      <w:r w:rsidR="00C55637">
        <w:rPr>
          <w:rFonts w:eastAsia="Calibri"/>
          <w:b/>
        </w:rPr>
        <w:t>11</w:t>
      </w:r>
    </w:p>
    <w:p w:rsidR="00E62838" w:rsidRPr="00E62838" w:rsidRDefault="00E62838" w:rsidP="00E62838">
      <w:pPr>
        <w:jc w:val="both"/>
        <w:rPr>
          <w:rFonts w:eastAsia="Calibri"/>
          <w:b/>
        </w:rPr>
      </w:pPr>
      <w:r w:rsidRPr="00E62838">
        <w:rPr>
          <w:rFonts w:eastAsia="Calibri"/>
        </w:rPr>
        <w:t>1.Неинвазивный рак шейки матки.</w:t>
      </w:r>
    </w:p>
    <w:p w:rsidR="00E62838" w:rsidRPr="00E62838" w:rsidRDefault="00E62838" w:rsidP="00E62838">
      <w:pPr>
        <w:jc w:val="both"/>
        <w:rPr>
          <w:rFonts w:eastAsia="Calibri"/>
        </w:rPr>
      </w:pPr>
      <w:r w:rsidRPr="00E62838">
        <w:rPr>
          <w:rFonts w:eastAsia="Calibri"/>
        </w:rPr>
        <w:lastRenderedPageBreak/>
        <w:t xml:space="preserve">2.Внутриэпителиальный рак. </w:t>
      </w:r>
      <w:r w:rsidRPr="00E62838">
        <w:rPr>
          <w:rFonts w:eastAsia="Calibri"/>
          <w:lang w:val="en-US"/>
        </w:rPr>
        <w:t>Cancerinsitu</w:t>
      </w:r>
      <w:r w:rsidRPr="00E62838">
        <w:rPr>
          <w:rFonts w:eastAsia="Calibri"/>
        </w:rPr>
        <w:t>. Характеризуется сохранением базальной мембраны.</w:t>
      </w:r>
    </w:p>
    <w:p w:rsidR="00E62838" w:rsidRPr="00E62838" w:rsidRDefault="00E62838" w:rsidP="00E62838">
      <w:pPr>
        <w:textAlignment w:val="baseline"/>
        <w:rPr>
          <w:rFonts w:eastAsia="Calibri"/>
          <w:bCs/>
          <w:color w:val="000000"/>
        </w:rPr>
      </w:pPr>
      <w:r w:rsidRPr="00E62838">
        <w:rPr>
          <w:rFonts w:eastAsia="Calibri"/>
        </w:rPr>
        <w:t>3</w:t>
      </w:r>
      <w:r w:rsidRPr="00E62838">
        <w:rPr>
          <w:rFonts w:eastAsia="Calibri"/>
          <w:bCs/>
          <w:color w:val="000000"/>
        </w:rPr>
        <w:t xml:space="preserve">.При </w:t>
      </w:r>
      <w:r w:rsidRPr="00E62838">
        <w:rPr>
          <w:rFonts w:eastAsia="Calibri"/>
          <w:bCs/>
          <w:color w:val="000000"/>
          <w:lang w:val="en-US"/>
        </w:rPr>
        <w:t>III</w:t>
      </w:r>
      <w:r w:rsidRPr="00E62838">
        <w:rPr>
          <w:rFonts w:eastAsia="Calibri"/>
          <w:bCs/>
          <w:color w:val="000000"/>
        </w:rPr>
        <w:t xml:space="preserve"> степени дисплазии остается слой нормальных клеток.</w:t>
      </w:r>
    </w:p>
    <w:p w:rsidR="00E62838" w:rsidRPr="00E62838" w:rsidRDefault="00E62838" w:rsidP="00E62838">
      <w:pPr>
        <w:textAlignment w:val="baseline"/>
        <w:rPr>
          <w:rFonts w:eastAsia="Calibri"/>
          <w:bCs/>
          <w:color w:val="000000"/>
        </w:rPr>
      </w:pPr>
      <w:r w:rsidRPr="00E62838">
        <w:rPr>
          <w:rFonts w:eastAsia="Calibri"/>
        </w:rPr>
        <w:t>4.</w:t>
      </w:r>
      <w:r w:rsidRPr="00E62838">
        <w:rPr>
          <w:rFonts w:eastAsia="Calibri"/>
          <w:bCs/>
          <w:color w:val="000000"/>
          <w:lang w:eastAsia="en-US"/>
        </w:rPr>
        <w:t>Самая частая локализация рака шейки матки -зона стыка эпителиев.</w:t>
      </w:r>
    </w:p>
    <w:p w:rsidR="00E62838" w:rsidRPr="00E62838" w:rsidRDefault="00E62838" w:rsidP="00E62838">
      <w:pPr>
        <w:textAlignment w:val="baseline"/>
        <w:rPr>
          <w:rFonts w:eastAsia="Calibri"/>
          <w:lang w:eastAsia="en-US"/>
        </w:rPr>
      </w:pPr>
      <w:r w:rsidRPr="00E62838">
        <w:rPr>
          <w:rFonts w:eastAsia="Calibri"/>
          <w:lang w:eastAsia="en-US"/>
        </w:rPr>
        <w:t>5. Факторы, влияющие на локализацию зоны трансформации.</w:t>
      </w:r>
    </w:p>
    <w:p w:rsidR="00E62838" w:rsidRPr="00E62838" w:rsidRDefault="00E62838" w:rsidP="00E62838">
      <w:pPr>
        <w:textAlignment w:val="baseline"/>
        <w:rPr>
          <w:rFonts w:eastAsia="Calibri"/>
          <w:lang w:eastAsia="en-US"/>
        </w:rPr>
      </w:pPr>
      <w:r w:rsidRPr="00E62838">
        <w:rPr>
          <w:rFonts w:eastAsia="Calibri"/>
          <w:bCs/>
          <w:color w:val="000000"/>
          <w:lang w:eastAsia="en-US"/>
        </w:rPr>
        <w:t>-  возраст</w:t>
      </w:r>
    </w:p>
    <w:p w:rsidR="00E62838" w:rsidRPr="00E62838" w:rsidRDefault="00E62838" w:rsidP="00E62838">
      <w:pPr>
        <w:textAlignment w:val="baseline"/>
      </w:pPr>
      <w:r w:rsidRPr="00E62838">
        <w:rPr>
          <w:rFonts w:eastAsia="Calibri"/>
          <w:bCs/>
          <w:color w:val="000000"/>
        </w:rPr>
        <w:t>-  гормональный фон</w:t>
      </w:r>
    </w:p>
    <w:p w:rsidR="00E62838" w:rsidRPr="00E62838" w:rsidRDefault="00E62838" w:rsidP="00E62838">
      <w:pPr>
        <w:textAlignment w:val="baseline"/>
        <w:rPr>
          <w:rFonts w:eastAsia="Calibri"/>
          <w:bCs/>
          <w:color w:val="000000"/>
        </w:rPr>
      </w:pPr>
      <w:r w:rsidRPr="00E62838">
        <w:rPr>
          <w:rFonts w:eastAsia="Calibri"/>
          <w:bCs/>
          <w:color w:val="000000"/>
        </w:rPr>
        <w:t>-  воспалительные изменения</w:t>
      </w:r>
    </w:p>
    <w:p w:rsidR="00E62838" w:rsidRPr="00E62838" w:rsidRDefault="00E62838" w:rsidP="00E62838">
      <w:pPr>
        <w:jc w:val="center"/>
        <w:rPr>
          <w:rFonts w:eastAsia="Calibri"/>
          <w:b/>
        </w:rPr>
      </w:pPr>
      <w:r w:rsidRPr="00E62838">
        <w:rPr>
          <w:b/>
          <w:color w:val="00000A"/>
        </w:rPr>
        <w:t xml:space="preserve">Ситуационная задача </w:t>
      </w:r>
      <w:r w:rsidRPr="00E62838">
        <w:rPr>
          <w:rFonts w:eastAsia="Calibri"/>
          <w:b/>
        </w:rPr>
        <w:t>№</w:t>
      </w:r>
      <w:r w:rsidR="00C55637">
        <w:rPr>
          <w:rFonts w:eastAsia="Calibri"/>
          <w:b/>
        </w:rPr>
        <w:t xml:space="preserve"> 12</w:t>
      </w:r>
    </w:p>
    <w:p w:rsidR="00E62838" w:rsidRPr="00E62838" w:rsidRDefault="00E62838" w:rsidP="00E62838">
      <w:pPr>
        <w:jc w:val="both"/>
        <w:rPr>
          <w:rFonts w:eastAsia="Calibri"/>
          <w:b/>
        </w:rPr>
      </w:pPr>
      <w:r w:rsidRPr="00E62838">
        <w:rPr>
          <w:rFonts w:eastAsia="Calibri"/>
        </w:rPr>
        <w:t>1.Лейкоплакия шейки матки.</w:t>
      </w:r>
    </w:p>
    <w:p w:rsidR="00E62838" w:rsidRPr="00E62838" w:rsidRDefault="00E62838" w:rsidP="00E62838">
      <w:pPr>
        <w:textAlignment w:val="baseline"/>
        <w:rPr>
          <w:rFonts w:eastAsia="Calibri"/>
          <w:color w:val="9999FF"/>
          <w:lang w:eastAsia="en-US"/>
        </w:rPr>
      </w:pPr>
      <w:r w:rsidRPr="00E62838">
        <w:rPr>
          <w:rFonts w:eastAsia="Calibri"/>
        </w:rPr>
        <w:t>2.</w:t>
      </w:r>
      <w:r w:rsidRPr="00E62838">
        <w:rPr>
          <w:rFonts w:eastAsia="Calibri"/>
          <w:bCs/>
          <w:color w:val="000000"/>
          <w:lang w:eastAsia="en-US"/>
        </w:rPr>
        <w:t xml:space="preserve"> Причины лейкоплакии шейки матки. </w:t>
      </w:r>
    </w:p>
    <w:p w:rsidR="00E62838" w:rsidRPr="00E62838" w:rsidRDefault="00E62838" w:rsidP="00E62838">
      <w:pPr>
        <w:textAlignment w:val="baseline"/>
        <w:rPr>
          <w:rFonts w:eastAsia="Calibri"/>
          <w:color w:val="9999FF"/>
          <w:lang w:eastAsia="en-US"/>
        </w:rPr>
      </w:pPr>
      <w:r w:rsidRPr="00E62838">
        <w:rPr>
          <w:bCs/>
          <w:color w:val="000000"/>
        </w:rPr>
        <w:t>-   воспалительные процессы</w:t>
      </w:r>
    </w:p>
    <w:p w:rsidR="00E62838" w:rsidRPr="00E62838" w:rsidRDefault="00E62838" w:rsidP="00E62838">
      <w:pPr>
        <w:textAlignment w:val="baseline"/>
        <w:rPr>
          <w:rFonts w:eastAsia="Calibri"/>
          <w:color w:val="9999FF"/>
          <w:lang w:eastAsia="en-US"/>
        </w:rPr>
      </w:pPr>
      <w:r w:rsidRPr="00E62838">
        <w:rPr>
          <w:rFonts w:eastAsia="Calibri"/>
          <w:bCs/>
          <w:color w:val="000000"/>
          <w:lang w:eastAsia="en-US"/>
        </w:rPr>
        <w:t>- нарушения иммунного статуса</w:t>
      </w:r>
    </w:p>
    <w:p w:rsidR="00E62838" w:rsidRPr="00E62838" w:rsidRDefault="00E62838" w:rsidP="00E62838">
      <w:pPr>
        <w:textAlignment w:val="baseline"/>
        <w:rPr>
          <w:rFonts w:eastAsia="Calibri"/>
          <w:color w:val="9999FF"/>
          <w:lang w:eastAsia="en-US"/>
        </w:rPr>
      </w:pPr>
      <w:r w:rsidRPr="00E62838">
        <w:rPr>
          <w:rFonts w:eastAsia="Calibri"/>
          <w:bCs/>
          <w:color w:val="000000"/>
          <w:lang w:eastAsia="en-US"/>
        </w:rPr>
        <w:t>- гормональные нарушения</w:t>
      </w:r>
    </w:p>
    <w:p w:rsidR="00E62838" w:rsidRPr="00E62838" w:rsidRDefault="00E62838" w:rsidP="00E62838">
      <w:pPr>
        <w:textAlignment w:val="baseline"/>
        <w:rPr>
          <w:rFonts w:eastAsia="Calibri"/>
          <w:color w:val="9999FF"/>
          <w:lang w:eastAsia="en-US"/>
        </w:rPr>
      </w:pPr>
      <w:r w:rsidRPr="00E62838">
        <w:rPr>
          <w:rFonts w:eastAsia="Calibri"/>
          <w:bCs/>
          <w:color w:val="000000"/>
          <w:lang w:eastAsia="en-US"/>
        </w:rPr>
        <w:t>- травма (частые аборты)</w:t>
      </w:r>
    </w:p>
    <w:p w:rsidR="00E62838" w:rsidRPr="00E62838" w:rsidRDefault="00E62838" w:rsidP="00E62838">
      <w:pPr>
        <w:jc w:val="both"/>
        <w:textAlignment w:val="baseline"/>
        <w:rPr>
          <w:rFonts w:eastAsia="Calibri"/>
          <w:color w:val="9999FF"/>
          <w:lang w:eastAsia="en-US"/>
        </w:rPr>
      </w:pPr>
      <w:r w:rsidRPr="00E62838">
        <w:rPr>
          <w:rFonts w:eastAsia="Calibri"/>
        </w:rPr>
        <w:t>3.</w:t>
      </w:r>
      <w:r w:rsidRPr="00E62838">
        <w:rPr>
          <w:rFonts w:eastAsia="Calibri"/>
          <w:bCs/>
          <w:color w:val="000000"/>
          <w:lang w:eastAsia="en-US"/>
        </w:rPr>
        <w:t>Нарушение менструального цикла: олигоменорея, контактные кровотечения у 30%, повышение ФСГ,  снижение уровней  ЛГ/ФСГ  и прогестерона.</w:t>
      </w:r>
    </w:p>
    <w:p w:rsidR="00E62838" w:rsidRPr="00E62838" w:rsidRDefault="00E62838" w:rsidP="00E62838">
      <w:pPr>
        <w:textAlignment w:val="baseline"/>
        <w:rPr>
          <w:rFonts w:eastAsia="Calibri"/>
          <w:color w:val="9999FF"/>
          <w:lang w:eastAsia="en-US"/>
        </w:rPr>
      </w:pPr>
      <w:r w:rsidRPr="00E62838">
        <w:rPr>
          <w:rFonts w:eastAsia="Calibri"/>
        </w:rPr>
        <w:t>4.</w:t>
      </w:r>
      <w:r w:rsidRPr="00E62838">
        <w:rPr>
          <w:rFonts w:eastAsia="Calibri"/>
          <w:bCs/>
          <w:color w:val="000000"/>
          <w:lang w:eastAsia="en-US"/>
        </w:rPr>
        <w:t xml:space="preserve"> Неполноценная фаза секреции.</w:t>
      </w:r>
    </w:p>
    <w:p w:rsidR="00E62838" w:rsidRPr="00E62838" w:rsidRDefault="00E62838" w:rsidP="00E62838">
      <w:pPr>
        <w:jc w:val="center"/>
        <w:rPr>
          <w:rFonts w:eastAsia="Calibri"/>
          <w:b/>
        </w:rPr>
      </w:pPr>
      <w:r w:rsidRPr="00E62838">
        <w:rPr>
          <w:b/>
          <w:color w:val="00000A"/>
        </w:rPr>
        <w:t xml:space="preserve">Ситуационная задача </w:t>
      </w:r>
      <w:r w:rsidRPr="00E62838">
        <w:rPr>
          <w:rFonts w:eastAsia="Calibri"/>
          <w:b/>
        </w:rPr>
        <w:t>№</w:t>
      </w:r>
      <w:r w:rsidR="00C55637">
        <w:rPr>
          <w:rFonts w:eastAsia="Calibri"/>
          <w:b/>
        </w:rPr>
        <w:t xml:space="preserve"> 13</w:t>
      </w:r>
    </w:p>
    <w:p w:rsidR="00E62838" w:rsidRPr="00E62838" w:rsidRDefault="00E62838" w:rsidP="00E62838">
      <w:pPr>
        <w:jc w:val="both"/>
        <w:rPr>
          <w:rFonts w:eastAsia="Calibri"/>
          <w:b/>
        </w:rPr>
      </w:pPr>
      <w:r w:rsidRPr="00E62838">
        <w:rPr>
          <w:rFonts w:eastAsia="Calibri"/>
        </w:rPr>
        <w:t>1.Высокодифференцированная аденокарцинома цервикального канала шейки матки.</w:t>
      </w:r>
    </w:p>
    <w:p w:rsidR="00E62838" w:rsidRPr="00E62838" w:rsidRDefault="00E62838" w:rsidP="00E62838">
      <w:pPr>
        <w:jc w:val="both"/>
        <w:rPr>
          <w:rFonts w:eastAsia="Calibri"/>
        </w:rPr>
      </w:pPr>
      <w:r w:rsidRPr="00E62838">
        <w:rPr>
          <w:rFonts w:eastAsia="Calibri"/>
        </w:rPr>
        <w:t>2.Злокачественная эпителиальная опухоль.</w:t>
      </w:r>
    </w:p>
    <w:p w:rsidR="00E62838" w:rsidRPr="00E62838" w:rsidRDefault="00E62838" w:rsidP="00E62838">
      <w:pPr>
        <w:textAlignment w:val="baseline"/>
        <w:rPr>
          <w:rFonts w:eastAsia="Calibri"/>
          <w:color w:val="9999FF"/>
          <w:lang w:eastAsia="en-US"/>
        </w:rPr>
      </w:pPr>
      <w:r w:rsidRPr="00E62838">
        <w:rPr>
          <w:rFonts w:eastAsia="Calibri"/>
        </w:rPr>
        <w:t>3. Ф</w:t>
      </w:r>
      <w:r w:rsidRPr="00E62838">
        <w:rPr>
          <w:rFonts w:eastAsia="Calibri"/>
          <w:bCs/>
          <w:color w:val="000000"/>
          <w:lang w:eastAsia="en-US"/>
        </w:rPr>
        <w:t>оновые процессы для развития рака шейки матки:</w:t>
      </w:r>
    </w:p>
    <w:p w:rsidR="00E62838" w:rsidRPr="00E62838" w:rsidRDefault="00E62838" w:rsidP="00E62838">
      <w:pPr>
        <w:textAlignment w:val="baseline"/>
        <w:rPr>
          <w:rFonts w:eastAsia="Calibri"/>
          <w:color w:val="9999FF"/>
          <w:lang w:eastAsia="en-US"/>
        </w:rPr>
      </w:pPr>
      <w:r w:rsidRPr="00E62838">
        <w:rPr>
          <w:rFonts w:eastAsia="Calibri"/>
          <w:bCs/>
          <w:color w:val="000000"/>
          <w:lang w:eastAsia="en-US"/>
        </w:rPr>
        <w:t>-Псевдоэрозии</w:t>
      </w:r>
    </w:p>
    <w:p w:rsidR="00E62838" w:rsidRPr="00E62838" w:rsidRDefault="00E62838" w:rsidP="00E62838">
      <w:pPr>
        <w:textAlignment w:val="baseline"/>
        <w:rPr>
          <w:rFonts w:eastAsia="Calibri"/>
          <w:color w:val="9999FF"/>
          <w:lang w:eastAsia="en-US"/>
        </w:rPr>
      </w:pPr>
      <w:r w:rsidRPr="00E62838">
        <w:rPr>
          <w:rFonts w:eastAsia="Calibri"/>
          <w:bCs/>
          <w:color w:val="000000"/>
          <w:lang w:eastAsia="en-US"/>
        </w:rPr>
        <w:t>-Лейкоплакия</w:t>
      </w:r>
    </w:p>
    <w:p w:rsidR="00E62838" w:rsidRPr="00E62838" w:rsidRDefault="00E62838" w:rsidP="00E62838">
      <w:pPr>
        <w:textAlignment w:val="baseline"/>
        <w:rPr>
          <w:rFonts w:eastAsia="Calibri"/>
          <w:color w:val="9999FF"/>
          <w:lang w:eastAsia="en-US"/>
        </w:rPr>
      </w:pPr>
      <w:r w:rsidRPr="00E62838">
        <w:rPr>
          <w:rFonts w:eastAsia="Calibri"/>
          <w:bCs/>
          <w:color w:val="000000"/>
          <w:lang w:eastAsia="en-US"/>
        </w:rPr>
        <w:t>-Полипы</w:t>
      </w:r>
    </w:p>
    <w:p w:rsidR="00E62838" w:rsidRPr="00E62838" w:rsidRDefault="00E62838" w:rsidP="00E62838">
      <w:pPr>
        <w:textAlignment w:val="baseline"/>
        <w:rPr>
          <w:rFonts w:eastAsia="Calibri"/>
          <w:color w:val="9999FF"/>
          <w:lang w:eastAsia="en-US"/>
        </w:rPr>
      </w:pPr>
      <w:r w:rsidRPr="00E62838">
        <w:rPr>
          <w:rFonts w:eastAsia="Calibri"/>
          <w:bCs/>
          <w:color w:val="000000"/>
          <w:lang w:eastAsia="en-US"/>
        </w:rPr>
        <w:t>-Папиломы</w:t>
      </w:r>
    </w:p>
    <w:p w:rsidR="00E62838" w:rsidRPr="00E62838" w:rsidRDefault="00E62838" w:rsidP="00E62838">
      <w:pPr>
        <w:textAlignment w:val="baseline"/>
        <w:rPr>
          <w:rFonts w:eastAsia="Calibri"/>
          <w:color w:val="9999FF"/>
          <w:lang w:eastAsia="en-US"/>
        </w:rPr>
      </w:pPr>
      <w:r w:rsidRPr="00E62838">
        <w:rPr>
          <w:rFonts w:eastAsia="Calibri"/>
          <w:bCs/>
          <w:color w:val="000000"/>
          <w:lang w:eastAsia="en-US"/>
        </w:rPr>
        <w:t xml:space="preserve">-Кондиломы </w:t>
      </w:r>
    </w:p>
    <w:p w:rsidR="00E62838" w:rsidRPr="00E62838" w:rsidRDefault="00E62838" w:rsidP="00E62838">
      <w:pPr>
        <w:textAlignment w:val="baseline"/>
        <w:rPr>
          <w:rFonts w:eastAsia="Calibri"/>
          <w:bCs/>
          <w:color w:val="000000"/>
          <w:lang w:eastAsia="en-US"/>
        </w:rPr>
      </w:pPr>
      <w:r w:rsidRPr="00E62838">
        <w:rPr>
          <w:rFonts w:eastAsia="Calibri"/>
          <w:bCs/>
          <w:color w:val="000000"/>
          <w:lang w:eastAsia="en-US"/>
        </w:rPr>
        <w:t>4. Достоверная причина рака шейки матки.</w:t>
      </w:r>
    </w:p>
    <w:p w:rsidR="00E62838" w:rsidRPr="00E62838" w:rsidRDefault="00E62838" w:rsidP="00E62838">
      <w:pPr>
        <w:textAlignment w:val="baseline"/>
        <w:rPr>
          <w:rFonts w:eastAsia="Calibri"/>
          <w:color w:val="9999FF"/>
          <w:lang w:eastAsia="en-US"/>
        </w:rPr>
      </w:pPr>
      <w:r w:rsidRPr="00E62838">
        <w:rPr>
          <w:rFonts w:eastAsia="Calibri"/>
          <w:bCs/>
          <w:color w:val="000000"/>
          <w:lang w:eastAsia="en-US"/>
        </w:rPr>
        <w:t>ВПЧ 16 и 18 типы, типы 31, 33,35 - возможные канцерогены.</w:t>
      </w:r>
    </w:p>
    <w:p w:rsidR="00E62838" w:rsidRPr="00E62838" w:rsidRDefault="00E62838" w:rsidP="00E62838">
      <w:pPr>
        <w:textAlignment w:val="baseline"/>
        <w:rPr>
          <w:rFonts w:eastAsia="Calibri"/>
          <w:color w:val="9999FF"/>
          <w:lang w:eastAsia="en-US"/>
        </w:rPr>
      </w:pPr>
      <w:r w:rsidRPr="00E62838">
        <w:rPr>
          <w:rFonts w:eastAsia="Calibri"/>
          <w:bCs/>
          <w:color w:val="000000"/>
          <w:lang w:eastAsia="en-US"/>
        </w:rPr>
        <w:t>5. Особенности развития рака шейки матки.</w:t>
      </w:r>
    </w:p>
    <w:p w:rsidR="00E62838" w:rsidRPr="00E62838" w:rsidRDefault="00E62838" w:rsidP="00E62838">
      <w:pPr>
        <w:textAlignment w:val="baseline"/>
        <w:rPr>
          <w:rFonts w:eastAsia="Calibri"/>
          <w:color w:val="9999FF"/>
          <w:lang w:eastAsia="en-US"/>
        </w:rPr>
      </w:pPr>
      <w:r w:rsidRPr="00E62838">
        <w:rPr>
          <w:rFonts w:eastAsia="Calibri"/>
          <w:bCs/>
          <w:color w:val="000000"/>
          <w:lang w:eastAsia="en-US"/>
        </w:rPr>
        <w:t>-не встречается у девственниц</w:t>
      </w:r>
    </w:p>
    <w:p w:rsidR="00E62838" w:rsidRPr="00E62838" w:rsidRDefault="00E62838" w:rsidP="00E62838">
      <w:pPr>
        <w:textAlignment w:val="baseline"/>
        <w:rPr>
          <w:rFonts w:eastAsia="Calibri"/>
          <w:color w:val="9999FF"/>
          <w:lang w:eastAsia="en-US"/>
        </w:rPr>
      </w:pPr>
      <w:r w:rsidRPr="00E62838">
        <w:rPr>
          <w:rFonts w:eastAsia="Calibri"/>
          <w:bCs/>
          <w:color w:val="000000"/>
          <w:lang w:eastAsia="en-US"/>
        </w:rPr>
        <w:t>-раннее начало половой жизни</w:t>
      </w:r>
    </w:p>
    <w:p w:rsidR="00E62838" w:rsidRPr="00E62838" w:rsidRDefault="00E62838" w:rsidP="00E62838">
      <w:pPr>
        <w:textAlignment w:val="baseline"/>
        <w:rPr>
          <w:rFonts w:eastAsia="Calibri"/>
          <w:color w:val="9999FF"/>
          <w:lang w:eastAsia="en-US"/>
        </w:rPr>
      </w:pPr>
      <w:r w:rsidRPr="00E62838">
        <w:rPr>
          <w:rFonts w:eastAsia="Calibri"/>
          <w:bCs/>
          <w:color w:val="000000"/>
          <w:lang w:eastAsia="en-US"/>
        </w:rPr>
        <w:t>-обилие и частая смена партнеров</w:t>
      </w:r>
    </w:p>
    <w:p w:rsidR="00E62838" w:rsidRPr="00E62838" w:rsidRDefault="00E62838" w:rsidP="00E62838">
      <w:pPr>
        <w:textAlignment w:val="baseline"/>
        <w:rPr>
          <w:rFonts w:eastAsia="Calibri"/>
          <w:color w:val="9999FF"/>
          <w:lang w:eastAsia="en-US"/>
        </w:rPr>
      </w:pPr>
      <w:r w:rsidRPr="00E62838">
        <w:rPr>
          <w:rFonts w:eastAsia="Calibri"/>
          <w:bCs/>
          <w:color w:val="000000"/>
          <w:lang w:eastAsia="en-US"/>
        </w:rPr>
        <w:t>-роды в очень молодом возрасте</w:t>
      </w:r>
    </w:p>
    <w:p w:rsidR="00E62838" w:rsidRPr="00E62838" w:rsidRDefault="00E62838" w:rsidP="00E62838">
      <w:pPr>
        <w:textAlignment w:val="baseline"/>
        <w:rPr>
          <w:rFonts w:eastAsia="Calibri"/>
          <w:color w:val="9999FF"/>
          <w:lang w:eastAsia="en-US"/>
        </w:rPr>
      </w:pPr>
      <w:r w:rsidRPr="00E62838">
        <w:rPr>
          <w:rFonts w:eastAsia="Calibri"/>
          <w:bCs/>
          <w:color w:val="000000"/>
          <w:lang w:eastAsia="en-US"/>
        </w:rPr>
        <w:t>-табакокурение</w:t>
      </w:r>
    </w:p>
    <w:p w:rsidR="00E62838" w:rsidRPr="00E62838" w:rsidRDefault="00E62838" w:rsidP="00E62838">
      <w:pPr>
        <w:textAlignment w:val="baseline"/>
        <w:rPr>
          <w:rFonts w:eastAsia="Calibri"/>
          <w:color w:val="9999FF"/>
          <w:lang w:eastAsia="en-US"/>
        </w:rPr>
      </w:pPr>
      <w:r w:rsidRPr="00E62838">
        <w:rPr>
          <w:rFonts w:eastAsia="Calibri"/>
          <w:bCs/>
          <w:color w:val="000000"/>
          <w:lang w:eastAsia="en-US"/>
        </w:rPr>
        <w:t xml:space="preserve">-применение барьерных и оральных контрацептивов  </w:t>
      </w:r>
    </w:p>
    <w:p w:rsidR="00E62838" w:rsidRPr="00E62838" w:rsidRDefault="00E62838" w:rsidP="00E62838">
      <w:pPr>
        <w:jc w:val="center"/>
        <w:textAlignment w:val="baseline"/>
        <w:rPr>
          <w:b/>
        </w:rPr>
      </w:pPr>
      <w:r w:rsidRPr="00E62838">
        <w:rPr>
          <w:b/>
          <w:color w:val="00000A"/>
        </w:rPr>
        <w:t xml:space="preserve">Ситуационная задача </w:t>
      </w:r>
      <w:r w:rsidRPr="00E62838">
        <w:rPr>
          <w:rFonts w:eastAsia="Calibri"/>
          <w:b/>
        </w:rPr>
        <w:t>№</w:t>
      </w:r>
      <w:r w:rsidR="00C55637">
        <w:rPr>
          <w:rFonts w:eastAsia="Calibri"/>
          <w:b/>
        </w:rPr>
        <w:t xml:space="preserve"> 14</w:t>
      </w:r>
    </w:p>
    <w:p w:rsidR="00E62838" w:rsidRPr="00E62838" w:rsidRDefault="00E62838" w:rsidP="00E62838">
      <w:pPr>
        <w:jc w:val="both"/>
        <w:rPr>
          <w:rFonts w:eastAsia="Calibri"/>
        </w:rPr>
      </w:pPr>
      <w:r w:rsidRPr="00E62838">
        <w:rPr>
          <w:rFonts w:eastAsia="Calibri"/>
        </w:rPr>
        <w:t>1.Простая железистая гиперплазия эндометрия.</w:t>
      </w:r>
    </w:p>
    <w:p w:rsidR="00E62838" w:rsidRPr="00E62838" w:rsidRDefault="00E62838" w:rsidP="00E62838">
      <w:pPr>
        <w:jc w:val="both"/>
        <w:rPr>
          <w:rFonts w:eastAsia="Calibri"/>
        </w:rPr>
      </w:pPr>
      <w:r w:rsidRPr="00E62838">
        <w:rPr>
          <w:rFonts w:eastAsia="Calibri"/>
        </w:rPr>
        <w:t>2.</w:t>
      </w:r>
      <w:r w:rsidRPr="00E62838">
        <w:rPr>
          <w:rFonts w:eastAsia="Calibri"/>
          <w:lang w:eastAsia="en-US"/>
        </w:rPr>
        <w:t>И</w:t>
      </w:r>
      <w:r w:rsidRPr="00E62838">
        <w:rPr>
          <w:rFonts w:eastAsia="Calibri"/>
        </w:rPr>
        <w:t>зменение гормонального фона: повышение уровня эстрогенов и уменьшение прогестерона.Предрасполагающие факторы: сахарный диабет, ожирение, болезни щитовидной железы, гипертония, миома матки, аборты и выскабливания матки, наследственность.</w:t>
      </w:r>
    </w:p>
    <w:p w:rsidR="00E62838" w:rsidRPr="00E62838" w:rsidRDefault="00E62838" w:rsidP="00E62838">
      <w:pPr>
        <w:jc w:val="both"/>
        <w:rPr>
          <w:rFonts w:eastAsia="Calibri"/>
        </w:rPr>
      </w:pPr>
      <w:r w:rsidRPr="00E62838">
        <w:rPr>
          <w:rFonts w:eastAsia="Calibri"/>
        </w:rPr>
        <w:t>3.Тканевой атипизм.</w:t>
      </w:r>
    </w:p>
    <w:p w:rsidR="00E62838" w:rsidRPr="00E62838" w:rsidRDefault="00E62838" w:rsidP="00E62838">
      <w:pPr>
        <w:jc w:val="both"/>
        <w:rPr>
          <w:rFonts w:eastAsia="Calibri"/>
        </w:rPr>
      </w:pPr>
      <w:r w:rsidRPr="00E62838">
        <w:rPr>
          <w:rFonts w:eastAsia="Calibri"/>
        </w:rPr>
        <w:t xml:space="preserve">4.Гиперэстрогенемия способствует разрастанию клеток эндометрия. </w:t>
      </w:r>
    </w:p>
    <w:p w:rsidR="00E62838" w:rsidRPr="00E62838" w:rsidRDefault="00E62838" w:rsidP="00E62838">
      <w:pPr>
        <w:jc w:val="both"/>
        <w:rPr>
          <w:rFonts w:eastAsia="Calibri"/>
        </w:rPr>
      </w:pPr>
      <w:r w:rsidRPr="00E62838">
        <w:rPr>
          <w:rFonts w:eastAsia="Calibri"/>
        </w:rPr>
        <w:t>5.В большинстве случаев подвергается регрессу после выскабливания полости матки.</w:t>
      </w:r>
    </w:p>
    <w:p w:rsidR="00E62838" w:rsidRPr="00E62838" w:rsidRDefault="00E62838" w:rsidP="00E62838">
      <w:pPr>
        <w:jc w:val="center"/>
        <w:textAlignment w:val="baseline"/>
        <w:rPr>
          <w:b/>
        </w:rPr>
      </w:pPr>
      <w:r w:rsidRPr="00E62838">
        <w:rPr>
          <w:b/>
          <w:color w:val="00000A"/>
        </w:rPr>
        <w:t xml:space="preserve">Ситуационная задача </w:t>
      </w:r>
      <w:r w:rsidRPr="00E62838">
        <w:rPr>
          <w:rFonts w:eastAsia="Calibri"/>
          <w:b/>
        </w:rPr>
        <w:t>№</w:t>
      </w:r>
      <w:r w:rsidR="00C55637">
        <w:rPr>
          <w:rFonts w:eastAsia="Calibri"/>
          <w:b/>
        </w:rPr>
        <w:t xml:space="preserve"> 15</w:t>
      </w:r>
    </w:p>
    <w:p w:rsidR="00E62838" w:rsidRPr="00E62838" w:rsidRDefault="00E62838" w:rsidP="00E62838">
      <w:pPr>
        <w:jc w:val="both"/>
        <w:rPr>
          <w:rFonts w:eastAsia="Calibri"/>
        </w:rPr>
      </w:pPr>
      <w:r w:rsidRPr="00E62838">
        <w:rPr>
          <w:rFonts w:eastAsia="Calibri"/>
        </w:rPr>
        <w:t>1.Атипическая железистая гиперплазия эндометрия.</w:t>
      </w:r>
    </w:p>
    <w:p w:rsidR="00E62838" w:rsidRPr="00E62838" w:rsidRDefault="00E62838" w:rsidP="00E62838">
      <w:pPr>
        <w:jc w:val="both"/>
        <w:rPr>
          <w:rFonts w:eastAsia="Calibri"/>
        </w:rPr>
      </w:pPr>
      <w:r w:rsidRPr="00E62838">
        <w:rPr>
          <w:rFonts w:eastAsia="Calibri"/>
        </w:rPr>
        <w:t>2.Дисгормональное заболевание.</w:t>
      </w:r>
    </w:p>
    <w:p w:rsidR="00E62838" w:rsidRPr="00E62838" w:rsidRDefault="00E62838" w:rsidP="00E62838">
      <w:pPr>
        <w:jc w:val="both"/>
        <w:rPr>
          <w:rFonts w:eastAsia="Calibri"/>
        </w:rPr>
      </w:pPr>
      <w:r w:rsidRPr="00E62838">
        <w:rPr>
          <w:rFonts w:eastAsia="Calibri"/>
        </w:rPr>
        <w:t>3.Тканевой и клеточный атипизм.</w:t>
      </w:r>
    </w:p>
    <w:p w:rsidR="00E62838" w:rsidRPr="00E62838" w:rsidRDefault="00E62838" w:rsidP="00E62838">
      <w:pPr>
        <w:jc w:val="both"/>
        <w:rPr>
          <w:rFonts w:eastAsia="Calibri"/>
        </w:rPr>
      </w:pPr>
      <w:r w:rsidRPr="00E62838">
        <w:rPr>
          <w:rFonts w:eastAsia="Calibri"/>
        </w:rPr>
        <w:t>4.</w:t>
      </w:r>
      <w:r w:rsidRPr="00E62838">
        <w:rPr>
          <w:rFonts w:eastAsia="Calibri"/>
          <w:lang w:eastAsia="en-US"/>
        </w:rPr>
        <w:t>Период менопаузы</w:t>
      </w:r>
      <w:r w:rsidRPr="00E62838">
        <w:rPr>
          <w:rFonts w:eastAsia="Calibri"/>
        </w:rPr>
        <w:t xml:space="preserve"> - после 45 лет, связанный с физиологическим завершением менструального цикла и угасанием репродуктивной функции.</w:t>
      </w:r>
    </w:p>
    <w:p w:rsidR="00E62838" w:rsidRPr="00E62838" w:rsidRDefault="00E62838" w:rsidP="00E62838">
      <w:pPr>
        <w:jc w:val="both"/>
        <w:rPr>
          <w:rFonts w:eastAsia="Calibri"/>
        </w:rPr>
      </w:pPr>
      <w:r w:rsidRPr="00E62838">
        <w:rPr>
          <w:rFonts w:eastAsia="Calibri"/>
        </w:rPr>
        <w:lastRenderedPageBreak/>
        <w:t>Падает уровень половых гормонов, и внутри матки создаются благоприятные условия для развития патологии под влиянием дефицита прогестерона.</w:t>
      </w:r>
    </w:p>
    <w:p w:rsidR="00E62838" w:rsidRPr="00E62838" w:rsidRDefault="00E62838" w:rsidP="00E62838">
      <w:pPr>
        <w:jc w:val="both"/>
        <w:rPr>
          <w:rFonts w:eastAsia="Calibri"/>
        </w:rPr>
      </w:pPr>
      <w:r w:rsidRPr="00E62838">
        <w:rPr>
          <w:rFonts w:eastAsia="Calibri"/>
        </w:rPr>
        <w:t>5.При отсутствии лечения в 30% случаев атипическая железистая гиперплазия эндометрия переходит в аденокарциному.</w:t>
      </w:r>
    </w:p>
    <w:p w:rsidR="00E62838" w:rsidRPr="00E62838" w:rsidRDefault="00E62838" w:rsidP="00E62838">
      <w:pPr>
        <w:jc w:val="center"/>
        <w:textAlignment w:val="baseline"/>
        <w:rPr>
          <w:rFonts w:eastAsia="Calibri"/>
          <w:b/>
        </w:rPr>
      </w:pPr>
      <w:r w:rsidRPr="00E62838">
        <w:rPr>
          <w:b/>
          <w:color w:val="00000A"/>
        </w:rPr>
        <w:t xml:space="preserve">Ситуационная задача </w:t>
      </w:r>
      <w:r w:rsidRPr="00E62838">
        <w:rPr>
          <w:rFonts w:eastAsia="Calibri"/>
          <w:b/>
        </w:rPr>
        <w:t>№</w:t>
      </w:r>
      <w:r w:rsidR="00C55637">
        <w:rPr>
          <w:rFonts w:eastAsia="Calibri"/>
          <w:b/>
        </w:rPr>
        <w:t xml:space="preserve"> 16</w:t>
      </w:r>
    </w:p>
    <w:p w:rsidR="00E62838" w:rsidRPr="00E62838" w:rsidRDefault="00E62838" w:rsidP="00E62838">
      <w:pPr>
        <w:textAlignment w:val="baseline"/>
        <w:rPr>
          <w:rFonts w:eastAsia="Calibri"/>
        </w:rPr>
      </w:pPr>
      <w:r w:rsidRPr="00E62838">
        <w:rPr>
          <w:rFonts w:eastAsia="Calibri"/>
        </w:rPr>
        <w:t>1.Аденомиоз матки.</w:t>
      </w:r>
    </w:p>
    <w:p w:rsidR="00E62838" w:rsidRPr="00E62838" w:rsidRDefault="00E62838" w:rsidP="00E62838">
      <w:pPr>
        <w:textAlignment w:val="baseline"/>
        <w:rPr>
          <w:rFonts w:eastAsia="Calibri"/>
        </w:rPr>
      </w:pPr>
      <w:r w:rsidRPr="00E62838">
        <w:rPr>
          <w:rFonts w:eastAsia="Calibri"/>
        </w:rPr>
        <w:t xml:space="preserve">2.Опухолеподобный патологический процесс. </w:t>
      </w:r>
    </w:p>
    <w:p w:rsidR="00E62838" w:rsidRPr="00E62838" w:rsidRDefault="00E62838" w:rsidP="00E62838">
      <w:pPr>
        <w:textAlignment w:val="baseline"/>
        <w:rPr>
          <w:rFonts w:eastAsia="Calibri"/>
        </w:rPr>
      </w:pPr>
      <w:r w:rsidRPr="00E62838">
        <w:rPr>
          <w:rFonts w:eastAsia="Calibri"/>
        </w:rPr>
        <w:t>3.Внутриматочные вмешательства - диагностические выскабливания, аборты, ручное обследование полости матки после родов.</w:t>
      </w:r>
    </w:p>
    <w:p w:rsidR="00E62838" w:rsidRPr="00E62838" w:rsidRDefault="00E62838" w:rsidP="00E62838">
      <w:pPr>
        <w:jc w:val="both"/>
        <w:textAlignment w:val="baseline"/>
        <w:rPr>
          <w:rFonts w:eastAsia="Calibri"/>
        </w:rPr>
      </w:pPr>
      <w:r w:rsidRPr="00E62838">
        <w:rPr>
          <w:rFonts w:eastAsia="Calibri"/>
        </w:rPr>
        <w:t>4.а) Метапластическая теория-под влиянием воспаления и гормональных нарушений эндотелий лимфатических сосудов и эпителий некоторых органов способен трансформироваться эндометриоподобную ткань.</w:t>
      </w:r>
    </w:p>
    <w:p w:rsidR="00E62838" w:rsidRPr="00E62838" w:rsidRDefault="00E62838" w:rsidP="00E62838">
      <w:pPr>
        <w:jc w:val="both"/>
        <w:textAlignment w:val="baseline"/>
        <w:rPr>
          <w:rFonts w:eastAsia="Calibri"/>
        </w:rPr>
      </w:pPr>
      <w:r w:rsidRPr="00E62838">
        <w:rPr>
          <w:rFonts w:eastAsia="Calibri"/>
        </w:rPr>
        <w:t>б)Дизонтогенетическая теория –эндометриоидная ткань формируется из аномально расположенных остатков мюллерова протока.</w:t>
      </w:r>
    </w:p>
    <w:p w:rsidR="00E62838" w:rsidRPr="00E62838" w:rsidRDefault="00E62838" w:rsidP="00E62838">
      <w:pPr>
        <w:jc w:val="both"/>
        <w:textAlignment w:val="baseline"/>
        <w:rPr>
          <w:rFonts w:eastAsia="Calibri"/>
        </w:rPr>
      </w:pPr>
      <w:r w:rsidRPr="00E62838">
        <w:rPr>
          <w:rFonts w:eastAsia="Calibri"/>
        </w:rPr>
        <w:t>в)Имплантационная теория –имплантаты эндометрия перемещаются по фаллопиевым трубам до брюшины во время менструации.</w:t>
      </w:r>
    </w:p>
    <w:p w:rsidR="00E62838" w:rsidRPr="00E62838" w:rsidRDefault="00E62838" w:rsidP="00E62838">
      <w:pPr>
        <w:textAlignment w:val="baseline"/>
        <w:rPr>
          <w:rFonts w:eastAsia="Calibri"/>
        </w:rPr>
      </w:pPr>
      <w:r w:rsidRPr="00E62838">
        <w:rPr>
          <w:rFonts w:eastAsia="Calibri"/>
        </w:rPr>
        <w:t>5.Часто сочетается с железистой гиперплазией эндометрия.</w:t>
      </w:r>
    </w:p>
    <w:p w:rsidR="00E62838" w:rsidRPr="00E62838" w:rsidRDefault="00E62838" w:rsidP="00E62838">
      <w:pPr>
        <w:jc w:val="center"/>
        <w:rPr>
          <w:rFonts w:eastAsia="Calibri"/>
          <w:b/>
        </w:rPr>
      </w:pPr>
      <w:r w:rsidRPr="00E62838">
        <w:rPr>
          <w:b/>
          <w:color w:val="00000A"/>
        </w:rPr>
        <w:t xml:space="preserve">Ситуационная задача </w:t>
      </w:r>
      <w:r w:rsidRPr="00E62838">
        <w:rPr>
          <w:rFonts w:eastAsia="Calibri"/>
          <w:b/>
        </w:rPr>
        <w:t>№</w:t>
      </w:r>
      <w:r w:rsidR="00C55637">
        <w:rPr>
          <w:rFonts w:eastAsia="Calibri"/>
          <w:b/>
        </w:rPr>
        <w:t xml:space="preserve"> 17</w:t>
      </w:r>
    </w:p>
    <w:p w:rsidR="00E62838" w:rsidRPr="00E62838" w:rsidRDefault="00E62838" w:rsidP="00E62838">
      <w:pPr>
        <w:jc w:val="both"/>
        <w:rPr>
          <w:rFonts w:eastAsia="Calibri"/>
        </w:rPr>
      </w:pPr>
      <w:r w:rsidRPr="00E62838">
        <w:rPr>
          <w:rFonts w:eastAsia="Calibri"/>
        </w:rPr>
        <w:t>1.Диффузная мастопатия.</w:t>
      </w:r>
    </w:p>
    <w:p w:rsidR="00E62838" w:rsidRPr="00E62838" w:rsidRDefault="00E62838" w:rsidP="00E62838">
      <w:pPr>
        <w:jc w:val="both"/>
        <w:textAlignment w:val="baseline"/>
        <w:rPr>
          <w:rFonts w:eastAsia="Calibri"/>
          <w:color w:val="000000"/>
        </w:rPr>
      </w:pPr>
      <w:r w:rsidRPr="00E62838">
        <w:rPr>
          <w:rFonts w:eastAsia="Calibri"/>
          <w:color w:val="000000"/>
        </w:rPr>
        <w:t>2.</w:t>
      </w:r>
      <w:r w:rsidRPr="00E62838">
        <w:rPr>
          <w:rFonts w:eastAsia="Calibri"/>
          <w:color w:val="000000"/>
          <w:lang w:eastAsia="en-US"/>
        </w:rPr>
        <w:t xml:space="preserve"> Распространенные формы </w:t>
      </w:r>
      <w:r w:rsidRPr="00E62838">
        <w:rPr>
          <w:rFonts w:eastAsia="Calibri"/>
          <w:bCs/>
          <w:color w:val="000000"/>
          <w:lang w:eastAsia="en-US"/>
        </w:rPr>
        <w:t>фиброзно-кистозной мастопатии:</w:t>
      </w:r>
    </w:p>
    <w:p w:rsidR="00E62838" w:rsidRPr="00E62838" w:rsidRDefault="00E62838" w:rsidP="00E62838">
      <w:pPr>
        <w:jc w:val="both"/>
        <w:textAlignment w:val="baseline"/>
        <w:rPr>
          <w:rFonts w:eastAsia="Calibri"/>
          <w:color w:val="000000"/>
        </w:rPr>
      </w:pPr>
      <w:r w:rsidRPr="00E62838">
        <w:rPr>
          <w:rFonts w:eastAsia="Calibri"/>
          <w:color w:val="000000"/>
        </w:rPr>
        <w:t xml:space="preserve">-простые фиброзно-кистозные заболевания, </w:t>
      </w:r>
    </w:p>
    <w:p w:rsidR="00E62838" w:rsidRPr="00E62838" w:rsidRDefault="00E62838" w:rsidP="00E62838">
      <w:pPr>
        <w:textAlignment w:val="baseline"/>
        <w:rPr>
          <w:rFonts w:eastAsia="Calibri"/>
          <w:color w:val="000000"/>
        </w:rPr>
      </w:pPr>
      <w:r w:rsidRPr="00E62838">
        <w:rPr>
          <w:rFonts w:eastAsia="Calibri"/>
          <w:color w:val="000000"/>
        </w:rPr>
        <w:t xml:space="preserve">-эпителиальная гиперплазия,  </w:t>
      </w:r>
    </w:p>
    <w:p w:rsidR="00E62838" w:rsidRPr="00E62838" w:rsidRDefault="00E62838" w:rsidP="00E62838">
      <w:pPr>
        <w:textAlignment w:val="baseline"/>
      </w:pPr>
      <w:r w:rsidRPr="00E62838">
        <w:rPr>
          <w:rFonts w:eastAsia="Calibri"/>
          <w:color w:val="000000"/>
        </w:rPr>
        <w:t>-склерозирующий аденоз.</w:t>
      </w:r>
    </w:p>
    <w:p w:rsidR="00E62838" w:rsidRPr="00E62838" w:rsidRDefault="00E62838" w:rsidP="00E62838">
      <w:pPr>
        <w:jc w:val="both"/>
        <w:rPr>
          <w:rFonts w:eastAsia="Calibri"/>
          <w:color w:val="000000"/>
          <w:lang w:eastAsia="en-US"/>
        </w:rPr>
      </w:pPr>
      <w:r w:rsidRPr="00E62838">
        <w:rPr>
          <w:rFonts w:eastAsia="Calibri"/>
        </w:rPr>
        <w:t>3.</w:t>
      </w:r>
      <w:r w:rsidRPr="00E62838">
        <w:rPr>
          <w:rFonts w:eastAsia="Calibri"/>
          <w:color w:val="000000"/>
          <w:lang w:eastAsia="en-US"/>
        </w:rPr>
        <w:t xml:space="preserve"> Пролиферирующая протоковая и дольковая эпителиальная гиперплазия.</w:t>
      </w:r>
    </w:p>
    <w:p w:rsidR="00E62838" w:rsidRPr="00E62838" w:rsidRDefault="00E62838" w:rsidP="00E62838">
      <w:pPr>
        <w:jc w:val="both"/>
        <w:rPr>
          <w:rFonts w:eastAsia="Calibri"/>
        </w:rPr>
      </w:pPr>
      <w:r w:rsidRPr="00E62838">
        <w:rPr>
          <w:rFonts w:eastAsia="Calibri"/>
        </w:rPr>
        <w:t>4.</w:t>
      </w:r>
      <w:r w:rsidRPr="00E62838">
        <w:rPr>
          <w:rFonts w:eastAsia="Calibri"/>
          <w:color w:val="000000"/>
          <w:lang w:eastAsia="en-US"/>
        </w:rPr>
        <w:t>Разрастание соединительной ткани в виде белесоватых тяжей с кистами, внутри которых находится прозрачная жидкость.</w:t>
      </w:r>
    </w:p>
    <w:p w:rsidR="00E62838" w:rsidRPr="00E62838" w:rsidRDefault="00E62838" w:rsidP="00E62838">
      <w:pPr>
        <w:jc w:val="both"/>
        <w:textAlignment w:val="baseline"/>
        <w:rPr>
          <w:rFonts w:eastAsia="Calibri"/>
          <w:bCs/>
          <w:color w:val="000000"/>
          <w:lang w:eastAsia="en-US"/>
        </w:rPr>
      </w:pPr>
      <w:r w:rsidRPr="00E62838">
        <w:rPr>
          <w:rFonts w:eastAsia="Calibri"/>
        </w:rPr>
        <w:t xml:space="preserve">5. Возможна малигнизация. </w:t>
      </w:r>
      <w:r w:rsidRPr="00E62838">
        <w:rPr>
          <w:rFonts w:eastAsia="Calibri"/>
          <w:color w:val="000000"/>
          <w:lang w:eastAsia="en-US"/>
        </w:rPr>
        <w:t>Пролиферирующая эпителиальная гиперплазия</w:t>
      </w:r>
      <w:r w:rsidRPr="00E62838">
        <w:rPr>
          <w:rFonts w:eastAsia="Calibri"/>
          <w:bCs/>
          <w:lang w:eastAsia="en-US"/>
        </w:rPr>
        <w:t>относится к облигатному предраку.</w:t>
      </w:r>
    </w:p>
    <w:p w:rsidR="00E62838" w:rsidRPr="00E62838" w:rsidRDefault="00E62838" w:rsidP="00E62838">
      <w:pPr>
        <w:jc w:val="center"/>
        <w:rPr>
          <w:rFonts w:eastAsia="Calibri"/>
        </w:rPr>
      </w:pPr>
      <w:r w:rsidRPr="00E62838">
        <w:rPr>
          <w:b/>
          <w:color w:val="00000A"/>
        </w:rPr>
        <w:t xml:space="preserve">Ситуационная задача </w:t>
      </w:r>
      <w:r w:rsidRPr="00E62838">
        <w:rPr>
          <w:rFonts w:eastAsia="Calibri"/>
          <w:b/>
        </w:rPr>
        <w:t>№</w:t>
      </w:r>
      <w:r w:rsidR="00C55637">
        <w:rPr>
          <w:rFonts w:eastAsia="Calibri"/>
          <w:b/>
        </w:rPr>
        <w:t xml:space="preserve"> 18</w:t>
      </w:r>
    </w:p>
    <w:p w:rsidR="00E62838" w:rsidRPr="00E62838" w:rsidRDefault="00E62838" w:rsidP="00E62838">
      <w:pPr>
        <w:jc w:val="both"/>
        <w:rPr>
          <w:rFonts w:eastAsia="Calibri"/>
        </w:rPr>
      </w:pPr>
      <w:r w:rsidRPr="00E62838">
        <w:rPr>
          <w:rFonts w:eastAsia="Calibri"/>
        </w:rPr>
        <w:t>1.Доброкачественная опухоль молочной железы.</w:t>
      </w:r>
    </w:p>
    <w:p w:rsidR="00E62838" w:rsidRPr="00E62838" w:rsidRDefault="00E62838" w:rsidP="00E62838">
      <w:pPr>
        <w:jc w:val="both"/>
        <w:rPr>
          <w:rFonts w:eastAsia="Calibri"/>
        </w:rPr>
      </w:pPr>
      <w:r w:rsidRPr="00E62838">
        <w:rPr>
          <w:rFonts w:eastAsia="Calibri"/>
        </w:rPr>
        <w:t>2.Филлоидная опухоль.</w:t>
      </w:r>
    </w:p>
    <w:p w:rsidR="00E62838" w:rsidRPr="00E62838" w:rsidRDefault="00E62838" w:rsidP="00E62838">
      <w:pPr>
        <w:jc w:val="both"/>
        <w:rPr>
          <w:rFonts w:eastAsia="Calibri"/>
        </w:rPr>
      </w:pPr>
      <w:r w:rsidRPr="00E62838">
        <w:rPr>
          <w:rFonts w:eastAsia="Calibri"/>
        </w:rPr>
        <w:t>3.Провоцирующие факторы: беременность, аборты, лактация, фиброзно-кистозная мастопатия, а также экстрагенитальные эндокринопатии и нарушения обмена – сахарный диабет, опухоли надпочечников, гипофиза и щитовидной железы, ожирение.</w:t>
      </w:r>
    </w:p>
    <w:p w:rsidR="00E62838" w:rsidRPr="00E62838" w:rsidRDefault="00E62838" w:rsidP="00E62838">
      <w:pPr>
        <w:jc w:val="both"/>
        <w:rPr>
          <w:rFonts w:eastAsia="Calibri"/>
        </w:rPr>
      </w:pPr>
      <w:r w:rsidRPr="00E62838">
        <w:rPr>
          <w:rFonts w:eastAsia="Calibri"/>
        </w:rPr>
        <w:t>4.Пики выявления -гормонально активные переходные периоды жизни женщин: 11-20 лет и, наиболее часто, - 40 – 50 лет.</w:t>
      </w:r>
    </w:p>
    <w:p w:rsidR="00E62838" w:rsidRPr="00E62838" w:rsidRDefault="00E62838" w:rsidP="00E62838">
      <w:pPr>
        <w:jc w:val="both"/>
        <w:rPr>
          <w:rFonts w:eastAsia="Calibri"/>
        </w:rPr>
      </w:pPr>
      <w:r w:rsidRPr="00E62838">
        <w:rPr>
          <w:rFonts w:eastAsia="Calibri"/>
        </w:rPr>
        <w:t>5.Характерен внезапный, быстрый рост, возможны множественные узлы в обеих молочных железах. После удаления нередко рецидивирует. Имеет высокий потенциал озлокачествления, малигнизации  подвергается стромальный компонент - в 10% случаев переходит в саркому.</w:t>
      </w:r>
    </w:p>
    <w:p w:rsidR="00E62838" w:rsidRPr="00E62838" w:rsidRDefault="00E62838" w:rsidP="00E62838">
      <w:pPr>
        <w:jc w:val="center"/>
        <w:rPr>
          <w:rFonts w:eastAsia="Calibri"/>
          <w:b/>
        </w:rPr>
      </w:pPr>
      <w:r w:rsidRPr="00E62838">
        <w:rPr>
          <w:b/>
          <w:color w:val="00000A"/>
        </w:rPr>
        <w:t xml:space="preserve">Ситуационная задача </w:t>
      </w:r>
      <w:r w:rsidRPr="00E62838">
        <w:rPr>
          <w:rFonts w:eastAsia="Calibri"/>
          <w:b/>
        </w:rPr>
        <w:t>№</w:t>
      </w:r>
      <w:r w:rsidR="00C55637">
        <w:rPr>
          <w:rFonts w:eastAsia="Calibri"/>
          <w:b/>
        </w:rPr>
        <w:t xml:space="preserve"> 19</w:t>
      </w:r>
    </w:p>
    <w:p w:rsidR="00E62838" w:rsidRPr="00E62838" w:rsidRDefault="00E62838" w:rsidP="00E62838">
      <w:pPr>
        <w:jc w:val="both"/>
        <w:rPr>
          <w:rFonts w:eastAsia="Calibri"/>
        </w:rPr>
      </w:pPr>
      <w:r w:rsidRPr="00E62838">
        <w:rPr>
          <w:rFonts w:eastAsia="Calibri"/>
        </w:rPr>
        <w:t>1.Доброкачественная эпителиальная опухоль яичника.</w:t>
      </w:r>
    </w:p>
    <w:p w:rsidR="00E62838" w:rsidRPr="00E62838" w:rsidRDefault="00E62838" w:rsidP="00E62838">
      <w:pPr>
        <w:jc w:val="both"/>
        <w:rPr>
          <w:rFonts w:eastAsia="Calibri"/>
        </w:rPr>
      </w:pPr>
      <w:r w:rsidRPr="00E62838">
        <w:rPr>
          <w:rFonts w:eastAsia="Calibri"/>
        </w:rPr>
        <w:t>2.Серозная цистаденома.</w:t>
      </w:r>
    </w:p>
    <w:p w:rsidR="00E62838" w:rsidRPr="00E62838" w:rsidRDefault="00E62838" w:rsidP="00E62838">
      <w:pPr>
        <w:jc w:val="both"/>
        <w:rPr>
          <w:rFonts w:eastAsia="Calibri"/>
        </w:rPr>
      </w:pPr>
      <w:r w:rsidRPr="00E62838">
        <w:rPr>
          <w:rFonts w:eastAsia="Calibri"/>
        </w:rPr>
        <w:t>3.Цилиоэпителиальная кистома.</w:t>
      </w:r>
    </w:p>
    <w:p w:rsidR="00E62838" w:rsidRPr="00E62838" w:rsidRDefault="00E62838" w:rsidP="00E62838">
      <w:pPr>
        <w:jc w:val="both"/>
        <w:rPr>
          <w:rFonts w:eastAsia="Calibri"/>
        </w:rPr>
      </w:pPr>
      <w:r w:rsidRPr="00E62838">
        <w:rPr>
          <w:rFonts w:eastAsia="Calibri"/>
        </w:rPr>
        <w:t>4.Опухоли поверхностного эпителия и стромы.</w:t>
      </w:r>
    </w:p>
    <w:p w:rsidR="00E62838" w:rsidRPr="00E62838" w:rsidRDefault="00E62838" w:rsidP="00E62838">
      <w:pPr>
        <w:jc w:val="both"/>
        <w:rPr>
          <w:rFonts w:eastAsia="Calibri"/>
        </w:rPr>
      </w:pPr>
      <w:r w:rsidRPr="00E62838">
        <w:rPr>
          <w:rFonts w:eastAsia="Calibri"/>
        </w:rPr>
        <w:t>5.Из целома развиваются чаще злокачественные опухоли.</w:t>
      </w:r>
    </w:p>
    <w:p w:rsidR="00E62838" w:rsidRPr="00E62838" w:rsidRDefault="00E62838" w:rsidP="00E62838">
      <w:pPr>
        <w:jc w:val="both"/>
        <w:rPr>
          <w:rFonts w:eastAsia="Calibri"/>
        </w:rPr>
      </w:pPr>
      <w:r w:rsidRPr="00E62838">
        <w:rPr>
          <w:rFonts w:eastAsia="Calibri"/>
        </w:rPr>
        <w:t>6.Серозная цистаденокарцинома.</w:t>
      </w:r>
    </w:p>
    <w:p w:rsidR="00E62838" w:rsidRPr="00E62838" w:rsidRDefault="00E62838" w:rsidP="00E62838">
      <w:pPr>
        <w:jc w:val="center"/>
        <w:rPr>
          <w:rFonts w:eastAsia="Calibri"/>
          <w:b/>
        </w:rPr>
      </w:pPr>
      <w:r w:rsidRPr="00E62838">
        <w:rPr>
          <w:b/>
          <w:color w:val="00000A"/>
        </w:rPr>
        <w:t xml:space="preserve">Ситуационная задача </w:t>
      </w:r>
      <w:r w:rsidRPr="00E62838">
        <w:rPr>
          <w:rFonts w:eastAsia="Calibri"/>
          <w:b/>
        </w:rPr>
        <w:t>№</w:t>
      </w:r>
      <w:r w:rsidR="00C55637">
        <w:rPr>
          <w:rFonts w:eastAsia="Calibri"/>
          <w:b/>
        </w:rPr>
        <w:t xml:space="preserve"> 20</w:t>
      </w:r>
    </w:p>
    <w:p w:rsidR="00E62838" w:rsidRPr="00E62838" w:rsidRDefault="00E62838" w:rsidP="00E62838">
      <w:pPr>
        <w:jc w:val="both"/>
        <w:rPr>
          <w:rFonts w:eastAsia="Calibri"/>
        </w:rPr>
      </w:pPr>
      <w:r w:rsidRPr="00E62838">
        <w:rPr>
          <w:rFonts w:eastAsia="Calibri"/>
        </w:rPr>
        <w:t>1.Незрелая тератома</w:t>
      </w:r>
    </w:p>
    <w:p w:rsidR="00E62838" w:rsidRPr="00E62838" w:rsidRDefault="00E62838" w:rsidP="00E62838">
      <w:pPr>
        <w:jc w:val="both"/>
        <w:rPr>
          <w:rFonts w:eastAsia="Calibri"/>
        </w:rPr>
      </w:pPr>
      <w:r w:rsidRPr="00E62838">
        <w:rPr>
          <w:rFonts w:eastAsia="Calibri"/>
        </w:rPr>
        <w:t>2.Относиться к типу злокачественных герминогенных опухолей.</w:t>
      </w:r>
    </w:p>
    <w:p w:rsidR="00E62838" w:rsidRPr="00E62838" w:rsidRDefault="00E62838" w:rsidP="00E62838">
      <w:pPr>
        <w:jc w:val="both"/>
        <w:rPr>
          <w:rFonts w:eastAsia="Calibri"/>
        </w:rPr>
      </w:pPr>
      <w:r w:rsidRPr="00E62838">
        <w:rPr>
          <w:rFonts w:eastAsia="Calibri"/>
        </w:rPr>
        <w:t>3.Развивается из зародышевых листков.</w:t>
      </w:r>
    </w:p>
    <w:p w:rsidR="00E62838" w:rsidRPr="00E62838" w:rsidRDefault="00E62838" w:rsidP="00E62838">
      <w:pPr>
        <w:jc w:val="both"/>
        <w:rPr>
          <w:rFonts w:eastAsia="Calibri"/>
        </w:rPr>
      </w:pPr>
      <w:r w:rsidRPr="00E62838">
        <w:rPr>
          <w:rFonts w:eastAsia="Calibri"/>
        </w:rPr>
        <w:t>4.Растет быстро и нередко дает метастазы.</w:t>
      </w:r>
    </w:p>
    <w:p w:rsidR="00E62838" w:rsidRPr="00E62838" w:rsidRDefault="00E62838" w:rsidP="00E62838">
      <w:pPr>
        <w:jc w:val="both"/>
        <w:rPr>
          <w:rFonts w:eastAsia="Calibri"/>
        </w:rPr>
      </w:pPr>
      <w:r w:rsidRPr="00E62838">
        <w:rPr>
          <w:rFonts w:eastAsia="Calibri"/>
        </w:rPr>
        <w:lastRenderedPageBreak/>
        <w:t>5.Дермоидная киста представлена однокамерной кистой с фиброзной стенкой содержит сальный материал и волосы, хрящевую ткань, с участками обызвествления,  иногда зубы. Относится к зрелым тератомам.</w:t>
      </w:r>
    </w:p>
    <w:p w:rsidR="00E62838" w:rsidRPr="00E62838" w:rsidRDefault="00E62838" w:rsidP="00E62838">
      <w:pPr>
        <w:jc w:val="center"/>
        <w:rPr>
          <w:rFonts w:eastAsia="Calibri"/>
        </w:rPr>
      </w:pPr>
      <w:r w:rsidRPr="00E62838">
        <w:rPr>
          <w:b/>
          <w:color w:val="00000A"/>
        </w:rPr>
        <w:t xml:space="preserve">Ситуационная задача </w:t>
      </w:r>
      <w:r w:rsidRPr="00E62838">
        <w:rPr>
          <w:rFonts w:eastAsia="Calibri"/>
          <w:b/>
        </w:rPr>
        <w:t>№</w:t>
      </w:r>
      <w:r w:rsidR="00C55637">
        <w:rPr>
          <w:rFonts w:eastAsia="Calibri"/>
          <w:b/>
        </w:rPr>
        <w:t xml:space="preserve"> 21</w:t>
      </w:r>
    </w:p>
    <w:p w:rsidR="00E62838" w:rsidRPr="00E62838" w:rsidRDefault="00E62838" w:rsidP="00E62838">
      <w:pPr>
        <w:jc w:val="both"/>
        <w:rPr>
          <w:rFonts w:eastAsia="Calibri"/>
        </w:rPr>
      </w:pPr>
      <w:r w:rsidRPr="00E62838">
        <w:rPr>
          <w:rFonts w:eastAsia="Calibri"/>
        </w:rPr>
        <w:t>1.Серозная цистаденокарцинома.</w:t>
      </w:r>
    </w:p>
    <w:p w:rsidR="00E62838" w:rsidRPr="00E62838" w:rsidRDefault="00E62838" w:rsidP="00E62838">
      <w:pPr>
        <w:jc w:val="both"/>
        <w:rPr>
          <w:rFonts w:eastAsia="Calibri"/>
        </w:rPr>
      </w:pPr>
      <w:r w:rsidRPr="00E62838">
        <w:rPr>
          <w:rFonts w:eastAsia="Calibri"/>
        </w:rPr>
        <w:t>2.Злокачественная эпителиальная опухоль яичника.</w:t>
      </w:r>
    </w:p>
    <w:p w:rsidR="00E62838" w:rsidRPr="00E62838" w:rsidRDefault="00E62838" w:rsidP="00E62838">
      <w:pPr>
        <w:rPr>
          <w:rFonts w:eastAsia="Calibri"/>
          <w:lang w:eastAsia="en-US"/>
        </w:rPr>
      </w:pPr>
      <w:r w:rsidRPr="00E62838">
        <w:rPr>
          <w:rFonts w:eastAsia="Calibri"/>
        </w:rPr>
        <w:t>3.</w:t>
      </w:r>
      <w:r w:rsidRPr="00E62838">
        <w:rPr>
          <w:rFonts w:eastAsia="Calibri"/>
          <w:lang w:eastAsia="en-US"/>
        </w:rPr>
        <w:t xml:space="preserve"> Особенности опухолей яичников:</w:t>
      </w:r>
    </w:p>
    <w:p w:rsidR="00E62838" w:rsidRPr="00E62838" w:rsidRDefault="00E62838" w:rsidP="00E62838">
      <w:pPr>
        <w:rPr>
          <w:rFonts w:eastAsia="Calibri"/>
          <w:lang w:eastAsia="en-US"/>
        </w:rPr>
      </w:pPr>
      <w:r w:rsidRPr="00E62838">
        <w:rPr>
          <w:rFonts w:eastAsia="Calibri"/>
          <w:bCs/>
          <w:lang w:eastAsia="en-US"/>
        </w:rPr>
        <w:t>-обладают мультицентрическим ростом,</w:t>
      </w:r>
    </w:p>
    <w:p w:rsidR="00E62838" w:rsidRPr="00E62838" w:rsidRDefault="00E62838" w:rsidP="00E62838">
      <w:pPr>
        <w:rPr>
          <w:rFonts w:eastAsia="Calibri"/>
          <w:lang w:eastAsia="en-US"/>
        </w:rPr>
      </w:pPr>
      <w:r w:rsidRPr="00E62838">
        <w:rPr>
          <w:rFonts w:eastAsia="Calibri"/>
          <w:bCs/>
          <w:lang w:eastAsia="en-US"/>
        </w:rPr>
        <w:t>-характеризуются диссеминацией по брюшине,</w:t>
      </w:r>
    </w:p>
    <w:p w:rsidR="00E62838" w:rsidRPr="00E62838" w:rsidRDefault="00E62838" w:rsidP="00E62838">
      <w:pPr>
        <w:rPr>
          <w:rFonts w:eastAsia="Calibri"/>
          <w:bCs/>
          <w:lang w:eastAsia="en-US"/>
        </w:rPr>
      </w:pPr>
      <w:r w:rsidRPr="00E62838">
        <w:rPr>
          <w:rFonts w:eastAsia="Calibri"/>
          <w:bCs/>
          <w:lang w:eastAsia="en-US"/>
        </w:rPr>
        <w:t xml:space="preserve">-в  яичниках рак </w:t>
      </w:r>
      <w:r w:rsidRPr="00E62838">
        <w:rPr>
          <w:rFonts w:eastAsia="Calibri"/>
          <w:bCs/>
          <w:lang w:val="en-US" w:eastAsia="en-US"/>
        </w:rPr>
        <w:t>min</w:t>
      </w:r>
      <w:r w:rsidRPr="00E62838">
        <w:rPr>
          <w:rFonts w:eastAsia="Calibri"/>
          <w:bCs/>
          <w:lang w:eastAsia="en-US"/>
        </w:rPr>
        <w:t xml:space="preserve"> размеров (макроскопически яичники не изменены), а </w:t>
      </w:r>
    </w:p>
    <w:p w:rsidR="00E62838" w:rsidRPr="00E62838" w:rsidRDefault="00E62838" w:rsidP="00E62838">
      <w:pPr>
        <w:rPr>
          <w:rFonts w:eastAsia="Calibri"/>
          <w:lang w:eastAsia="en-US"/>
        </w:rPr>
      </w:pPr>
      <w:r w:rsidRPr="00E62838">
        <w:rPr>
          <w:rFonts w:eastAsia="Calibri"/>
          <w:bCs/>
          <w:lang w:eastAsia="en-US"/>
        </w:rPr>
        <w:t xml:space="preserve"> диссеминация по брюшине обширная.</w:t>
      </w:r>
    </w:p>
    <w:p w:rsidR="00E62838" w:rsidRPr="00E62838" w:rsidRDefault="00E62838" w:rsidP="00E62838">
      <w:pPr>
        <w:jc w:val="both"/>
        <w:textAlignment w:val="baseline"/>
        <w:rPr>
          <w:rFonts w:eastAsia="Calibri"/>
          <w:lang w:eastAsia="en-US"/>
        </w:rPr>
      </w:pPr>
      <w:r w:rsidRPr="00E62838">
        <w:rPr>
          <w:rFonts w:eastAsia="Calibri"/>
        </w:rPr>
        <w:t>4.</w:t>
      </w:r>
      <w:r w:rsidRPr="00E62838">
        <w:rPr>
          <w:rFonts w:eastAsia="Calibri"/>
          <w:bCs/>
          <w:lang w:eastAsia="en-US"/>
        </w:rPr>
        <w:t>У 80% больных заболевание диагностируется на поздних стадиях, в следствии:</w:t>
      </w:r>
    </w:p>
    <w:p w:rsidR="00E62838" w:rsidRPr="00E62838" w:rsidRDefault="00E62838" w:rsidP="00E62838">
      <w:pPr>
        <w:textAlignment w:val="baseline"/>
        <w:rPr>
          <w:rFonts w:eastAsia="Calibri"/>
          <w:lang w:eastAsia="en-US"/>
        </w:rPr>
      </w:pPr>
      <w:r w:rsidRPr="00E62838">
        <w:rPr>
          <w:rFonts w:eastAsia="Calibri"/>
        </w:rPr>
        <w:t>-</w:t>
      </w:r>
      <w:r w:rsidRPr="00E62838">
        <w:rPr>
          <w:rFonts w:eastAsia="Calibri"/>
          <w:bCs/>
          <w:lang w:eastAsia="en-US"/>
        </w:rPr>
        <w:t>малосимптомности,</w:t>
      </w:r>
    </w:p>
    <w:p w:rsidR="00E62838" w:rsidRPr="00E62838" w:rsidRDefault="00E62838" w:rsidP="00E62838">
      <w:pPr>
        <w:jc w:val="both"/>
        <w:textAlignment w:val="baseline"/>
        <w:rPr>
          <w:rFonts w:eastAsia="Calibri"/>
          <w:color w:val="FFFF00"/>
          <w:lang w:eastAsia="en-US"/>
        </w:rPr>
      </w:pPr>
      <w:r w:rsidRPr="00E62838">
        <w:rPr>
          <w:rFonts w:eastAsia="Calibri"/>
          <w:bCs/>
          <w:color w:val="000000"/>
          <w:kern w:val="24"/>
          <w:lang w:eastAsia="en-US"/>
        </w:rPr>
        <w:t>-отсутствия способов ранней диагностики,</w:t>
      </w:r>
    </w:p>
    <w:p w:rsidR="00E62838" w:rsidRPr="00E62838" w:rsidRDefault="00E62838" w:rsidP="00E62838">
      <w:pPr>
        <w:jc w:val="both"/>
        <w:textAlignment w:val="baseline"/>
        <w:rPr>
          <w:rFonts w:eastAsia="Calibri"/>
          <w:lang w:eastAsia="en-US"/>
        </w:rPr>
      </w:pPr>
      <w:r w:rsidRPr="00E62838">
        <w:rPr>
          <w:rFonts w:eastAsia="Calibri"/>
          <w:bCs/>
          <w:lang w:eastAsia="en-US"/>
        </w:rPr>
        <w:t>-невозможности повторных биопсий,</w:t>
      </w:r>
    </w:p>
    <w:p w:rsidR="00E62838" w:rsidRPr="00E62838" w:rsidRDefault="00E62838" w:rsidP="00E62838">
      <w:pPr>
        <w:jc w:val="both"/>
        <w:textAlignment w:val="baseline"/>
        <w:rPr>
          <w:rFonts w:eastAsia="Calibri"/>
          <w:lang w:eastAsia="en-US"/>
        </w:rPr>
      </w:pPr>
      <w:r w:rsidRPr="00E62838">
        <w:rPr>
          <w:rFonts w:eastAsia="Calibri"/>
          <w:bCs/>
          <w:lang w:eastAsia="en-US"/>
        </w:rPr>
        <w:t>-градация опухоли по злокачественности очень условна.</w:t>
      </w:r>
    </w:p>
    <w:p w:rsidR="00E62838" w:rsidRPr="00E62838" w:rsidRDefault="00E62838" w:rsidP="00E62838">
      <w:pPr>
        <w:jc w:val="center"/>
        <w:rPr>
          <w:rFonts w:eastAsia="Calibri"/>
          <w:b/>
        </w:rPr>
      </w:pPr>
      <w:r w:rsidRPr="00E62838">
        <w:rPr>
          <w:b/>
          <w:color w:val="00000A"/>
        </w:rPr>
        <w:t xml:space="preserve">Ситуационная задача </w:t>
      </w:r>
      <w:r w:rsidRPr="00E62838">
        <w:rPr>
          <w:rFonts w:eastAsia="Calibri"/>
          <w:b/>
        </w:rPr>
        <w:t>№</w:t>
      </w:r>
      <w:r w:rsidR="00C55637">
        <w:rPr>
          <w:rFonts w:eastAsia="Calibri"/>
          <w:b/>
        </w:rPr>
        <w:t xml:space="preserve"> 22</w:t>
      </w:r>
    </w:p>
    <w:p w:rsidR="00E62838" w:rsidRPr="00E62838" w:rsidRDefault="00E62838" w:rsidP="00E62838">
      <w:pPr>
        <w:jc w:val="both"/>
        <w:rPr>
          <w:rFonts w:eastAsia="Calibri"/>
        </w:rPr>
      </w:pPr>
      <w:r w:rsidRPr="00E62838">
        <w:rPr>
          <w:rFonts w:eastAsia="Calibri"/>
        </w:rPr>
        <w:t>1. Злокачественная эпителиальная опухоль эндометрия.</w:t>
      </w:r>
    </w:p>
    <w:p w:rsidR="00E62838" w:rsidRPr="00E62838" w:rsidRDefault="00E62838" w:rsidP="00E62838">
      <w:pPr>
        <w:jc w:val="both"/>
        <w:rPr>
          <w:rFonts w:eastAsia="Calibri"/>
        </w:rPr>
      </w:pPr>
      <w:r w:rsidRPr="00E62838">
        <w:rPr>
          <w:rFonts w:eastAsia="Calibri"/>
        </w:rPr>
        <w:t>2. Низкодифференцированная аденокарцинома.</w:t>
      </w:r>
    </w:p>
    <w:p w:rsidR="00E62838" w:rsidRPr="00E62838" w:rsidRDefault="00E62838" w:rsidP="00E62838">
      <w:pPr>
        <w:jc w:val="both"/>
        <w:rPr>
          <w:color w:val="000000"/>
        </w:rPr>
      </w:pPr>
      <w:r w:rsidRPr="00E62838">
        <w:rPr>
          <w:rFonts w:eastAsia="Calibri"/>
        </w:rPr>
        <w:t>3.</w:t>
      </w:r>
      <w:r w:rsidRPr="00E62838">
        <w:rPr>
          <w:rFonts w:eastAsia="Calibri"/>
          <w:color w:val="000000"/>
          <w:lang w:eastAsia="en-US"/>
        </w:rPr>
        <w:t xml:space="preserve"> Гормонозависимый рак и автономный (негормонозависимый).</w:t>
      </w:r>
    </w:p>
    <w:p w:rsidR="00E62838" w:rsidRPr="00E62838" w:rsidRDefault="00E62838" w:rsidP="00E62838">
      <w:pPr>
        <w:jc w:val="both"/>
        <w:rPr>
          <w:rFonts w:eastAsia="Calibri"/>
          <w:color w:val="000000"/>
          <w:lang w:eastAsia="en-US"/>
        </w:rPr>
      </w:pPr>
      <w:r w:rsidRPr="00E62838">
        <w:rPr>
          <w:rFonts w:eastAsia="Calibri"/>
        </w:rPr>
        <w:t>4.</w:t>
      </w:r>
      <w:r w:rsidRPr="00E62838">
        <w:rPr>
          <w:color w:val="000000"/>
        </w:rPr>
        <w:t>Выраженная депрессия Т-системы иммунитета на фоне нарушений адаптационного гомеостаза и гиперкортицизма.</w:t>
      </w:r>
    </w:p>
    <w:p w:rsidR="00E62838" w:rsidRPr="00E62838" w:rsidRDefault="00E62838" w:rsidP="00E62838">
      <w:pPr>
        <w:jc w:val="both"/>
        <w:rPr>
          <w:color w:val="000000"/>
        </w:rPr>
      </w:pPr>
      <w:r w:rsidRPr="00E62838">
        <w:rPr>
          <w:rFonts w:eastAsia="Calibri"/>
        </w:rPr>
        <w:t>5.</w:t>
      </w:r>
      <w:r w:rsidRPr="00E62838">
        <w:rPr>
          <w:color w:val="000000"/>
        </w:rPr>
        <w:t>Развивается в более старшем возра</w:t>
      </w:r>
      <w:r w:rsidRPr="00E62838">
        <w:rPr>
          <w:color w:val="000000"/>
        </w:rPr>
        <w:softHyphen/>
        <w:t>сте, без предшеству</w:t>
      </w:r>
      <w:r w:rsidRPr="00E62838">
        <w:rPr>
          <w:color w:val="000000"/>
        </w:rPr>
        <w:softHyphen/>
        <w:t xml:space="preserve">ющих гиперпластических процессов, на фоне атрофии эндометрия,  в отсутствие гиперэстрогении   и обменно-эндокринных нарушений. </w:t>
      </w:r>
    </w:p>
    <w:p w:rsidR="00E62838" w:rsidRPr="00E62838" w:rsidRDefault="00E62838" w:rsidP="00E62838">
      <w:pPr>
        <w:jc w:val="both"/>
        <w:rPr>
          <w:rFonts w:eastAsia="Calibri"/>
          <w:color w:val="000000"/>
          <w:lang w:eastAsia="en-US"/>
        </w:rPr>
      </w:pPr>
      <w:r w:rsidRPr="00E62838">
        <w:rPr>
          <w:color w:val="000000"/>
        </w:rPr>
        <w:t>Опухоль имеет низкую дифференцировку, низкую чувствительность к гормонотерапии, раннию инвазию в миометрий и метастазирование.</w:t>
      </w:r>
    </w:p>
    <w:p w:rsidR="00E62838" w:rsidRPr="00E62838" w:rsidRDefault="00E62838" w:rsidP="00E62838">
      <w:pPr>
        <w:tabs>
          <w:tab w:val="left" w:pos="709"/>
          <w:tab w:val="left" w:pos="4185"/>
        </w:tabs>
        <w:suppressAutoHyphens/>
        <w:jc w:val="center"/>
        <w:rPr>
          <w:b/>
          <w:color w:val="00000A"/>
        </w:rPr>
      </w:pPr>
    </w:p>
    <w:p w:rsidR="00E62838" w:rsidRPr="00E62838" w:rsidRDefault="00E62838" w:rsidP="00E62838">
      <w:pPr>
        <w:tabs>
          <w:tab w:val="left" w:pos="709"/>
          <w:tab w:val="left" w:pos="4185"/>
        </w:tabs>
        <w:suppressAutoHyphens/>
        <w:jc w:val="center"/>
        <w:rPr>
          <w:b/>
          <w:color w:val="00000A"/>
        </w:rPr>
      </w:pPr>
      <w:r w:rsidRPr="00E62838">
        <w:rPr>
          <w:b/>
          <w:color w:val="00000A"/>
        </w:rPr>
        <w:t>Ситуационная задача</w:t>
      </w:r>
      <w:r w:rsidRPr="00E62838">
        <w:rPr>
          <w:b/>
          <w:bCs/>
          <w:color w:val="00000A"/>
        </w:rPr>
        <w:t xml:space="preserve"> № </w:t>
      </w:r>
      <w:r w:rsidR="00C55637">
        <w:rPr>
          <w:b/>
          <w:bCs/>
          <w:color w:val="00000A"/>
        </w:rPr>
        <w:t>23</w:t>
      </w:r>
    </w:p>
    <w:p w:rsidR="00E62838" w:rsidRPr="00E62838" w:rsidRDefault="00E62838" w:rsidP="00E62838">
      <w:pPr>
        <w:tabs>
          <w:tab w:val="left" w:pos="709"/>
          <w:tab w:val="left" w:pos="4185"/>
        </w:tabs>
        <w:suppressAutoHyphens/>
        <w:jc w:val="both"/>
        <w:rPr>
          <w:bCs/>
          <w:color w:val="00000A"/>
        </w:rPr>
      </w:pPr>
      <w:r w:rsidRPr="00E62838">
        <w:rPr>
          <w:bCs/>
          <w:color w:val="00000A"/>
        </w:rPr>
        <w:t>1.</w:t>
      </w:r>
      <w:r w:rsidRPr="00E62838">
        <w:rPr>
          <w:rFonts w:eastAsia="Calibri"/>
        </w:rPr>
        <w:t xml:space="preserve"> Злокачественная эпителиальная опухоль эндометрия.</w:t>
      </w:r>
    </w:p>
    <w:p w:rsidR="00E62838" w:rsidRPr="00E62838" w:rsidRDefault="00E62838" w:rsidP="00E62838">
      <w:pPr>
        <w:tabs>
          <w:tab w:val="left" w:pos="709"/>
          <w:tab w:val="left" w:pos="4185"/>
        </w:tabs>
        <w:suppressAutoHyphens/>
        <w:jc w:val="both"/>
        <w:rPr>
          <w:bCs/>
          <w:color w:val="00000A"/>
        </w:rPr>
      </w:pPr>
      <w:r w:rsidRPr="00E62838">
        <w:rPr>
          <w:bCs/>
          <w:color w:val="00000A"/>
        </w:rPr>
        <w:t>2.</w:t>
      </w:r>
      <w:r w:rsidRPr="00E62838">
        <w:rPr>
          <w:rFonts w:eastAsia="Calibri"/>
        </w:rPr>
        <w:t xml:space="preserve"> Высокодифференцированная аденокарцинома.</w:t>
      </w:r>
    </w:p>
    <w:p w:rsidR="00E62838" w:rsidRPr="00E62838" w:rsidRDefault="00E62838" w:rsidP="00E62838">
      <w:pPr>
        <w:jc w:val="both"/>
        <w:rPr>
          <w:rFonts w:eastAsia="Calibri"/>
        </w:rPr>
      </w:pPr>
      <w:r w:rsidRPr="00E62838">
        <w:rPr>
          <w:color w:val="000000"/>
        </w:rPr>
        <w:t>3.</w:t>
      </w:r>
      <w:r w:rsidRPr="00E62838">
        <w:rPr>
          <w:rFonts w:eastAsia="Calibri"/>
          <w:color w:val="000000"/>
        </w:rPr>
        <w:t>Фак</w:t>
      </w:r>
      <w:r w:rsidRPr="00E62838">
        <w:rPr>
          <w:rFonts w:eastAsia="Calibri"/>
          <w:color w:val="000000"/>
        </w:rPr>
        <w:softHyphen/>
        <w:t>торы риска гормонозависимого рака</w:t>
      </w:r>
      <w:r w:rsidRPr="00E62838">
        <w:rPr>
          <w:color w:val="000000"/>
        </w:rPr>
        <w:t xml:space="preserve"> тела матки:</w:t>
      </w:r>
      <w:r w:rsidRPr="00E62838">
        <w:rPr>
          <w:rFonts w:eastAsia="Calibri"/>
          <w:color w:val="000000"/>
        </w:rPr>
        <w:t xml:space="preserve"> беспло</w:t>
      </w:r>
      <w:r w:rsidRPr="00E62838">
        <w:rPr>
          <w:rFonts w:eastAsia="Calibri"/>
          <w:color w:val="000000"/>
        </w:rPr>
        <w:softHyphen/>
        <w:t>дие, отсутствие родов в анамнезе, поздняя менопауза, ожирение, сахарный диабет, артериальная гипертензия, наследственная отягощенность по раку с эндокринно-метаболическим патогенезом,  гормонопродуцирующие опухоли яичника.</w:t>
      </w:r>
    </w:p>
    <w:p w:rsidR="00E62838" w:rsidRPr="00E62838" w:rsidRDefault="00E62838" w:rsidP="00E62838">
      <w:pPr>
        <w:jc w:val="both"/>
        <w:rPr>
          <w:rFonts w:eastAsia="Calibri"/>
        </w:rPr>
      </w:pPr>
      <w:r w:rsidRPr="00E62838">
        <w:rPr>
          <w:rFonts w:eastAsia="Calibri"/>
        </w:rPr>
        <w:t>4.</w:t>
      </w:r>
      <w:r w:rsidRPr="00E62838">
        <w:rPr>
          <w:rFonts w:eastAsia="Calibri"/>
          <w:color w:val="000000"/>
        </w:rPr>
        <w:t>Длительная гиперэстрогения.</w:t>
      </w:r>
    </w:p>
    <w:p w:rsidR="00E62838" w:rsidRPr="00E62838" w:rsidRDefault="00E62838" w:rsidP="00E62838">
      <w:pPr>
        <w:jc w:val="both"/>
        <w:rPr>
          <w:rFonts w:eastAsia="Calibri"/>
          <w:color w:val="000000"/>
        </w:rPr>
      </w:pPr>
      <w:r w:rsidRPr="00E62838">
        <w:rPr>
          <w:rFonts w:eastAsia="Calibri"/>
        </w:rPr>
        <w:t>5.</w:t>
      </w:r>
      <w:r w:rsidRPr="00E62838">
        <w:rPr>
          <w:rFonts w:eastAsia="Calibri"/>
          <w:color w:val="000000"/>
        </w:rPr>
        <w:t>Предшествует последо</w:t>
      </w:r>
      <w:r w:rsidRPr="00E62838">
        <w:rPr>
          <w:rFonts w:eastAsia="Calibri"/>
          <w:color w:val="000000"/>
        </w:rPr>
        <w:softHyphen/>
        <w:t>вательное возникновение гиперпластических и предраковых про</w:t>
      </w:r>
      <w:r w:rsidRPr="00E62838">
        <w:rPr>
          <w:rFonts w:eastAsia="Calibri"/>
          <w:color w:val="000000"/>
        </w:rPr>
        <w:softHyphen/>
        <w:t>цессов эндометрия. Высокодифференцированный рак.</w:t>
      </w:r>
    </w:p>
    <w:p w:rsidR="00E62838" w:rsidRPr="00E62838" w:rsidRDefault="00E62838" w:rsidP="00E62838">
      <w:pPr>
        <w:jc w:val="center"/>
        <w:rPr>
          <w:rFonts w:eastAsia="Calibri"/>
        </w:rPr>
      </w:pPr>
      <w:r w:rsidRPr="00E62838">
        <w:rPr>
          <w:b/>
          <w:color w:val="00000A"/>
        </w:rPr>
        <w:t>Ситуационная задача</w:t>
      </w:r>
      <w:r w:rsidR="00C55637">
        <w:rPr>
          <w:b/>
          <w:color w:val="00000A"/>
        </w:rPr>
        <w:t xml:space="preserve"> </w:t>
      </w:r>
      <w:r w:rsidRPr="00E62838">
        <w:rPr>
          <w:rFonts w:eastAsia="Calibri"/>
          <w:b/>
        </w:rPr>
        <w:t>№</w:t>
      </w:r>
      <w:r w:rsidR="00C55637">
        <w:rPr>
          <w:rFonts w:eastAsia="Calibri"/>
          <w:b/>
        </w:rPr>
        <w:t xml:space="preserve"> 24</w:t>
      </w:r>
    </w:p>
    <w:p w:rsidR="00E62838" w:rsidRPr="00E62838" w:rsidRDefault="00E62838" w:rsidP="00E62838">
      <w:pPr>
        <w:jc w:val="both"/>
        <w:rPr>
          <w:rFonts w:eastAsia="Calibri"/>
        </w:rPr>
      </w:pPr>
      <w:r w:rsidRPr="00E62838">
        <w:rPr>
          <w:rFonts w:eastAsia="Calibri"/>
        </w:rPr>
        <w:t>1.Злокачественная опухоль яичника герминогенного происхождения.</w:t>
      </w:r>
    </w:p>
    <w:p w:rsidR="00E62838" w:rsidRPr="00E62838" w:rsidRDefault="00E62838" w:rsidP="00E62838">
      <w:pPr>
        <w:jc w:val="both"/>
        <w:rPr>
          <w:rFonts w:eastAsia="Calibri"/>
        </w:rPr>
      </w:pPr>
      <w:r w:rsidRPr="00E62838">
        <w:rPr>
          <w:rFonts w:eastAsia="Calibri"/>
        </w:rPr>
        <w:t>2.Дисгерминома.</w:t>
      </w:r>
    </w:p>
    <w:p w:rsidR="00E62838" w:rsidRPr="00E62838" w:rsidRDefault="00E62838" w:rsidP="00E62838">
      <w:pPr>
        <w:jc w:val="both"/>
        <w:rPr>
          <w:rFonts w:eastAsia="Calibri"/>
        </w:rPr>
      </w:pPr>
      <w:r w:rsidRPr="00E62838">
        <w:rPr>
          <w:rFonts w:eastAsia="Calibri"/>
        </w:rPr>
        <w:t xml:space="preserve">3.Течение менее  агрессивное, по сравнению с опухолями этой группы, </w:t>
      </w:r>
    </w:p>
    <w:p w:rsidR="00E62838" w:rsidRPr="00E62838" w:rsidRDefault="00E62838" w:rsidP="00E62838">
      <w:pPr>
        <w:jc w:val="both"/>
        <w:rPr>
          <w:rFonts w:eastAsia="Calibri"/>
        </w:rPr>
      </w:pPr>
      <w:r w:rsidRPr="00E62838">
        <w:rPr>
          <w:rFonts w:eastAsia="Calibri"/>
        </w:rPr>
        <w:t xml:space="preserve">   метастазы дает поздно.</w:t>
      </w:r>
    </w:p>
    <w:p w:rsidR="00E62838" w:rsidRPr="00E62838" w:rsidRDefault="00E62838" w:rsidP="00E62838">
      <w:pPr>
        <w:jc w:val="both"/>
        <w:rPr>
          <w:rFonts w:eastAsia="Calibri"/>
        </w:rPr>
      </w:pPr>
      <w:r w:rsidRPr="00E62838">
        <w:rPr>
          <w:rFonts w:eastAsia="Calibri"/>
        </w:rPr>
        <w:t xml:space="preserve">4.Парааортальные лимфатические узлы и лимфатические узлы сальника, для  </w:t>
      </w:r>
    </w:p>
    <w:p w:rsidR="00E62838" w:rsidRPr="00E62838" w:rsidRDefault="00E62838" w:rsidP="00E62838">
      <w:pPr>
        <w:jc w:val="both"/>
        <w:rPr>
          <w:rFonts w:eastAsia="Calibri"/>
        </w:rPr>
      </w:pPr>
      <w:r w:rsidRPr="00E62838">
        <w:rPr>
          <w:rFonts w:eastAsia="Calibri"/>
        </w:rPr>
        <w:t xml:space="preserve">   исключения лимфогенных метастазов.</w:t>
      </w:r>
    </w:p>
    <w:p w:rsidR="00E62838" w:rsidRPr="00E62838" w:rsidRDefault="00E62838" w:rsidP="00E62838">
      <w:pPr>
        <w:jc w:val="both"/>
        <w:rPr>
          <w:rFonts w:eastAsia="Calibri"/>
        </w:rPr>
      </w:pPr>
      <w:r w:rsidRPr="00E62838">
        <w:rPr>
          <w:rFonts w:eastAsia="Calibri"/>
        </w:rPr>
        <w:t xml:space="preserve">5.С доброкачественной опухолью – гонадобластомой. </w:t>
      </w:r>
    </w:p>
    <w:p w:rsidR="00E62838" w:rsidRPr="00E62838" w:rsidRDefault="00E62838" w:rsidP="00E62838">
      <w:pPr>
        <w:jc w:val="center"/>
        <w:rPr>
          <w:rFonts w:eastAsia="Calibri"/>
          <w:b/>
        </w:rPr>
      </w:pPr>
      <w:r w:rsidRPr="00E62838">
        <w:rPr>
          <w:b/>
          <w:color w:val="00000A"/>
        </w:rPr>
        <w:t xml:space="preserve">Ситуационная задача </w:t>
      </w:r>
      <w:r w:rsidRPr="00E62838">
        <w:rPr>
          <w:rFonts w:eastAsia="Calibri"/>
          <w:b/>
        </w:rPr>
        <w:t>№</w:t>
      </w:r>
      <w:r w:rsidR="00C55637">
        <w:rPr>
          <w:rFonts w:eastAsia="Calibri"/>
          <w:b/>
        </w:rPr>
        <w:t xml:space="preserve"> 25</w:t>
      </w:r>
    </w:p>
    <w:p w:rsidR="00E62838" w:rsidRPr="00E62838" w:rsidRDefault="00E62838" w:rsidP="00E62838">
      <w:pPr>
        <w:jc w:val="both"/>
        <w:rPr>
          <w:rFonts w:eastAsia="Calibri"/>
          <w:lang w:eastAsia="en-US"/>
        </w:rPr>
      </w:pPr>
      <w:r w:rsidRPr="00E62838">
        <w:rPr>
          <w:rFonts w:eastAsia="Calibri"/>
          <w:lang w:eastAsia="en-US"/>
        </w:rPr>
        <w:t xml:space="preserve">1.Злокачественная опухоль яичка. </w:t>
      </w:r>
    </w:p>
    <w:p w:rsidR="00E62838" w:rsidRPr="00E62838" w:rsidRDefault="00E62838" w:rsidP="00E62838">
      <w:pPr>
        <w:jc w:val="both"/>
        <w:rPr>
          <w:rFonts w:eastAsia="Calibri"/>
          <w:lang w:eastAsia="en-US"/>
        </w:rPr>
      </w:pPr>
      <w:r w:rsidRPr="00E62838">
        <w:rPr>
          <w:rFonts w:eastAsia="Calibri"/>
          <w:lang w:eastAsia="en-US"/>
        </w:rPr>
        <w:t>2.</w:t>
      </w:r>
      <w:r w:rsidRPr="00E62838">
        <w:rPr>
          <w:bCs/>
        </w:rPr>
        <w:t>Семинома.</w:t>
      </w:r>
    </w:p>
    <w:p w:rsidR="00E62838" w:rsidRPr="00E62838" w:rsidRDefault="00E62838" w:rsidP="00E62838">
      <w:pPr>
        <w:jc w:val="both"/>
        <w:rPr>
          <w:bCs/>
        </w:rPr>
      </w:pPr>
      <w:r w:rsidRPr="00E62838">
        <w:rPr>
          <w:bCs/>
        </w:rPr>
        <w:t>3.</w:t>
      </w:r>
      <w:r w:rsidRPr="00E62838">
        <w:t>Дисгерминогенная опухоль. Источник развития - мономорфные зародышевые эпителиоциты.</w:t>
      </w:r>
    </w:p>
    <w:p w:rsidR="00E62838" w:rsidRPr="00E62838" w:rsidRDefault="00E62838" w:rsidP="00E62838">
      <w:pPr>
        <w:jc w:val="both"/>
        <w:rPr>
          <w:rFonts w:eastAsia="Calibri"/>
        </w:rPr>
      </w:pPr>
      <w:r w:rsidRPr="00E62838">
        <w:rPr>
          <w:rFonts w:eastAsia="Calibri"/>
        </w:rPr>
        <w:t xml:space="preserve">4.а) Крипторхизм. У четверти всех пациентов с семиномой наблюдается данная аномалия. </w:t>
      </w:r>
    </w:p>
    <w:p w:rsidR="00E62838" w:rsidRPr="00E62838" w:rsidRDefault="00E62838" w:rsidP="00E62838">
      <w:pPr>
        <w:jc w:val="both"/>
        <w:rPr>
          <w:rFonts w:eastAsia="Calibri"/>
        </w:rPr>
      </w:pPr>
      <w:r w:rsidRPr="00E62838">
        <w:rPr>
          <w:rFonts w:eastAsia="Calibri"/>
        </w:rPr>
        <w:lastRenderedPageBreak/>
        <w:t>б) Нарушения гормонального фона, ведущие  к атрофии яичка.</w:t>
      </w:r>
    </w:p>
    <w:p w:rsidR="00E62838" w:rsidRPr="00E62838" w:rsidRDefault="00E62838" w:rsidP="00E62838">
      <w:pPr>
        <w:jc w:val="both"/>
        <w:rPr>
          <w:rFonts w:eastAsia="Calibri"/>
        </w:rPr>
      </w:pPr>
      <w:r w:rsidRPr="00E62838">
        <w:rPr>
          <w:rFonts w:eastAsia="Calibri"/>
        </w:rPr>
        <w:t>в) В возрасте до десяти лет – из-за большой выработки гормонов андрогенов.</w:t>
      </w:r>
    </w:p>
    <w:p w:rsidR="00E62838" w:rsidRPr="00E62838" w:rsidRDefault="00E62838" w:rsidP="00E62838">
      <w:pPr>
        <w:jc w:val="both"/>
        <w:rPr>
          <w:rFonts w:eastAsia="Calibri"/>
        </w:rPr>
      </w:pPr>
      <w:r w:rsidRPr="00E62838">
        <w:rPr>
          <w:rFonts w:eastAsia="Calibri"/>
        </w:rPr>
        <w:t>5.Имеет  высокий потенциал к</w:t>
      </w:r>
      <w:r w:rsidRPr="00E62838">
        <w:t xml:space="preserve"> инвазии в придатки яичка и другие ткани мошонки. Опухоль интенсивно метастазирует  лимфогенным и гематогенным путями.</w:t>
      </w:r>
    </w:p>
    <w:p w:rsidR="00E62838" w:rsidRPr="00E62838" w:rsidRDefault="00E62838" w:rsidP="00E62838">
      <w:pPr>
        <w:jc w:val="center"/>
        <w:rPr>
          <w:rFonts w:eastAsia="Calibri"/>
          <w:b/>
        </w:rPr>
      </w:pPr>
      <w:r w:rsidRPr="00E62838">
        <w:rPr>
          <w:b/>
          <w:color w:val="00000A"/>
        </w:rPr>
        <w:t xml:space="preserve">Ситуационная задача </w:t>
      </w:r>
      <w:r w:rsidRPr="00E62838">
        <w:rPr>
          <w:rFonts w:eastAsia="Calibri"/>
          <w:b/>
        </w:rPr>
        <w:t>№</w:t>
      </w:r>
      <w:r w:rsidR="00C55637">
        <w:rPr>
          <w:rFonts w:eastAsia="Calibri"/>
          <w:b/>
        </w:rPr>
        <w:t xml:space="preserve"> 26</w:t>
      </w:r>
    </w:p>
    <w:p w:rsidR="00E62838" w:rsidRPr="00E62838" w:rsidRDefault="00E62838" w:rsidP="00E62838">
      <w:pPr>
        <w:jc w:val="both"/>
        <w:rPr>
          <w:rFonts w:eastAsia="Calibri"/>
        </w:rPr>
      </w:pPr>
      <w:r w:rsidRPr="00E62838">
        <w:rPr>
          <w:rFonts w:eastAsia="Calibri"/>
        </w:rPr>
        <w:t>1.</w:t>
      </w:r>
      <w:r w:rsidRPr="00E62838">
        <w:rPr>
          <w:rFonts w:eastAsia="Calibri"/>
          <w:lang w:eastAsia="en-US"/>
        </w:rPr>
        <w:t xml:space="preserve"> Злокачественная опухоль яичка. Метастазы в легкие.</w:t>
      </w:r>
    </w:p>
    <w:p w:rsidR="00E62838" w:rsidRPr="00E62838" w:rsidRDefault="00E62838" w:rsidP="00E62838">
      <w:pPr>
        <w:jc w:val="both"/>
      </w:pPr>
      <w:r w:rsidRPr="00E62838">
        <w:rPr>
          <w:rFonts w:eastAsia="Calibri"/>
        </w:rPr>
        <w:t>2.</w:t>
      </w:r>
      <w:r w:rsidRPr="00E62838">
        <w:rPr>
          <w:bCs/>
        </w:rPr>
        <w:t xml:space="preserve"> Хориоэпителиома</w:t>
      </w:r>
      <w:r w:rsidRPr="00E62838">
        <w:rPr>
          <w:b/>
          <w:bCs/>
        </w:rPr>
        <w:t>.</w:t>
      </w:r>
    </w:p>
    <w:p w:rsidR="00E62838" w:rsidRPr="00E62838" w:rsidRDefault="00E62838" w:rsidP="00E62838">
      <w:pPr>
        <w:jc w:val="both"/>
      </w:pPr>
      <w:r w:rsidRPr="00E62838">
        <w:rPr>
          <w:rFonts w:eastAsia="Calibri"/>
        </w:rPr>
        <w:t>3.</w:t>
      </w:r>
      <w:r w:rsidRPr="00E62838">
        <w:t xml:space="preserve">Дисгерминогенная опухоль. Возникает она в тератобластоме из недифференцированных элементов, которые принимают черты трофобласта и синцитиотрофобласта. </w:t>
      </w:r>
    </w:p>
    <w:p w:rsidR="00E62838" w:rsidRPr="00E62838" w:rsidRDefault="00E62838" w:rsidP="00E62838">
      <w:pPr>
        <w:jc w:val="both"/>
        <w:rPr>
          <w:rFonts w:eastAsia="Calibri"/>
        </w:rPr>
      </w:pPr>
      <w:r w:rsidRPr="00E62838">
        <w:rPr>
          <w:rFonts w:eastAsia="Calibri"/>
        </w:rPr>
        <w:t>4.Достоверный гистологический признак хориокарциномы это сочетание синцитиотрофобласта (встречается при семиномах, эмбриональном раке, тератоме) с цитотрофобластом.</w:t>
      </w:r>
    </w:p>
    <w:p w:rsidR="00E62838" w:rsidRPr="00E62838" w:rsidRDefault="00E62838" w:rsidP="00E62838">
      <w:pPr>
        <w:jc w:val="both"/>
        <w:rPr>
          <w:rFonts w:eastAsia="Calibri"/>
        </w:rPr>
      </w:pPr>
      <w:r w:rsidRPr="00E62838">
        <w:rPr>
          <w:rFonts w:eastAsia="Calibri"/>
        </w:rPr>
        <w:t xml:space="preserve">5.Метастазирует хорионэпителиома яичка в забрюшинные лимфатические узлы, легкие, печень. </w:t>
      </w:r>
    </w:p>
    <w:p w:rsidR="00E62838" w:rsidRPr="00E62838" w:rsidRDefault="00E62838" w:rsidP="00E62838">
      <w:pPr>
        <w:jc w:val="center"/>
        <w:rPr>
          <w:rFonts w:eastAsia="Calibri"/>
          <w:b/>
        </w:rPr>
      </w:pPr>
      <w:r w:rsidRPr="00E62838">
        <w:rPr>
          <w:b/>
          <w:color w:val="00000A"/>
        </w:rPr>
        <w:t xml:space="preserve">Ситуационная задача </w:t>
      </w:r>
      <w:r w:rsidRPr="00E62838">
        <w:rPr>
          <w:rFonts w:eastAsia="Calibri"/>
          <w:b/>
        </w:rPr>
        <w:t>№</w:t>
      </w:r>
      <w:r w:rsidR="00C55637">
        <w:rPr>
          <w:rFonts w:eastAsia="Calibri"/>
          <w:b/>
        </w:rPr>
        <w:t xml:space="preserve"> 27</w:t>
      </w:r>
    </w:p>
    <w:p w:rsidR="00E62838" w:rsidRPr="00E62838" w:rsidRDefault="00E62838" w:rsidP="00E62838">
      <w:pPr>
        <w:jc w:val="both"/>
        <w:rPr>
          <w:rFonts w:eastAsia="Calibri"/>
        </w:rPr>
      </w:pPr>
      <w:r w:rsidRPr="00E62838">
        <w:rPr>
          <w:rFonts w:eastAsia="Calibri"/>
        </w:rPr>
        <w:t>1.Светлоклеточная аденокарцинома шейки матки.</w:t>
      </w:r>
    </w:p>
    <w:p w:rsidR="00E62838" w:rsidRPr="00E62838" w:rsidRDefault="00E62838" w:rsidP="00E62838">
      <w:pPr>
        <w:jc w:val="both"/>
        <w:rPr>
          <w:rFonts w:eastAsia="Calibri"/>
        </w:rPr>
      </w:pPr>
      <w:r w:rsidRPr="00E62838">
        <w:rPr>
          <w:rFonts w:eastAsia="Calibri"/>
        </w:rPr>
        <w:t>2.Злокачественная эпителиальная опухоль.</w:t>
      </w:r>
    </w:p>
    <w:p w:rsidR="00E62838" w:rsidRPr="00E62838" w:rsidRDefault="00E62838" w:rsidP="00E62838">
      <w:pPr>
        <w:jc w:val="both"/>
        <w:rPr>
          <w:rFonts w:eastAsia="Calibri"/>
          <w:lang w:eastAsia="en-US"/>
        </w:rPr>
      </w:pPr>
      <w:r w:rsidRPr="00E62838">
        <w:rPr>
          <w:rFonts w:eastAsia="Calibri"/>
        </w:rPr>
        <w:t>3.</w:t>
      </w:r>
      <w:r w:rsidRPr="00E62838">
        <w:rPr>
          <w:rFonts w:eastAsia="Calibri"/>
          <w:lang w:eastAsia="en-US"/>
        </w:rPr>
        <w:t xml:space="preserve">Трансплацентарный эстрогенный канцерогенез. Тератогенный эффект эстрогенов  при </w:t>
      </w:r>
      <w:r w:rsidRPr="00E62838">
        <w:rPr>
          <w:rFonts w:eastAsia="Calibri"/>
        </w:rPr>
        <w:t>лечении в сроки до 8 нед беременности,</w:t>
      </w:r>
      <w:r w:rsidRPr="00E62838">
        <w:rPr>
          <w:rFonts w:eastAsia="Calibri"/>
          <w:lang w:eastAsia="en-US"/>
        </w:rPr>
        <w:t xml:space="preserve"> в период эмбриональной закладки нижнего отдела женских половых органов.</w:t>
      </w:r>
    </w:p>
    <w:p w:rsidR="00E62838" w:rsidRPr="00E62838" w:rsidRDefault="00E62838" w:rsidP="00E62838">
      <w:pPr>
        <w:jc w:val="both"/>
        <w:rPr>
          <w:rFonts w:eastAsia="Calibri"/>
        </w:rPr>
      </w:pPr>
      <w:r w:rsidRPr="00E62838">
        <w:rPr>
          <w:rFonts w:eastAsia="Calibri"/>
        </w:rPr>
        <w:t>4.Поздняя диагностика связана с недостаточным обследованием и постановкой нередко, ошибочного диагноза «Ювенильное кровотечение».</w:t>
      </w:r>
    </w:p>
    <w:p w:rsidR="00E62838" w:rsidRPr="00E62838" w:rsidRDefault="00E62838" w:rsidP="00E62838">
      <w:pPr>
        <w:jc w:val="both"/>
        <w:rPr>
          <w:rFonts w:eastAsia="Calibri"/>
        </w:rPr>
      </w:pPr>
      <w:r w:rsidRPr="00E62838">
        <w:rPr>
          <w:rFonts w:eastAsia="Calibri"/>
        </w:rPr>
        <w:t>5.Прогноз зависит от стадии опухолевого процесса. При неэффективности лечения обычно находят рецидивы в малом тазу и легочные метастазы.</w:t>
      </w:r>
    </w:p>
    <w:p w:rsidR="00E62838" w:rsidRPr="00E62838" w:rsidRDefault="00E62838" w:rsidP="00E62838">
      <w:pPr>
        <w:jc w:val="center"/>
        <w:rPr>
          <w:rFonts w:eastAsia="Calibri"/>
          <w:b/>
        </w:rPr>
      </w:pPr>
      <w:r w:rsidRPr="00E62838">
        <w:rPr>
          <w:b/>
          <w:color w:val="00000A"/>
        </w:rPr>
        <w:t xml:space="preserve">Ситуационная задача </w:t>
      </w:r>
      <w:r w:rsidRPr="00E62838">
        <w:rPr>
          <w:rFonts w:eastAsia="Calibri"/>
          <w:b/>
        </w:rPr>
        <w:t>№</w:t>
      </w:r>
      <w:r w:rsidR="00C55637">
        <w:rPr>
          <w:rFonts w:eastAsia="Calibri"/>
          <w:b/>
        </w:rPr>
        <w:t xml:space="preserve"> 28</w:t>
      </w:r>
    </w:p>
    <w:p w:rsidR="00E62838" w:rsidRPr="00E62838" w:rsidRDefault="00E62838" w:rsidP="00E62838">
      <w:pPr>
        <w:jc w:val="both"/>
        <w:rPr>
          <w:rFonts w:eastAsia="Calibri"/>
        </w:rPr>
      </w:pPr>
      <w:r w:rsidRPr="00E62838">
        <w:rPr>
          <w:rFonts w:eastAsia="Calibri"/>
        </w:rPr>
        <w:t>1.Гестационная трофобластическая болезнь.</w:t>
      </w:r>
    </w:p>
    <w:p w:rsidR="00E62838" w:rsidRPr="00E62838" w:rsidRDefault="00E62838" w:rsidP="00E62838">
      <w:pPr>
        <w:tabs>
          <w:tab w:val="left" w:pos="3765"/>
        </w:tabs>
        <w:rPr>
          <w:rFonts w:eastAsia="Calibri"/>
        </w:rPr>
      </w:pPr>
      <w:r w:rsidRPr="00E62838">
        <w:rPr>
          <w:rFonts w:eastAsia="Calibri"/>
        </w:rPr>
        <w:t>2 Хорионэпителиома.</w:t>
      </w:r>
    </w:p>
    <w:p w:rsidR="00E62838" w:rsidRPr="00E62838" w:rsidRDefault="00E62838" w:rsidP="00E62838">
      <w:pPr>
        <w:tabs>
          <w:tab w:val="left" w:pos="3765"/>
        </w:tabs>
        <w:jc w:val="both"/>
        <w:rPr>
          <w:rFonts w:eastAsia="Calibri"/>
        </w:rPr>
      </w:pPr>
      <w:r w:rsidRPr="00E62838">
        <w:rPr>
          <w:rFonts w:eastAsia="Calibri"/>
        </w:rPr>
        <w:t xml:space="preserve">3.Недостаточность цитолитического фермента - синцитиолизина, который в нормальных условиях способствует растворению циркулирующих в крови беременной элементов хориона. Возникает чаще после пузырного заноса, реже -после аборта или родов, имеют значение гормональные сдвиги. </w:t>
      </w:r>
    </w:p>
    <w:p w:rsidR="00E62838" w:rsidRPr="00E62838" w:rsidRDefault="00E62838" w:rsidP="00E62838">
      <w:pPr>
        <w:tabs>
          <w:tab w:val="left" w:pos="3765"/>
        </w:tabs>
        <w:jc w:val="both"/>
        <w:rPr>
          <w:rFonts w:eastAsia="Calibri"/>
        </w:rPr>
      </w:pPr>
      <w:r w:rsidRPr="00E62838">
        <w:rPr>
          <w:rFonts w:eastAsia="Calibri"/>
        </w:rPr>
        <w:t>4.Длительные кровопотери, интоксикация при хорионэпителиоме ведут к</w:t>
      </w:r>
    </w:p>
    <w:p w:rsidR="00E62838" w:rsidRPr="00E62838" w:rsidRDefault="00E62838" w:rsidP="00E62838">
      <w:pPr>
        <w:tabs>
          <w:tab w:val="left" w:pos="3765"/>
        </w:tabs>
        <w:jc w:val="both"/>
        <w:rPr>
          <w:rFonts w:eastAsia="Calibri"/>
        </w:rPr>
      </w:pPr>
      <w:r w:rsidRPr="00E62838">
        <w:rPr>
          <w:rFonts w:eastAsia="Calibri"/>
        </w:rPr>
        <w:t xml:space="preserve"> анемизации и угнетению гемопоэза.</w:t>
      </w:r>
    </w:p>
    <w:p w:rsidR="00E62838" w:rsidRPr="00E62838" w:rsidRDefault="00E62838" w:rsidP="00E62838">
      <w:pPr>
        <w:tabs>
          <w:tab w:val="left" w:pos="3765"/>
        </w:tabs>
        <w:jc w:val="both"/>
        <w:rPr>
          <w:rFonts w:eastAsia="Calibri"/>
        </w:rPr>
      </w:pPr>
      <w:r w:rsidRPr="00E62838">
        <w:rPr>
          <w:rFonts w:eastAsia="Calibri"/>
        </w:rPr>
        <w:t xml:space="preserve">5. Ранние гематогенные метастазы в различные органы: легкие, печень, почки, головной мозг, селезенку, а также влагалище. Разнообразная и ранняя клиника метастазов. </w:t>
      </w:r>
    </w:p>
    <w:p w:rsidR="00E62838" w:rsidRPr="00E62838" w:rsidRDefault="00E62838" w:rsidP="00E62838">
      <w:pPr>
        <w:tabs>
          <w:tab w:val="left" w:pos="709"/>
          <w:tab w:val="left" w:pos="4185"/>
        </w:tabs>
        <w:suppressAutoHyphens/>
        <w:jc w:val="center"/>
        <w:rPr>
          <w:b/>
          <w:color w:val="00000A"/>
        </w:rPr>
      </w:pPr>
      <w:r w:rsidRPr="00E62838">
        <w:rPr>
          <w:b/>
          <w:color w:val="00000A"/>
        </w:rPr>
        <w:t xml:space="preserve">Ситуационная задача № </w:t>
      </w:r>
      <w:r w:rsidR="00C55637">
        <w:rPr>
          <w:b/>
          <w:color w:val="00000A"/>
        </w:rPr>
        <w:t>29</w:t>
      </w:r>
    </w:p>
    <w:p w:rsidR="00E62838" w:rsidRPr="00E62838" w:rsidRDefault="00E62838" w:rsidP="00E62838">
      <w:pPr>
        <w:tabs>
          <w:tab w:val="left" w:pos="709"/>
          <w:tab w:val="left" w:pos="4185"/>
        </w:tabs>
        <w:suppressAutoHyphens/>
        <w:jc w:val="both"/>
        <w:rPr>
          <w:color w:val="00000A"/>
        </w:rPr>
      </w:pPr>
      <w:r w:rsidRPr="00E62838">
        <w:rPr>
          <w:color w:val="00000A"/>
        </w:rPr>
        <w:t>1.Саркома Капоши. Злокачественная опухоль сосудистого происхождения.</w:t>
      </w:r>
    </w:p>
    <w:p w:rsidR="00E62838" w:rsidRPr="00E62838" w:rsidRDefault="00E62838" w:rsidP="00E62838">
      <w:pPr>
        <w:tabs>
          <w:tab w:val="left" w:pos="709"/>
          <w:tab w:val="left" w:pos="4185"/>
        </w:tabs>
        <w:suppressAutoHyphens/>
        <w:jc w:val="both"/>
        <w:rPr>
          <w:color w:val="00000A"/>
        </w:rPr>
      </w:pPr>
      <w:r w:rsidRPr="00E62838">
        <w:rPr>
          <w:color w:val="00000A"/>
        </w:rPr>
        <w:t>2. Этиопатогенетические факторы в развитии данной патологии:</w:t>
      </w:r>
    </w:p>
    <w:p w:rsidR="00E62838" w:rsidRPr="00E62838" w:rsidRDefault="00E62838" w:rsidP="00E62838">
      <w:pPr>
        <w:tabs>
          <w:tab w:val="left" w:pos="709"/>
          <w:tab w:val="left" w:pos="4185"/>
        </w:tabs>
        <w:suppressAutoHyphens/>
        <w:jc w:val="both"/>
        <w:rPr>
          <w:color w:val="00000A"/>
        </w:rPr>
      </w:pPr>
      <w:r w:rsidRPr="00E62838">
        <w:rPr>
          <w:color w:val="00000A"/>
        </w:rPr>
        <w:t>-герпесвирус человека типа 8, вызывающий иммуносупрессивный и онкогенный эффект,</w:t>
      </w:r>
    </w:p>
    <w:p w:rsidR="00E62838" w:rsidRPr="00E62838" w:rsidRDefault="00E62838" w:rsidP="00E62838">
      <w:pPr>
        <w:tabs>
          <w:tab w:val="left" w:pos="709"/>
          <w:tab w:val="left" w:pos="4185"/>
        </w:tabs>
        <w:suppressAutoHyphens/>
        <w:jc w:val="both"/>
        <w:rPr>
          <w:color w:val="00000A"/>
        </w:rPr>
      </w:pPr>
      <w:r w:rsidRPr="00E62838">
        <w:rPr>
          <w:color w:val="00000A"/>
        </w:rPr>
        <w:t xml:space="preserve">-ЦМВ, его тропность к эндотелиальным клеткам и онкогенный потенциал,  </w:t>
      </w:r>
    </w:p>
    <w:p w:rsidR="00E62838" w:rsidRPr="00E62838" w:rsidRDefault="00E62838" w:rsidP="00E62838">
      <w:pPr>
        <w:tabs>
          <w:tab w:val="left" w:pos="709"/>
          <w:tab w:val="left" w:pos="4185"/>
        </w:tabs>
        <w:suppressAutoHyphens/>
        <w:jc w:val="both"/>
        <w:rPr>
          <w:color w:val="00000A"/>
        </w:rPr>
      </w:pPr>
      <w:r w:rsidRPr="00E62838">
        <w:rPr>
          <w:color w:val="00000A"/>
        </w:rPr>
        <w:t xml:space="preserve">-Т-лимфотропный вирус (HTLV- III), </w:t>
      </w:r>
    </w:p>
    <w:p w:rsidR="00E62838" w:rsidRPr="00E62838" w:rsidRDefault="00E62838" w:rsidP="00E62838">
      <w:pPr>
        <w:tabs>
          <w:tab w:val="left" w:pos="709"/>
          <w:tab w:val="left" w:pos="4185"/>
        </w:tabs>
        <w:suppressAutoHyphens/>
        <w:jc w:val="both"/>
        <w:rPr>
          <w:color w:val="00000A"/>
        </w:rPr>
      </w:pPr>
      <w:r w:rsidRPr="00E62838">
        <w:rPr>
          <w:color w:val="00000A"/>
        </w:rPr>
        <w:t>-эндогенная секреция специфического фактора роста опухолей (TGF).</w:t>
      </w:r>
    </w:p>
    <w:p w:rsidR="00E62838" w:rsidRPr="00E62838" w:rsidRDefault="00E62838" w:rsidP="00E62838">
      <w:pPr>
        <w:tabs>
          <w:tab w:val="left" w:pos="709"/>
          <w:tab w:val="left" w:pos="4185"/>
        </w:tabs>
        <w:suppressAutoHyphens/>
        <w:jc w:val="both"/>
        <w:rPr>
          <w:color w:val="00000A"/>
        </w:rPr>
      </w:pPr>
      <w:r w:rsidRPr="00E62838">
        <w:rPr>
          <w:color w:val="00000A"/>
        </w:rPr>
        <w:t>3.Морфологические варианты саркомы Капоши:</w:t>
      </w:r>
    </w:p>
    <w:p w:rsidR="00E62838" w:rsidRPr="00E62838" w:rsidRDefault="00E62838" w:rsidP="00E62838">
      <w:pPr>
        <w:tabs>
          <w:tab w:val="left" w:pos="709"/>
          <w:tab w:val="left" w:pos="4185"/>
        </w:tabs>
        <w:suppressAutoHyphens/>
        <w:jc w:val="both"/>
        <w:rPr>
          <w:color w:val="00000A"/>
        </w:rPr>
      </w:pPr>
      <w:r w:rsidRPr="00E62838">
        <w:rPr>
          <w:color w:val="00000A"/>
        </w:rPr>
        <w:t xml:space="preserve">-ангиоматозный, </w:t>
      </w:r>
    </w:p>
    <w:p w:rsidR="00E62838" w:rsidRPr="00E62838" w:rsidRDefault="00E62838" w:rsidP="00E62838">
      <w:pPr>
        <w:tabs>
          <w:tab w:val="left" w:pos="709"/>
          <w:tab w:val="left" w:pos="4185"/>
        </w:tabs>
        <w:suppressAutoHyphens/>
        <w:jc w:val="both"/>
        <w:rPr>
          <w:color w:val="00000A"/>
        </w:rPr>
      </w:pPr>
      <w:r w:rsidRPr="00E62838">
        <w:rPr>
          <w:color w:val="00000A"/>
        </w:rPr>
        <w:t xml:space="preserve">-фибробластический  </w:t>
      </w:r>
    </w:p>
    <w:p w:rsidR="00E62838" w:rsidRPr="00E62838" w:rsidRDefault="00E62838" w:rsidP="00E62838">
      <w:pPr>
        <w:tabs>
          <w:tab w:val="left" w:pos="709"/>
          <w:tab w:val="left" w:pos="4185"/>
        </w:tabs>
        <w:suppressAutoHyphens/>
        <w:jc w:val="both"/>
        <w:rPr>
          <w:color w:val="00000A"/>
        </w:rPr>
      </w:pPr>
      <w:r w:rsidRPr="00E62838">
        <w:rPr>
          <w:color w:val="00000A"/>
        </w:rPr>
        <w:t>-смешанный.</w:t>
      </w:r>
    </w:p>
    <w:p w:rsidR="00E62838" w:rsidRPr="00E62838" w:rsidRDefault="00E62838" w:rsidP="00E62838">
      <w:pPr>
        <w:tabs>
          <w:tab w:val="left" w:pos="709"/>
          <w:tab w:val="left" w:pos="4185"/>
        </w:tabs>
        <w:suppressAutoHyphens/>
        <w:jc w:val="both"/>
        <w:rPr>
          <w:color w:val="00000A"/>
        </w:rPr>
      </w:pPr>
      <w:r w:rsidRPr="00E62838">
        <w:rPr>
          <w:color w:val="00000A"/>
        </w:rPr>
        <w:t xml:space="preserve">4.Выделяют четыре типа саркомы Капоши: </w:t>
      </w:r>
    </w:p>
    <w:p w:rsidR="00E62838" w:rsidRPr="00E62838" w:rsidRDefault="00E62838" w:rsidP="00E62838">
      <w:pPr>
        <w:tabs>
          <w:tab w:val="left" w:pos="709"/>
          <w:tab w:val="left" w:pos="4185"/>
        </w:tabs>
        <w:suppressAutoHyphens/>
        <w:jc w:val="both"/>
        <w:rPr>
          <w:color w:val="00000A"/>
        </w:rPr>
      </w:pPr>
      <w:r w:rsidRPr="00E62838">
        <w:rPr>
          <w:color w:val="00000A"/>
        </w:rPr>
        <w:t xml:space="preserve">-классический, </w:t>
      </w:r>
    </w:p>
    <w:p w:rsidR="00E62838" w:rsidRPr="00E62838" w:rsidRDefault="00E62838" w:rsidP="00E62838">
      <w:pPr>
        <w:tabs>
          <w:tab w:val="left" w:pos="709"/>
          <w:tab w:val="left" w:pos="4185"/>
        </w:tabs>
        <w:suppressAutoHyphens/>
        <w:jc w:val="both"/>
        <w:rPr>
          <w:color w:val="00000A"/>
        </w:rPr>
      </w:pPr>
      <w:r w:rsidRPr="00E62838">
        <w:rPr>
          <w:color w:val="00000A"/>
        </w:rPr>
        <w:t xml:space="preserve">-эндемический (в некоторых странах Африки), </w:t>
      </w:r>
    </w:p>
    <w:p w:rsidR="00E62838" w:rsidRPr="00E62838" w:rsidRDefault="00E62838" w:rsidP="00E62838">
      <w:pPr>
        <w:tabs>
          <w:tab w:val="left" w:pos="709"/>
          <w:tab w:val="left" w:pos="4185"/>
        </w:tabs>
        <w:suppressAutoHyphens/>
        <w:jc w:val="both"/>
        <w:rPr>
          <w:color w:val="00000A"/>
        </w:rPr>
      </w:pPr>
      <w:r w:rsidRPr="00E62838">
        <w:rPr>
          <w:color w:val="00000A"/>
        </w:rPr>
        <w:t xml:space="preserve">-иммуносупрессивный,  </w:t>
      </w:r>
    </w:p>
    <w:p w:rsidR="00E62838" w:rsidRPr="00E62838" w:rsidRDefault="00E62838" w:rsidP="00E62838">
      <w:pPr>
        <w:tabs>
          <w:tab w:val="left" w:pos="709"/>
          <w:tab w:val="left" w:pos="4185"/>
        </w:tabs>
        <w:suppressAutoHyphens/>
        <w:jc w:val="both"/>
        <w:rPr>
          <w:color w:val="00000A"/>
        </w:rPr>
      </w:pPr>
      <w:r w:rsidRPr="00E62838">
        <w:rPr>
          <w:color w:val="00000A"/>
        </w:rPr>
        <w:t>-эпидемический (при СПИДе).</w:t>
      </w:r>
    </w:p>
    <w:p w:rsidR="00E62838" w:rsidRPr="00E62838" w:rsidRDefault="00E62838" w:rsidP="00E62838">
      <w:pPr>
        <w:tabs>
          <w:tab w:val="left" w:pos="709"/>
          <w:tab w:val="left" w:pos="4185"/>
        </w:tabs>
        <w:suppressAutoHyphens/>
        <w:jc w:val="center"/>
        <w:rPr>
          <w:b/>
          <w:color w:val="00000A"/>
        </w:rPr>
      </w:pPr>
      <w:r w:rsidRPr="00E62838">
        <w:rPr>
          <w:b/>
          <w:color w:val="00000A"/>
        </w:rPr>
        <w:t xml:space="preserve">Ситуационная задача № </w:t>
      </w:r>
      <w:r w:rsidR="00C55637">
        <w:rPr>
          <w:b/>
          <w:color w:val="00000A"/>
        </w:rPr>
        <w:t>30</w:t>
      </w:r>
    </w:p>
    <w:p w:rsidR="00E62838" w:rsidRPr="00E62838" w:rsidRDefault="00E62838" w:rsidP="00E62838">
      <w:pPr>
        <w:textAlignment w:val="baseline"/>
        <w:rPr>
          <w:rFonts w:eastAsia="Calibri"/>
          <w:bCs/>
          <w:color w:val="000000"/>
          <w:kern w:val="24"/>
        </w:rPr>
      </w:pPr>
      <w:r w:rsidRPr="00E62838">
        <w:rPr>
          <w:rFonts w:eastAsia="Calibri"/>
          <w:bCs/>
          <w:color w:val="000000"/>
          <w:kern w:val="24"/>
        </w:rPr>
        <w:lastRenderedPageBreak/>
        <w:t>1.Внутридермальный невус.</w:t>
      </w:r>
    </w:p>
    <w:p w:rsidR="00E62838" w:rsidRPr="00E62838" w:rsidRDefault="00E62838" w:rsidP="00E62838">
      <w:pPr>
        <w:rPr>
          <w:bCs/>
          <w:caps/>
        </w:rPr>
      </w:pPr>
      <w:r w:rsidRPr="00E62838">
        <w:rPr>
          <w:bCs/>
          <w:caps/>
        </w:rPr>
        <w:t>2-</w:t>
      </w:r>
      <w:r w:rsidRPr="00E62838">
        <w:t>Пигментный невус.</w:t>
      </w:r>
    </w:p>
    <w:p w:rsidR="00E62838" w:rsidRPr="00E62838" w:rsidRDefault="00E62838" w:rsidP="00E62838">
      <w:pPr>
        <w:rPr>
          <w:bCs/>
          <w:caps/>
        </w:rPr>
      </w:pPr>
      <w:r w:rsidRPr="00E62838">
        <w:t>-Пограничный (юнкциональный) невус </w:t>
      </w:r>
    </w:p>
    <w:p w:rsidR="00E62838" w:rsidRPr="00E62838" w:rsidRDefault="00E62838" w:rsidP="00E62838">
      <w:pPr>
        <w:rPr>
          <w:bCs/>
          <w:caps/>
        </w:rPr>
      </w:pPr>
      <w:r w:rsidRPr="00E62838">
        <w:rPr>
          <w:bCs/>
          <w:caps/>
        </w:rPr>
        <w:t>-</w:t>
      </w:r>
      <w:r w:rsidRPr="00E62838">
        <w:t>Внутридермальный невус</w:t>
      </w:r>
    </w:p>
    <w:p w:rsidR="00E62838" w:rsidRPr="00E62838" w:rsidRDefault="00E62838" w:rsidP="00E62838">
      <w:pPr>
        <w:rPr>
          <w:bCs/>
          <w:caps/>
        </w:rPr>
      </w:pPr>
      <w:r w:rsidRPr="00E62838">
        <w:t>-Дермоэпидермальный (сложный) невус </w:t>
      </w:r>
    </w:p>
    <w:p w:rsidR="00E62838" w:rsidRPr="00E62838" w:rsidRDefault="00E62838" w:rsidP="00E62838">
      <w:pPr>
        <w:rPr>
          <w:bCs/>
          <w:caps/>
        </w:rPr>
      </w:pPr>
      <w:r w:rsidRPr="00E62838">
        <w:t>-Галоневус (невус Сеттона) </w:t>
      </w:r>
    </w:p>
    <w:p w:rsidR="00E62838" w:rsidRPr="00E62838" w:rsidRDefault="00E62838" w:rsidP="00E62838">
      <w:pPr>
        <w:rPr>
          <w:bCs/>
          <w:caps/>
        </w:rPr>
      </w:pPr>
      <w:r w:rsidRPr="00E62838">
        <w:t>-Гигантский пигментный невус </w:t>
      </w:r>
    </w:p>
    <w:p w:rsidR="00E62838" w:rsidRPr="00E62838" w:rsidRDefault="00E62838" w:rsidP="00E62838">
      <w:pPr>
        <w:rPr>
          <w:bCs/>
          <w:caps/>
        </w:rPr>
      </w:pPr>
      <w:r w:rsidRPr="00E62838">
        <w:t>-Эпителиоидный, или веретёноклеточный невус</w:t>
      </w:r>
    </w:p>
    <w:p w:rsidR="00E62838" w:rsidRPr="00E62838" w:rsidRDefault="00E62838" w:rsidP="00E62838">
      <w:pPr>
        <w:rPr>
          <w:bCs/>
          <w:caps/>
        </w:rPr>
      </w:pPr>
      <w:r w:rsidRPr="00E62838">
        <w:t>-Голубой невус (синий невус Ядассона, монгольское пятно)</w:t>
      </w:r>
    </w:p>
    <w:p w:rsidR="00E62838" w:rsidRPr="00E62838" w:rsidRDefault="00E62838" w:rsidP="00E62838">
      <w:pPr>
        <w:rPr>
          <w:bCs/>
          <w:caps/>
        </w:rPr>
      </w:pPr>
      <w:r w:rsidRPr="00E62838">
        <w:t>-Клеточный голубой невус</w:t>
      </w:r>
    </w:p>
    <w:p w:rsidR="00E62838" w:rsidRPr="00E62838" w:rsidRDefault="00E62838" w:rsidP="00E62838">
      <w:pPr>
        <w:tabs>
          <w:tab w:val="left" w:pos="709"/>
          <w:tab w:val="left" w:pos="4185"/>
        </w:tabs>
        <w:suppressAutoHyphens/>
        <w:jc w:val="both"/>
        <w:rPr>
          <w:color w:val="00000A"/>
        </w:rPr>
      </w:pPr>
      <w:r w:rsidRPr="00E62838">
        <w:rPr>
          <w:color w:val="00000A"/>
        </w:rPr>
        <w:t xml:space="preserve">3.Отличия невусных клеток от меланоцитов: </w:t>
      </w:r>
    </w:p>
    <w:p w:rsidR="00E62838" w:rsidRPr="00E62838" w:rsidRDefault="00E62838" w:rsidP="00E62838">
      <w:pPr>
        <w:tabs>
          <w:tab w:val="left" w:pos="709"/>
          <w:tab w:val="left" w:pos="4185"/>
        </w:tabs>
        <w:suppressAutoHyphens/>
        <w:jc w:val="both"/>
        <w:rPr>
          <w:color w:val="00000A"/>
        </w:rPr>
      </w:pPr>
      <w:r w:rsidRPr="00E62838">
        <w:rPr>
          <w:color w:val="00000A"/>
        </w:rPr>
        <w:t>-отсутствие отростков,</w:t>
      </w:r>
    </w:p>
    <w:p w:rsidR="00E62838" w:rsidRPr="00E62838" w:rsidRDefault="00E62838" w:rsidP="00E62838">
      <w:pPr>
        <w:tabs>
          <w:tab w:val="left" w:pos="3765"/>
        </w:tabs>
        <w:jc w:val="both"/>
        <w:rPr>
          <w:rFonts w:eastAsia="Calibri"/>
          <w:b/>
        </w:rPr>
      </w:pPr>
      <w:r w:rsidRPr="00E62838">
        <w:rPr>
          <w:rFonts w:eastAsia="Calibri"/>
        </w:rPr>
        <w:t>-способность группироваться в "гнезда,</w:t>
      </w:r>
    </w:p>
    <w:p w:rsidR="00E62838" w:rsidRPr="00E62838" w:rsidRDefault="00E62838" w:rsidP="00E62838">
      <w:pPr>
        <w:tabs>
          <w:tab w:val="left" w:pos="3765"/>
        </w:tabs>
        <w:jc w:val="both"/>
        <w:rPr>
          <w:rFonts w:eastAsia="Calibri"/>
          <w:b/>
        </w:rPr>
      </w:pPr>
      <w:r w:rsidRPr="00E62838">
        <w:rPr>
          <w:rFonts w:eastAsia="Calibri"/>
        </w:rPr>
        <w:t>-способность  накапливать пигмент в цитоплазме,</w:t>
      </w:r>
    </w:p>
    <w:p w:rsidR="00E62838" w:rsidRPr="00E62838" w:rsidRDefault="00E62838" w:rsidP="00E62838">
      <w:pPr>
        <w:tabs>
          <w:tab w:val="left" w:pos="3765"/>
        </w:tabs>
        <w:jc w:val="both"/>
        <w:rPr>
          <w:rFonts w:eastAsia="Calibri"/>
        </w:rPr>
      </w:pPr>
      <w:r w:rsidRPr="00E62838">
        <w:rPr>
          <w:rFonts w:eastAsia="Calibri"/>
        </w:rPr>
        <w:t>-обладают тенденцией к миграции из базального слоя эпидермиса в дерму.</w:t>
      </w:r>
    </w:p>
    <w:p w:rsidR="00E62838" w:rsidRPr="00E62838" w:rsidRDefault="00E62838" w:rsidP="00E62838">
      <w:pPr>
        <w:tabs>
          <w:tab w:val="left" w:pos="3765"/>
        </w:tabs>
        <w:jc w:val="both"/>
        <w:rPr>
          <w:rFonts w:eastAsia="Calibri"/>
        </w:rPr>
      </w:pPr>
      <w:r w:rsidRPr="00E62838">
        <w:rPr>
          <w:rFonts w:eastAsia="Calibri"/>
        </w:rPr>
        <w:t xml:space="preserve">4.Трихоэпителиома, базалиома, гиперплазии сальных желез, нейрофиброма, доброкачественные меланоцитарные новообразования. </w:t>
      </w:r>
    </w:p>
    <w:p w:rsidR="00E62838" w:rsidRPr="00E62838" w:rsidRDefault="00E62838" w:rsidP="00E62838">
      <w:pPr>
        <w:tabs>
          <w:tab w:val="left" w:pos="709"/>
        </w:tabs>
        <w:suppressAutoHyphens/>
        <w:jc w:val="center"/>
        <w:rPr>
          <w:b/>
          <w:color w:val="00000A"/>
        </w:rPr>
      </w:pPr>
      <w:r w:rsidRPr="00E62838">
        <w:rPr>
          <w:b/>
          <w:color w:val="00000A"/>
        </w:rPr>
        <w:t xml:space="preserve">Ситуационная задача № </w:t>
      </w:r>
      <w:r w:rsidR="00C55637">
        <w:rPr>
          <w:b/>
          <w:color w:val="00000A"/>
        </w:rPr>
        <w:t>31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color w:val="00000A"/>
        </w:rPr>
      </w:pPr>
      <w:r w:rsidRPr="00E62838">
        <w:rPr>
          <w:color w:val="00000A"/>
        </w:rPr>
        <w:t>1.Ороговевающий плоскоклеточный рак.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color w:val="00000A"/>
        </w:rPr>
      </w:pPr>
      <w:r w:rsidRPr="00E62838">
        <w:rPr>
          <w:color w:val="00000A"/>
        </w:rPr>
        <w:t>2.Предраковые заболевания: пигментная ксеродерма,  болезнь Боуэна, эритроплазия Кейра. Хронические воспалительные процессы: ожоги, лучевой дерматит; хроническая пиодермия; хроническая язва; дискоидная красная волчанка. Рубцовый процесс.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color w:val="00000A"/>
        </w:rPr>
      </w:pPr>
      <w:r w:rsidRPr="00E62838">
        <w:rPr>
          <w:color w:val="00000A"/>
        </w:rPr>
        <w:t xml:space="preserve">3.Наиболее частая локализация плоскоклеточного рака: лицо, нижняя губа, спинка носа, скуловая дуга, ушные раковины, открытые части тела. </w:t>
      </w:r>
    </w:p>
    <w:p w:rsidR="00E62838" w:rsidRPr="00E62838" w:rsidRDefault="00E62838" w:rsidP="00E62838">
      <w:pPr>
        <w:tabs>
          <w:tab w:val="left" w:pos="709"/>
        </w:tabs>
        <w:suppressAutoHyphens/>
        <w:rPr>
          <w:color w:val="00000A"/>
        </w:rPr>
      </w:pPr>
      <w:r w:rsidRPr="00E62838">
        <w:rPr>
          <w:color w:val="00000A"/>
        </w:rPr>
        <w:t>4.Различные хронические воспалительные процессы (туберкулез, сифилис, глубокий микоз). Злокачественная меланома. Саркома кожи. Доброкачественные опухоли кожи (папилломы, фибромы).</w:t>
      </w:r>
    </w:p>
    <w:p w:rsidR="00E62838" w:rsidRPr="00E62838" w:rsidRDefault="00E62838" w:rsidP="00E62838">
      <w:pPr>
        <w:tabs>
          <w:tab w:val="left" w:pos="709"/>
        </w:tabs>
        <w:suppressAutoHyphens/>
        <w:jc w:val="both"/>
        <w:rPr>
          <w:color w:val="00000A"/>
        </w:rPr>
      </w:pPr>
      <w:r w:rsidRPr="00E62838">
        <w:rPr>
          <w:color w:val="00000A"/>
        </w:rPr>
        <w:t>5.Неороговевающий плоскоклеточный рак.</w:t>
      </w:r>
    </w:p>
    <w:p w:rsidR="00E62838" w:rsidRPr="00E62838" w:rsidRDefault="00E62838" w:rsidP="00E62838">
      <w:pPr>
        <w:tabs>
          <w:tab w:val="left" w:pos="709"/>
        </w:tabs>
        <w:suppressAutoHyphens/>
        <w:jc w:val="center"/>
        <w:rPr>
          <w:b/>
          <w:color w:val="00000A"/>
        </w:rPr>
      </w:pPr>
      <w:r w:rsidRPr="00E62838">
        <w:rPr>
          <w:b/>
          <w:color w:val="00000A"/>
        </w:rPr>
        <w:t xml:space="preserve">Ситуационная задача № </w:t>
      </w:r>
      <w:r w:rsidR="00C55637">
        <w:rPr>
          <w:b/>
          <w:color w:val="00000A"/>
        </w:rPr>
        <w:t>32</w:t>
      </w:r>
    </w:p>
    <w:p w:rsidR="00E62838" w:rsidRPr="00E62838" w:rsidRDefault="00E62838" w:rsidP="00E62838">
      <w:pPr>
        <w:tabs>
          <w:tab w:val="left" w:pos="709"/>
          <w:tab w:val="left" w:pos="4185"/>
        </w:tabs>
        <w:suppressAutoHyphens/>
        <w:rPr>
          <w:color w:val="00000A"/>
        </w:rPr>
      </w:pPr>
      <w:r w:rsidRPr="00E62838">
        <w:rPr>
          <w:color w:val="00000A"/>
        </w:rPr>
        <w:t>1.Базалиома.</w:t>
      </w:r>
    </w:p>
    <w:p w:rsidR="00E62838" w:rsidRPr="00E62838" w:rsidRDefault="00E62838" w:rsidP="00E62838">
      <w:pPr>
        <w:tabs>
          <w:tab w:val="left" w:pos="709"/>
          <w:tab w:val="left" w:pos="4185"/>
        </w:tabs>
        <w:suppressAutoHyphens/>
        <w:rPr>
          <w:color w:val="00000A"/>
        </w:rPr>
      </w:pPr>
      <w:r w:rsidRPr="00E62838">
        <w:rPr>
          <w:color w:val="00000A"/>
        </w:rPr>
        <w:t xml:space="preserve">2.Опухоль с местнодеструирующим ростом, обладает выраженным инфильтрирующим ростом, часто рецидивирует, но, как правило, не даёт метастазов. </w:t>
      </w:r>
    </w:p>
    <w:p w:rsidR="00E62838" w:rsidRPr="00E62838" w:rsidRDefault="00E62838" w:rsidP="00E62838">
      <w:pPr>
        <w:jc w:val="both"/>
      </w:pPr>
      <w:r w:rsidRPr="00E62838">
        <w:rPr>
          <w:rFonts w:eastAsia="Calibri"/>
          <w:lang w:eastAsia="en-US"/>
        </w:rPr>
        <w:t>3.Длительное пребывание на солнце, воздействие высоких температур и ионизирующего излучения, воздействие канцерогенных веществ,</w:t>
      </w:r>
      <w:r w:rsidRPr="00E62838">
        <w:t xml:space="preserve"> пожилой возраст, пониженный иммунитет. </w:t>
      </w:r>
    </w:p>
    <w:p w:rsidR="00E62838" w:rsidRPr="00E62838" w:rsidRDefault="00E62838" w:rsidP="00E62838">
      <w:pPr>
        <w:tabs>
          <w:tab w:val="left" w:pos="709"/>
          <w:tab w:val="left" w:pos="4185"/>
        </w:tabs>
        <w:suppressAutoHyphens/>
        <w:jc w:val="both"/>
        <w:rPr>
          <w:color w:val="00000A"/>
        </w:rPr>
      </w:pPr>
      <w:r w:rsidRPr="00E62838">
        <w:rPr>
          <w:color w:val="00000A"/>
        </w:rPr>
        <w:t>4.Чаще всего поражаются носогубные складки, крылья носа, верхняя губа, внутренние и наружные уголки глаз, виски.</w:t>
      </w:r>
    </w:p>
    <w:p w:rsidR="00E62838" w:rsidRPr="00E62838" w:rsidRDefault="00E62838" w:rsidP="00E62838">
      <w:pPr>
        <w:tabs>
          <w:tab w:val="left" w:pos="709"/>
          <w:tab w:val="left" w:pos="4185"/>
        </w:tabs>
        <w:suppressAutoHyphens/>
        <w:jc w:val="both"/>
        <w:rPr>
          <w:color w:val="00000A"/>
        </w:rPr>
      </w:pPr>
      <w:r w:rsidRPr="00E62838">
        <w:rPr>
          <w:color w:val="00000A"/>
        </w:rPr>
        <w:t>5.Прогноз благоприятный. В случае запущенных язвенных форм возможно прорастание базалиомой костей черепа, что значительно ухудшает прогноз.</w:t>
      </w:r>
    </w:p>
    <w:p w:rsidR="00E62838" w:rsidRPr="00E62838" w:rsidRDefault="00E62838" w:rsidP="00E62838">
      <w:pPr>
        <w:tabs>
          <w:tab w:val="left" w:pos="709"/>
          <w:tab w:val="left" w:pos="4185"/>
        </w:tabs>
        <w:suppressAutoHyphens/>
        <w:jc w:val="center"/>
        <w:rPr>
          <w:b/>
          <w:color w:val="00000A"/>
        </w:rPr>
      </w:pPr>
      <w:r w:rsidRPr="00E62838">
        <w:rPr>
          <w:b/>
          <w:color w:val="00000A"/>
        </w:rPr>
        <w:t xml:space="preserve">Ситуационная задача № </w:t>
      </w:r>
      <w:r w:rsidR="00C55637">
        <w:rPr>
          <w:b/>
          <w:color w:val="00000A"/>
        </w:rPr>
        <w:t>33</w:t>
      </w:r>
    </w:p>
    <w:p w:rsidR="00E62838" w:rsidRPr="00E62838" w:rsidRDefault="00E62838" w:rsidP="00E62838">
      <w:pPr>
        <w:jc w:val="both"/>
        <w:rPr>
          <w:rFonts w:eastAsia="Calibri"/>
          <w:lang w:eastAsia="en-US"/>
        </w:rPr>
      </w:pPr>
      <w:r w:rsidRPr="00E62838">
        <w:rPr>
          <w:rFonts w:eastAsia="Calibri"/>
          <w:lang w:eastAsia="en-US"/>
        </w:rPr>
        <w:t>1.Меланома.</w:t>
      </w:r>
    </w:p>
    <w:p w:rsidR="00E62838" w:rsidRPr="00E62838" w:rsidRDefault="00E62838" w:rsidP="00E62838">
      <w:pPr>
        <w:jc w:val="both"/>
        <w:rPr>
          <w:rFonts w:eastAsia="Calibri"/>
          <w:lang w:eastAsia="en-US"/>
        </w:rPr>
      </w:pPr>
      <w:r w:rsidRPr="00E62838">
        <w:rPr>
          <w:rFonts w:eastAsia="Calibri"/>
          <w:lang w:eastAsia="en-US"/>
        </w:rPr>
        <w:t>2.Предрасполагающие факторы для развития данной патологии:</w:t>
      </w:r>
    </w:p>
    <w:p w:rsidR="00E62838" w:rsidRPr="00E62838" w:rsidRDefault="00E62838" w:rsidP="00E62838">
      <w:pPr>
        <w:jc w:val="both"/>
      </w:pPr>
      <w:r w:rsidRPr="00E62838">
        <w:t xml:space="preserve"> -наличие невуса (особенно диспластического);</w:t>
      </w:r>
    </w:p>
    <w:p w:rsidR="00E62838" w:rsidRPr="00E62838" w:rsidRDefault="00E62838" w:rsidP="00E62838">
      <w:pPr>
        <w:jc w:val="both"/>
      </w:pPr>
      <w:r w:rsidRPr="00E62838">
        <w:t> -наследственная предрасположенность;</w:t>
      </w:r>
    </w:p>
    <w:p w:rsidR="00E62838" w:rsidRPr="00E62838" w:rsidRDefault="00E62838" w:rsidP="00E62838">
      <w:pPr>
        <w:jc w:val="both"/>
      </w:pPr>
      <w:r w:rsidRPr="00E62838">
        <w:t> -ультрафиолетовое облучение;</w:t>
      </w:r>
    </w:p>
    <w:p w:rsidR="00E62838" w:rsidRPr="00E62838" w:rsidRDefault="00E62838" w:rsidP="00E62838">
      <w:pPr>
        <w:jc w:val="both"/>
      </w:pPr>
      <w:r w:rsidRPr="00E62838">
        <w:t> -воздействие канцерогенов.</w:t>
      </w:r>
    </w:p>
    <w:p w:rsidR="00E62838" w:rsidRPr="00E62838" w:rsidRDefault="00E62838" w:rsidP="00E62838">
      <w:pPr>
        <w:jc w:val="both"/>
      </w:pPr>
      <w:r w:rsidRPr="00E62838">
        <w:t xml:space="preserve">3.-Радиальный рост -распространение опухолевых клеток в эпидермисе и поверхностных слоях дермы. </w:t>
      </w:r>
    </w:p>
    <w:p w:rsidR="00E62838" w:rsidRPr="00E62838" w:rsidRDefault="00E62838" w:rsidP="00E62838">
      <w:pPr>
        <w:jc w:val="both"/>
      </w:pPr>
      <w:r w:rsidRPr="00E62838">
        <w:t>-Вертикальный рост -атипичные меланоциты  врастают  в  глубокие слои дермы и обладают метастатическим потенциалом.</w:t>
      </w:r>
    </w:p>
    <w:p w:rsidR="00E62838" w:rsidRPr="00E62838" w:rsidRDefault="00E62838" w:rsidP="00E62838">
      <w:pPr>
        <w:jc w:val="both"/>
      </w:pPr>
      <w:r w:rsidRPr="00E62838">
        <w:t>4.Основные типы данной опухоли:</w:t>
      </w:r>
    </w:p>
    <w:p w:rsidR="00E62838" w:rsidRPr="00E62838" w:rsidRDefault="00E62838" w:rsidP="00E62838">
      <w:pPr>
        <w:jc w:val="both"/>
      </w:pPr>
      <w:r w:rsidRPr="00E62838">
        <w:t xml:space="preserve"> -злокачественное лентиго,</w:t>
      </w:r>
    </w:p>
    <w:p w:rsidR="00E62838" w:rsidRPr="00E62838" w:rsidRDefault="00E62838" w:rsidP="00E62838">
      <w:pPr>
        <w:jc w:val="both"/>
      </w:pPr>
      <w:r w:rsidRPr="00E62838">
        <w:lastRenderedPageBreak/>
        <w:t xml:space="preserve">-акральная лентигиозная меланома, </w:t>
      </w:r>
    </w:p>
    <w:p w:rsidR="00E62838" w:rsidRPr="00E62838" w:rsidRDefault="00E62838" w:rsidP="00E62838">
      <w:pPr>
        <w:jc w:val="both"/>
      </w:pPr>
      <w:r w:rsidRPr="00E62838">
        <w:t xml:space="preserve">-меланома с поверхностным (радиальным) распространением, </w:t>
      </w:r>
    </w:p>
    <w:p w:rsidR="00E62838" w:rsidRPr="00E62838" w:rsidRDefault="00E62838" w:rsidP="00E62838">
      <w:pPr>
        <w:jc w:val="both"/>
      </w:pPr>
      <w:r w:rsidRPr="00E62838">
        <w:t>-нодулярная меланома (с вертикальным ростом).</w:t>
      </w:r>
    </w:p>
    <w:p w:rsidR="00E62838" w:rsidRPr="00E62838" w:rsidRDefault="00E62838" w:rsidP="00E62838">
      <w:pPr>
        <w:jc w:val="center"/>
        <w:rPr>
          <w:rFonts w:eastAsia="Calibri"/>
          <w:b/>
        </w:rPr>
      </w:pPr>
      <w:r w:rsidRPr="00E62838">
        <w:rPr>
          <w:b/>
          <w:color w:val="00000A"/>
        </w:rPr>
        <w:t xml:space="preserve">Ситуационная задача </w:t>
      </w:r>
      <w:r w:rsidRPr="00E62838">
        <w:rPr>
          <w:rFonts w:eastAsia="Calibri"/>
          <w:b/>
        </w:rPr>
        <w:t>№</w:t>
      </w:r>
      <w:r w:rsidR="00C55637">
        <w:rPr>
          <w:rFonts w:eastAsia="Calibri"/>
          <w:b/>
        </w:rPr>
        <w:t>34</w:t>
      </w:r>
    </w:p>
    <w:p w:rsidR="00E62838" w:rsidRPr="00E62838" w:rsidRDefault="00E62838" w:rsidP="00E62838">
      <w:pPr>
        <w:jc w:val="both"/>
        <w:rPr>
          <w:rFonts w:eastAsia="Calibri"/>
        </w:rPr>
      </w:pPr>
      <w:r w:rsidRPr="00E62838">
        <w:rPr>
          <w:rFonts w:eastAsia="Calibri"/>
        </w:rPr>
        <w:t>1.Лимфома Беркитта.</w:t>
      </w:r>
    </w:p>
    <w:p w:rsidR="00E62838" w:rsidRPr="00E62838" w:rsidRDefault="00E62838" w:rsidP="00E62838">
      <w:pPr>
        <w:jc w:val="both"/>
        <w:rPr>
          <w:rFonts w:eastAsia="Calibri"/>
        </w:rPr>
      </w:pPr>
      <w:r w:rsidRPr="00E62838">
        <w:rPr>
          <w:rFonts w:eastAsia="Calibri"/>
        </w:rPr>
        <w:t>2.Злокачественная опухоль регионарных лимфатических узлов.</w:t>
      </w:r>
    </w:p>
    <w:p w:rsidR="00E62838" w:rsidRPr="00E62838" w:rsidRDefault="00E62838" w:rsidP="00E62838">
      <w:pPr>
        <w:jc w:val="both"/>
        <w:rPr>
          <w:rFonts w:eastAsia="Calibri"/>
          <w:lang w:eastAsia="en-US"/>
        </w:rPr>
      </w:pPr>
      <w:r w:rsidRPr="00E62838">
        <w:rPr>
          <w:rFonts w:eastAsia="Calibri"/>
          <w:lang w:eastAsia="en-US"/>
        </w:rPr>
        <w:t>3.Неопластическая трансформация В-лимфоцитов.</w:t>
      </w:r>
    </w:p>
    <w:p w:rsidR="00E62838" w:rsidRPr="00E62838" w:rsidRDefault="00E62838" w:rsidP="00E62838">
      <w:pPr>
        <w:jc w:val="both"/>
        <w:rPr>
          <w:rFonts w:eastAsia="Calibri"/>
          <w:lang w:eastAsia="en-US"/>
        </w:rPr>
      </w:pPr>
      <w:r w:rsidRPr="00E62838">
        <w:rPr>
          <w:rFonts w:eastAsia="Calibri"/>
          <w:lang w:eastAsia="en-US"/>
        </w:rPr>
        <w:t>4.Инфицирование вирусом Эпштейн-Барра, связанное с генетическим дефектом иммунорегуляции. Ионизирующая радиация, химические канцерогены, неблагоприятные условия окружающей среды.</w:t>
      </w:r>
    </w:p>
    <w:p w:rsidR="00E62838" w:rsidRPr="00E62838" w:rsidRDefault="00E62838" w:rsidP="00E62838">
      <w:pPr>
        <w:jc w:val="both"/>
        <w:rPr>
          <w:rFonts w:eastAsia="Calibri"/>
          <w:lang w:eastAsia="en-US"/>
        </w:rPr>
      </w:pPr>
      <w:r w:rsidRPr="00E62838">
        <w:rPr>
          <w:rFonts w:eastAsia="Calibri"/>
          <w:lang w:eastAsia="en-US"/>
        </w:rPr>
        <w:t>5.Высокая пролиферативная активность и выраженная гибель клеток, приводит к образованию большого количества апоптотических ядер и ядерных фрагментов, которые поглощаются макрофагами, создавая картину «звездного неба».</w:t>
      </w:r>
    </w:p>
    <w:p w:rsidR="00E62838" w:rsidRPr="00E62838" w:rsidRDefault="00E62838" w:rsidP="00E62838">
      <w:pPr>
        <w:jc w:val="center"/>
        <w:rPr>
          <w:rFonts w:eastAsia="Calibri"/>
          <w:b/>
        </w:rPr>
      </w:pPr>
      <w:r w:rsidRPr="00E62838">
        <w:rPr>
          <w:b/>
          <w:color w:val="00000A"/>
        </w:rPr>
        <w:t xml:space="preserve">Ситуационная задача </w:t>
      </w:r>
      <w:r w:rsidRPr="00E62838">
        <w:rPr>
          <w:rFonts w:eastAsia="Calibri"/>
          <w:b/>
        </w:rPr>
        <w:t>№</w:t>
      </w:r>
      <w:r w:rsidR="00C55637">
        <w:rPr>
          <w:rFonts w:eastAsia="Calibri"/>
          <w:b/>
        </w:rPr>
        <w:t xml:space="preserve"> 35</w:t>
      </w:r>
    </w:p>
    <w:p w:rsidR="00E62838" w:rsidRPr="00E62838" w:rsidRDefault="00E62838" w:rsidP="00E62838">
      <w:pPr>
        <w:jc w:val="both"/>
        <w:rPr>
          <w:rFonts w:eastAsia="Calibri"/>
        </w:rPr>
      </w:pPr>
      <w:r w:rsidRPr="00E62838">
        <w:rPr>
          <w:bCs/>
        </w:rPr>
        <w:t>1. Диффузный токсический зоб</w:t>
      </w:r>
      <w:r w:rsidRPr="00E62838">
        <w:t xml:space="preserve"> (болезнь Грейвса, Базедова). </w:t>
      </w:r>
    </w:p>
    <w:p w:rsidR="00E62838" w:rsidRPr="00E62838" w:rsidRDefault="00E62838" w:rsidP="00E62838">
      <w:pPr>
        <w:jc w:val="both"/>
        <w:rPr>
          <w:rFonts w:eastAsia="Calibri"/>
        </w:rPr>
      </w:pPr>
      <w:r w:rsidRPr="00E62838">
        <w:rPr>
          <w:rFonts w:eastAsia="Calibri"/>
        </w:rPr>
        <w:t>2.</w:t>
      </w:r>
      <w:r w:rsidRPr="00E62838">
        <w:t xml:space="preserve"> Это органоспецифическое аутоиммунное заболевание.</w:t>
      </w:r>
    </w:p>
    <w:p w:rsidR="00E62838" w:rsidRPr="00E62838" w:rsidRDefault="00E62838" w:rsidP="00E62838">
      <w:pPr>
        <w:jc w:val="both"/>
      </w:pPr>
      <w:r w:rsidRPr="00E62838">
        <w:rPr>
          <w:rFonts w:eastAsia="Calibri"/>
        </w:rPr>
        <w:t>3.П</w:t>
      </w:r>
      <w:r w:rsidRPr="00E62838">
        <w:t>ервичный дефицит и дефект CD8</w:t>
      </w:r>
      <w:r w:rsidRPr="00E62838">
        <w:rPr>
          <w:vertAlign w:val="superscript"/>
        </w:rPr>
        <w:t>+</w:t>
      </w:r>
      <w:r w:rsidRPr="00E62838">
        <w:t> T-лимфоцитов, способствующих образованию тиреостимулирующих иммуноглобулинов класса IgG. IgG. Связываются с рецепторами тиреоцитов, что приводит к увеличению выработки Т</w:t>
      </w:r>
      <w:r w:rsidRPr="00E62838">
        <w:rPr>
          <w:vertAlign w:val="subscript"/>
        </w:rPr>
        <w:t>3</w:t>
      </w:r>
      <w:r w:rsidRPr="00E62838">
        <w:t xml:space="preserve"> и Т</w:t>
      </w:r>
      <w:r w:rsidRPr="00E62838">
        <w:rPr>
          <w:vertAlign w:val="subscript"/>
        </w:rPr>
        <w:t>4</w:t>
      </w:r>
      <w:r w:rsidRPr="00E62838">
        <w:t>, диффузной пролиферации клеток фолликулов железы с развитием гипертиреоза.</w:t>
      </w:r>
    </w:p>
    <w:p w:rsidR="00E62838" w:rsidRPr="00E62838" w:rsidRDefault="00E62838" w:rsidP="00E62838">
      <w:pPr>
        <w:jc w:val="both"/>
      </w:pPr>
      <w:r w:rsidRPr="00E62838">
        <w:rPr>
          <w:rFonts w:eastAsia="Calibri"/>
        </w:rPr>
        <w:t>4.</w:t>
      </w:r>
      <w:r w:rsidRPr="00E62838">
        <w:t xml:space="preserve"> Сердечно-сосудистая или острая надпочечниковая недостаточность (особенно после оперативного удаления части железы), присоединение вторичной инфекции, кахексия.</w:t>
      </w:r>
    </w:p>
    <w:p w:rsidR="00E62838" w:rsidRPr="00E62838" w:rsidRDefault="00E62838" w:rsidP="00E62838">
      <w:pPr>
        <w:jc w:val="center"/>
        <w:rPr>
          <w:rFonts w:eastAsia="Calibri"/>
          <w:b/>
        </w:rPr>
      </w:pPr>
      <w:r w:rsidRPr="00E62838">
        <w:rPr>
          <w:b/>
          <w:color w:val="00000A"/>
        </w:rPr>
        <w:t xml:space="preserve">Ситуационная задача </w:t>
      </w:r>
      <w:r w:rsidRPr="00E62838">
        <w:rPr>
          <w:rFonts w:eastAsia="Calibri"/>
          <w:b/>
        </w:rPr>
        <w:t>№</w:t>
      </w:r>
      <w:r w:rsidR="00C55637">
        <w:rPr>
          <w:rFonts w:eastAsia="Calibri"/>
          <w:b/>
        </w:rPr>
        <w:t xml:space="preserve"> 36</w:t>
      </w:r>
    </w:p>
    <w:p w:rsidR="00E62838" w:rsidRPr="00E62838" w:rsidRDefault="00E62838" w:rsidP="00E62838">
      <w:pPr>
        <w:jc w:val="both"/>
        <w:rPr>
          <w:rFonts w:eastAsia="Calibri"/>
        </w:rPr>
      </w:pPr>
      <w:r w:rsidRPr="00E62838">
        <w:rPr>
          <w:rFonts w:eastAsia="Calibri"/>
        </w:rPr>
        <w:t>1.Злокачественная опухоль щитовидной железы.</w:t>
      </w:r>
    </w:p>
    <w:p w:rsidR="00E62838" w:rsidRPr="00E62838" w:rsidRDefault="00E62838" w:rsidP="00E62838">
      <w:pPr>
        <w:jc w:val="both"/>
        <w:rPr>
          <w:rFonts w:eastAsia="Calibri"/>
        </w:rPr>
      </w:pPr>
      <w:r w:rsidRPr="00E62838">
        <w:rPr>
          <w:rFonts w:eastAsia="Calibri"/>
        </w:rPr>
        <w:t>2.Папиллярный рак.</w:t>
      </w:r>
    </w:p>
    <w:p w:rsidR="00E62838" w:rsidRPr="00E62838" w:rsidRDefault="00E62838" w:rsidP="00E62838">
      <w:pPr>
        <w:jc w:val="both"/>
      </w:pPr>
      <w:r w:rsidRPr="00E62838">
        <w:rPr>
          <w:rFonts w:eastAsia="Calibri"/>
        </w:rPr>
        <w:t>3.</w:t>
      </w:r>
      <w:r w:rsidRPr="00E62838">
        <w:t xml:space="preserve"> Морфологические разновидности папиллярного рака щитовидной железы:</w:t>
      </w:r>
    </w:p>
    <w:p w:rsidR="00E62838" w:rsidRPr="00E62838" w:rsidRDefault="00E62838" w:rsidP="00E62838">
      <w:pPr>
        <w:jc w:val="both"/>
      </w:pPr>
      <w:r w:rsidRPr="00E62838">
        <w:t xml:space="preserve">     - Инкапсулированный — метастазы редки, прогноз хороший.</w:t>
      </w:r>
    </w:p>
    <w:p w:rsidR="00E62838" w:rsidRPr="00E62838" w:rsidRDefault="00E62838" w:rsidP="00E62838">
      <w:pPr>
        <w:jc w:val="both"/>
      </w:pPr>
      <w:r w:rsidRPr="00E62838">
        <w:t xml:space="preserve">     - Фолликулярный с выраженным инфильтративным ростом.</w:t>
      </w:r>
    </w:p>
    <w:p w:rsidR="00E62838" w:rsidRPr="00E62838" w:rsidRDefault="00E62838" w:rsidP="00E62838">
      <w:pPr>
        <w:jc w:val="both"/>
      </w:pPr>
      <w:r w:rsidRPr="00E62838">
        <w:t xml:space="preserve">     - Рак из высоких призматических эозинофильных клеток, (клетки Гюртля).   </w:t>
      </w:r>
    </w:p>
    <w:p w:rsidR="00E62838" w:rsidRPr="00E62838" w:rsidRDefault="00E62838" w:rsidP="00E62838">
      <w:pPr>
        <w:jc w:val="both"/>
      </w:pPr>
      <w:r w:rsidRPr="00E62838">
        <w:t xml:space="preserve">       Характерно быстрое лимфо- и гематогенное метастазирование.</w:t>
      </w:r>
    </w:p>
    <w:p w:rsidR="00E62838" w:rsidRPr="00E62838" w:rsidRDefault="00E62838" w:rsidP="00E62838">
      <w:pPr>
        <w:jc w:val="both"/>
      </w:pPr>
      <w:r w:rsidRPr="00E62838">
        <w:rPr>
          <w:rFonts w:eastAsia="Calibri"/>
        </w:rPr>
        <w:t>4.</w:t>
      </w:r>
      <w:r w:rsidRPr="00E62838">
        <w:t xml:space="preserve"> Метастазы в регионарные лимфатические узлы шеи бывают редко, в единичных случаях выявляют гематогенные метастазы в лёгкие.</w:t>
      </w:r>
    </w:p>
    <w:p w:rsidR="00E62838" w:rsidRDefault="00E62838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60E94" w:rsidRDefault="00660E94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60E94" w:rsidRDefault="00660E94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60E94" w:rsidRDefault="00660E94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60E94" w:rsidRPr="00FF5D82" w:rsidRDefault="00660E94" w:rsidP="00FF5D82">
      <w:pPr>
        <w:rPr>
          <w:b/>
          <w:color w:val="000000"/>
          <w:sz w:val="28"/>
          <w:szCs w:val="28"/>
        </w:rPr>
      </w:pPr>
    </w:p>
    <w:p w:rsidR="00E62838" w:rsidRDefault="00E62838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62838" w:rsidRDefault="00E62838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D715E" w:rsidRPr="007D715E" w:rsidRDefault="007D715E" w:rsidP="007D715E">
      <w:pPr>
        <w:ind w:firstLine="709"/>
        <w:jc w:val="center"/>
        <w:rPr>
          <w:b/>
          <w:color w:val="000000"/>
          <w:sz w:val="28"/>
          <w:szCs w:val="28"/>
        </w:rPr>
      </w:pPr>
      <w:r w:rsidRPr="007D715E">
        <w:rPr>
          <w:b/>
          <w:color w:val="000000"/>
          <w:sz w:val="28"/>
          <w:szCs w:val="28"/>
        </w:rPr>
        <w:t>Образец зачетного билета</w:t>
      </w:r>
    </w:p>
    <w:p w:rsidR="007D715E" w:rsidRPr="007D715E" w:rsidRDefault="007D715E" w:rsidP="007D715E">
      <w:pPr>
        <w:ind w:firstLine="709"/>
        <w:jc w:val="center"/>
        <w:rPr>
          <w:color w:val="000000"/>
          <w:sz w:val="28"/>
          <w:szCs w:val="28"/>
        </w:rPr>
      </w:pPr>
      <w:r w:rsidRPr="007D715E">
        <w:rPr>
          <w:color w:val="000000"/>
          <w:sz w:val="28"/>
          <w:szCs w:val="28"/>
        </w:rPr>
        <w:t>(При проведении промежуточной аттестации в форме зачета для ординаторов 1 года обучения)</w:t>
      </w:r>
    </w:p>
    <w:p w:rsidR="007D715E" w:rsidRPr="007D715E" w:rsidRDefault="007D715E" w:rsidP="007D715E">
      <w:pPr>
        <w:ind w:firstLine="709"/>
        <w:jc w:val="center"/>
        <w:rPr>
          <w:color w:val="000000"/>
          <w:sz w:val="28"/>
          <w:szCs w:val="28"/>
        </w:rPr>
      </w:pPr>
    </w:p>
    <w:p w:rsidR="007D715E" w:rsidRPr="007D715E" w:rsidRDefault="007D715E" w:rsidP="007D715E">
      <w:pPr>
        <w:ind w:firstLine="709"/>
        <w:jc w:val="center"/>
        <w:rPr>
          <w:color w:val="000000"/>
          <w:sz w:val="28"/>
          <w:szCs w:val="28"/>
        </w:rPr>
      </w:pPr>
      <w:r w:rsidRPr="007D715E">
        <w:rPr>
          <w:color w:val="000000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7D715E" w:rsidRPr="007D715E" w:rsidRDefault="007D715E" w:rsidP="007D715E">
      <w:pPr>
        <w:ind w:firstLine="709"/>
        <w:jc w:val="center"/>
        <w:rPr>
          <w:color w:val="000000"/>
          <w:sz w:val="28"/>
          <w:szCs w:val="28"/>
        </w:rPr>
      </w:pPr>
      <w:r w:rsidRPr="007D715E">
        <w:rPr>
          <w:color w:val="000000"/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7D715E" w:rsidRPr="007D715E" w:rsidRDefault="007D715E" w:rsidP="007D715E">
      <w:pPr>
        <w:ind w:firstLine="709"/>
        <w:jc w:val="center"/>
        <w:rPr>
          <w:color w:val="000000"/>
          <w:sz w:val="28"/>
          <w:szCs w:val="28"/>
        </w:rPr>
      </w:pPr>
    </w:p>
    <w:p w:rsidR="007D715E" w:rsidRPr="007D715E" w:rsidRDefault="007D715E" w:rsidP="007D715E">
      <w:pPr>
        <w:ind w:firstLine="709"/>
        <w:jc w:val="center"/>
        <w:rPr>
          <w:color w:val="000000"/>
          <w:sz w:val="28"/>
          <w:szCs w:val="28"/>
        </w:rPr>
      </w:pPr>
      <w:r w:rsidRPr="007D715E">
        <w:rPr>
          <w:color w:val="000000"/>
          <w:sz w:val="28"/>
          <w:szCs w:val="28"/>
        </w:rPr>
        <w:lastRenderedPageBreak/>
        <w:t>кафедра Патологическая анатомия</w:t>
      </w:r>
    </w:p>
    <w:p w:rsidR="007D715E" w:rsidRPr="007D715E" w:rsidRDefault="007D715E" w:rsidP="007D715E">
      <w:pPr>
        <w:ind w:firstLine="709"/>
        <w:jc w:val="center"/>
        <w:rPr>
          <w:color w:val="000000"/>
          <w:sz w:val="28"/>
          <w:szCs w:val="28"/>
        </w:rPr>
      </w:pPr>
      <w:r w:rsidRPr="007D715E">
        <w:rPr>
          <w:color w:val="000000"/>
          <w:sz w:val="28"/>
          <w:szCs w:val="28"/>
        </w:rPr>
        <w:t xml:space="preserve">направление подготовки (специальность) Патологическая анатомия  </w:t>
      </w:r>
    </w:p>
    <w:p w:rsidR="007D715E" w:rsidRPr="007D715E" w:rsidRDefault="007D715E" w:rsidP="007D715E">
      <w:pPr>
        <w:ind w:firstLine="709"/>
        <w:jc w:val="center"/>
        <w:rPr>
          <w:color w:val="000000"/>
          <w:sz w:val="28"/>
          <w:szCs w:val="28"/>
        </w:rPr>
      </w:pPr>
      <w:r w:rsidRPr="007D715E">
        <w:rPr>
          <w:color w:val="000000"/>
          <w:sz w:val="28"/>
          <w:szCs w:val="28"/>
        </w:rPr>
        <w:t xml:space="preserve">дисциплина </w:t>
      </w:r>
      <w:r>
        <w:rPr>
          <w:color w:val="000000"/>
          <w:sz w:val="28"/>
          <w:szCs w:val="28"/>
        </w:rPr>
        <w:t>Онкоморфология</w:t>
      </w:r>
    </w:p>
    <w:p w:rsidR="007D715E" w:rsidRPr="007D715E" w:rsidRDefault="007D715E" w:rsidP="007D715E">
      <w:pPr>
        <w:ind w:firstLine="709"/>
        <w:jc w:val="center"/>
        <w:rPr>
          <w:b/>
          <w:color w:val="000000"/>
          <w:sz w:val="28"/>
          <w:szCs w:val="28"/>
        </w:rPr>
      </w:pPr>
    </w:p>
    <w:p w:rsidR="007D715E" w:rsidRPr="007D715E" w:rsidRDefault="007D715E" w:rsidP="007D715E">
      <w:pPr>
        <w:ind w:firstLine="709"/>
        <w:jc w:val="center"/>
        <w:rPr>
          <w:b/>
          <w:color w:val="000000"/>
          <w:sz w:val="28"/>
          <w:szCs w:val="28"/>
        </w:rPr>
      </w:pPr>
    </w:p>
    <w:p w:rsidR="007D715E" w:rsidRPr="007D715E" w:rsidRDefault="007D715E" w:rsidP="007D715E">
      <w:pPr>
        <w:ind w:firstLine="709"/>
        <w:jc w:val="center"/>
        <w:rPr>
          <w:b/>
          <w:color w:val="000000"/>
          <w:sz w:val="28"/>
          <w:szCs w:val="28"/>
        </w:rPr>
      </w:pPr>
    </w:p>
    <w:p w:rsidR="005108E6" w:rsidRPr="00E836D2" w:rsidRDefault="007D715E" w:rsidP="007D715E">
      <w:pPr>
        <w:ind w:firstLine="709"/>
        <w:jc w:val="center"/>
        <w:rPr>
          <w:b/>
          <w:sz w:val="28"/>
          <w:szCs w:val="28"/>
        </w:rPr>
      </w:pPr>
      <w:r w:rsidRPr="007D715E">
        <w:rPr>
          <w:b/>
          <w:color w:val="000000"/>
          <w:sz w:val="28"/>
          <w:szCs w:val="28"/>
        </w:rPr>
        <w:t>ЗАЧЕТНЫЙ  БИЛЕТ № 1</w:t>
      </w:r>
    </w:p>
    <w:p w:rsidR="007E7400" w:rsidRPr="00E836D2" w:rsidRDefault="007E7400" w:rsidP="00E836D2">
      <w:pPr>
        <w:ind w:firstLine="709"/>
        <w:jc w:val="center"/>
        <w:rPr>
          <w:b/>
          <w:sz w:val="28"/>
          <w:szCs w:val="28"/>
        </w:rPr>
      </w:pPr>
    </w:p>
    <w:p w:rsidR="00605973" w:rsidRPr="00605973" w:rsidRDefault="00605973" w:rsidP="00605973">
      <w:pPr>
        <w:jc w:val="center"/>
        <w:rPr>
          <w:sz w:val="28"/>
          <w:szCs w:val="28"/>
        </w:rPr>
      </w:pPr>
    </w:p>
    <w:p w:rsidR="00605973" w:rsidRPr="00605973" w:rsidRDefault="00E62838" w:rsidP="00605973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605973" w:rsidRPr="00605973">
        <w:rPr>
          <w:b/>
          <w:sz w:val="28"/>
          <w:szCs w:val="28"/>
        </w:rPr>
        <w:t>. ТЕОРЕТИЧЕСКИЕ ВОПРОСЫ</w:t>
      </w:r>
    </w:p>
    <w:p w:rsidR="00605973" w:rsidRPr="00605973" w:rsidRDefault="00605973" w:rsidP="007D715E">
      <w:pPr>
        <w:jc w:val="both"/>
        <w:rPr>
          <w:sz w:val="28"/>
          <w:szCs w:val="28"/>
        </w:rPr>
      </w:pPr>
    </w:p>
    <w:p w:rsidR="007D715E" w:rsidRPr="007D715E" w:rsidRDefault="007D715E" w:rsidP="007D715E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D715E">
        <w:rPr>
          <w:sz w:val="28"/>
          <w:szCs w:val="28"/>
        </w:rPr>
        <w:t>.Этиология и патогенез опухолей пищеварительной системы.</w:t>
      </w:r>
    </w:p>
    <w:p w:rsidR="007D715E" w:rsidRPr="007D715E" w:rsidRDefault="007D715E" w:rsidP="007D715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D715E">
        <w:rPr>
          <w:sz w:val="28"/>
          <w:szCs w:val="28"/>
        </w:rPr>
        <w:t>.Предраковые состояния и заболевания гортани.</w:t>
      </w:r>
    </w:p>
    <w:p w:rsidR="007D715E" w:rsidRPr="007D715E" w:rsidRDefault="0079665A" w:rsidP="007D715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715E" w:rsidRPr="007D715E">
        <w:rPr>
          <w:sz w:val="28"/>
          <w:szCs w:val="28"/>
        </w:rPr>
        <w:t>.Доброкачественные опухоли легких.</w:t>
      </w:r>
    </w:p>
    <w:p w:rsidR="00660E94" w:rsidRPr="00605973" w:rsidRDefault="00660E94" w:rsidP="007D715E">
      <w:pPr>
        <w:jc w:val="both"/>
        <w:rPr>
          <w:sz w:val="28"/>
          <w:szCs w:val="28"/>
        </w:rPr>
      </w:pPr>
    </w:p>
    <w:p w:rsidR="00605973" w:rsidRPr="00605973" w:rsidRDefault="007D715E" w:rsidP="00605973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605973" w:rsidRPr="00605973">
        <w:rPr>
          <w:b/>
          <w:sz w:val="28"/>
          <w:szCs w:val="28"/>
        </w:rPr>
        <w:t>. ПРАКТИЧЕСКАЯ ЧАСТЬ</w:t>
      </w:r>
    </w:p>
    <w:p w:rsidR="0055707A" w:rsidRDefault="0055707A" w:rsidP="00660E94">
      <w:pPr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Макропрепарат рак молочной железы.</w:t>
      </w:r>
    </w:p>
    <w:p w:rsidR="0079665A" w:rsidRDefault="0079665A" w:rsidP="00660E94">
      <w:pPr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Микропрепарат </w:t>
      </w:r>
      <w:r w:rsidRPr="0079665A">
        <w:rPr>
          <w:color w:val="00000A"/>
          <w:sz w:val="28"/>
          <w:szCs w:val="28"/>
        </w:rPr>
        <w:t xml:space="preserve">№ </w:t>
      </w:r>
      <w:r>
        <w:rPr>
          <w:color w:val="00000A"/>
          <w:sz w:val="28"/>
          <w:szCs w:val="28"/>
        </w:rPr>
        <w:t>4</w:t>
      </w:r>
      <w:r w:rsidR="0055707A">
        <w:rPr>
          <w:color w:val="00000A"/>
          <w:sz w:val="28"/>
          <w:szCs w:val="28"/>
        </w:rPr>
        <w:t>.</w:t>
      </w:r>
    </w:p>
    <w:p w:rsidR="00660E94" w:rsidRPr="00660E94" w:rsidRDefault="00660E94" w:rsidP="00660E94">
      <w:pPr>
        <w:rPr>
          <w:rFonts w:eastAsia="Calibri"/>
          <w:sz w:val="28"/>
          <w:szCs w:val="28"/>
        </w:rPr>
      </w:pPr>
      <w:r w:rsidRPr="00660E94">
        <w:rPr>
          <w:color w:val="00000A"/>
          <w:sz w:val="28"/>
          <w:szCs w:val="28"/>
        </w:rPr>
        <w:t xml:space="preserve">Ситуационная задача </w:t>
      </w:r>
      <w:r w:rsidRPr="00660E94">
        <w:rPr>
          <w:sz w:val="28"/>
          <w:szCs w:val="28"/>
        </w:rPr>
        <w:t>№ 10</w:t>
      </w:r>
      <w:r w:rsidR="0055707A">
        <w:rPr>
          <w:sz w:val="28"/>
          <w:szCs w:val="28"/>
        </w:rPr>
        <w:t>.</w:t>
      </w:r>
    </w:p>
    <w:p w:rsidR="00605973" w:rsidRDefault="00605973" w:rsidP="00605973">
      <w:pPr>
        <w:rPr>
          <w:sz w:val="28"/>
          <w:szCs w:val="28"/>
        </w:rPr>
      </w:pPr>
    </w:p>
    <w:p w:rsidR="007E7400" w:rsidRPr="00E836D2" w:rsidRDefault="007E7400" w:rsidP="00E836D2">
      <w:pPr>
        <w:ind w:firstLine="709"/>
        <w:rPr>
          <w:sz w:val="28"/>
          <w:szCs w:val="28"/>
        </w:rPr>
      </w:pPr>
    </w:p>
    <w:p w:rsidR="007E7400" w:rsidRPr="00E836D2" w:rsidRDefault="007E7400" w:rsidP="00E836D2">
      <w:pPr>
        <w:ind w:firstLine="709"/>
        <w:rPr>
          <w:sz w:val="28"/>
          <w:szCs w:val="28"/>
        </w:rPr>
      </w:pPr>
    </w:p>
    <w:p w:rsidR="00660E94" w:rsidRDefault="007E7400" w:rsidP="00660E94">
      <w:pPr>
        <w:rPr>
          <w:sz w:val="28"/>
          <w:szCs w:val="28"/>
        </w:rPr>
      </w:pPr>
      <w:r w:rsidRPr="00E836D2">
        <w:rPr>
          <w:sz w:val="28"/>
          <w:szCs w:val="28"/>
        </w:rPr>
        <w:t xml:space="preserve">Заведующий кафедрой </w:t>
      </w:r>
      <w:r w:rsidR="00660E94">
        <w:rPr>
          <w:sz w:val="28"/>
          <w:szCs w:val="28"/>
        </w:rPr>
        <w:t xml:space="preserve"> </w:t>
      </w:r>
    </w:p>
    <w:p w:rsidR="007E7400" w:rsidRPr="00E836D2" w:rsidRDefault="00660E94" w:rsidP="00660E94">
      <w:pPr>
        <w:rPr>
          <w:sz w:val="28"/>
          <w:szCs w:val="28"/>
        </w:rPr>
      </w:pPr>
      <w:r>
        <w:rPr>
          <w:sz w:val="28"/>
          <w:szCs w:val="28"/>
        </w:rPr>
        <w:t xml:space="preserve">д.м.н., профессор В.С. Полякова                                         </w:t>
      </w:r>
      <w:r w:rsidR="007E7400" w:rsidRPr="00E836D2">
        <w:rPr>
          <w:sz w:val="28"/>
          <w:szCs w:val="28"/>
        </w:rPr>
        <w:t>(_________________)</w:t>
      </w:r>
    </w:p>
    <w:p w:rsidR="007E7400" w:rsidRPr="00E836D2" w:rsidRDefault="007E7400" w:rsidP="00E836D2">
      <w:pPr>
        <w:ind w:firstLine="709"/>
        <w:rPr>
          <w:sz w:val="28"/>
          <w:szCs w:val="28"/>
        </w:rPr>
      </w:pPr>
    </w:p>
    <w:p w:rsidR="007E7400" w:rsidRPr="00E836D2" w:rsidRDefault="00FF5D82" w:rsidP="00FF5D82">
      <w:pPr>
        <w:rPr>
          <w:sz w:val="28"/>
          <w:szCs w:val="28"/>
        </w:rPr>
      </w:pPr>
      <w:r>
        <w:rPr>
          <w:sz w:val="28"/>
          <w:szCs w:val="28"/>
        </w:rPr>
        <w:t>Декан _____________</w:t>
      </w:r>
      <w:r w:rsidR="007E7400" w:rsidRPr="00E836D2">
        <w:rPr>
          <w:sz w:val="28"/>
          <w:szCs w:val="28"/>
        </w:rPr>
        <w:t>___факультета__</w:t>
      </w:r>
      <w:r w:rsidR="00605973">
        <w:rPr>
          <w:sz w:val="28"/>
          <w:szCs w:val="28"/>
        </w:rPr>
        <w:t>_</w:t>
      </w:r>
      <w:r>
        <w:rPr>
          <w:sz w:val="28"/>
          <w:szCs w:val="28"/>
        </w:rPr>
        <w:t>______</w:t>
      </w:r>
      <w:r w:rsidR="007E7400" w:rsidRPr="00E836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7E7400" w:rsidRPr="00E836D2">
        <w:rPr>
          <w:sz w:val="28"/>
          <w:szCs w:val="28"/>
        </w:rPr>
        <w:t xml:space="preserve">(__________________)   </w:t>
      </w:r>
      <w:r w:rsidR="005108E6">
        <w:rPr>
          <w:sz w:val="28"/>
          <w:szCs w:val="28"/>
        </w:rPr>
        <w:t xml:space="preserve"> </w:t>
      </w:r>
      <w:r w:rsidR="007E7400" w:rsidRPr="00E836D2">
        <w:rPr>
          <w:sz w:val="28"/>
          <w:szCs w:val="28"/>
        </w:rPr>
        <w:t xml:space="preserve">                                              </w:t>
      </w:r>
    </w:p>
    <w:p w:rsidR="005108E6" w:rsidRDefault="005108E6" w:rsidP="00E836D2">
      <w:pPr>
        <w:ind w:firstLine="709"/>
        <w:rPr>
          <w:sz w:val="28"/>
          <w:szCs w:val="28"/>
        </w:rPr>
      </w:pPr>
    </w:p>
    <w:p w:rsidR="005108E6" w:rsidRDefault="005108E6" w:rsidP="00E836D2">
      <w:pPr>
        <w:ind w:firstLine="709"/>
        <w:rPr>
          <w:sz w:val="28"/>
          <w:szCs w:val="28"/>
        </w:rPr>
      </w:pPr>
    </w:p>
    <w:p w:rsidR="005108E6" w:rsidRDefault="005108E6" w:rsidP="00E836D2">
      <w:pPr>
        <w:ind w:firstLine="709"/>
        <w:rPr>
          <w:sz w:val="28"/>
          <w:szCs w:val="28"/>
        </w:rPr>
      </w:pPr>
    </w:p>
    <w:p w:rsidR="007E7400" w:rsidRDefault="005108E6" w:rsidP="005108E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«____»_______________20___</w:t>
      </w:r>
    </w:p>
    <w:p w:rsidR="005108E6" w:rsidRDefault="005108E6" w:rsidP="005108E6">
      <w:pPr>
        <w:ind w:firstLine="709"/>
        <w:jc w:val="right"/>
        <w:rPr>
          <w:sz w:val="28"/>
          <w:szCs w:val="28"/>
        </w:rPr>
      </w:pPr>
    </w:p>
    <w:p w:rsidR="005108E6" w:rsidRDefault="005108E6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05973" w:rsidRPr="00E836D2" w:rsidRDefault="00605973" w:rsidP="00E836D2">
      <w:pPr>
        <w:ind w:firstLine="709"/>
        <w:rPr>
          <w:sz w:val="28"/>
          <w:szCs w:val="28"/>
        </w:rPr>
      </w:pPr>
    </w:p>
    <w:p w:rsidR="00C41D2E" w:rsidRDefault="00C41D2E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FF5D82" w:rsidRDefault="00FF5D82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C41D2E" w:rsidRDefault="00C41D2E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C41D2E" w:rsidRDefault="00C41D2E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Перечень оборудования, используемого для проведения промежуточной аттестации.</w:t>
      </w:r>
    </w:p>
    <w:p w:rsidR="007E7400" w:rsidRPr="00C41D2E" w:rsidRDefault="00C41D2E" w:rsidP="00E836D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Микроскоп, микропрепарат.</w:t>
      </w:r>
    </w:p>
    <w:p w:rsidR="00C41D2E" w:rsidRDefault="00C41D2E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C41D2E" w:rsidRPr="00E836D2" w:rsidRDefault="00C41D2E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p w:rsidR="007E7400" w:rsidRPr="00E836D2" w:rsidRDefault="007E7400" w:rsidP="00E836D2">
      <w:pPr>
        <w:ind w:firstLine="709"/>
        <w:jc w:val="center"/>
        <w:rPr>
          <w:i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2948"/>
        <w:gridCol w:w="3260"/>
        <w:gridCol w:w="2803"/>
      </w:tblGrid>
      <w:tr w:rsidR="007E7400" w:rsidRPr="00E836D2" w:rsidTr="00845E39">
        <w:tc>
          <w:tcPr>
            <w:tcW w:w="988" w:type="dxa"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48" w:type="dxa"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260" w:type="dxa"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803" w:type="dxa"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7E7400" w:rsidRPr="00E836D2" w:rsidTr="00845E39">
        <w:tc>
          <w:tcPr>
            <w:tcW w:w="988" w:type="dxa"/>
            <w:vMerge w:val="restart"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48" w:type="dxa"/>
            <w:vMerge w:val="restart"/>
          </w:tcPr>
          <w:p w:rsidR="007E7400" w:rsidRPr="00C41D2E" w:rsidRDefault="00C41D2E" w:rsidP="00C41D2E">
            <w:pPr>
              <w:jc w:val="both"/>
              <w:rPr>
                <w:color w:val="000000"/>
                <w:sz w:val="28"/>
                <w:szCs w:val="28"/>
              </w:rPr>
            </w:pPr>
            <w:r w:rsidRPr="00C41D2E">
              <w:rPr>
                <w:color w:val="000000"/>
                <w:sz w:val="28"/>
                <w:szCs w:val="28"/>
              </w:rPr>
              <w:t>У</w:t>
            </w:r>
            <w:r w:rsidR="007E7400" w:rsidRPr="00C41D2E">
              <w:rPr>
                <w:color w:val="000000"/>
                <w:sz w:val="28"/>
                <w:szCs w:val="28"/>
              </w:rPr>
              <w:t>К-1</w:t>
            </w:r>
            <w:r w:rsidRPr="00C41D2E">
              <w:rPr>
                <w:sz w:val="28"/>
                <w:szCs w:val="28"/>
              </w:rPr>
              <w:t xml:space="preserve"> </w:t>
            </w:r>
            <w:hyperlink r:id="rId10" w:history="1">
              <w:r w:rsidRPr="00C41D2E">
                <w:rPr>
                  <w:sz w:val="28"/>
                  <w:szCs w:val="28"/>
                </w:rPr>
                <w:t>готовностью к абстрактному мышлению, анализу, синтезу</w:t>
              </w:r>
            </w:hyperlink>
          </w:p>
        </w:tc>
        <w:tc>
          <w:tcPr>
            <w:tcW w:w="3260" w:type="dxa"/>
          </w:tcPr>
          <w:p w:rsidR="007E7400" w:rsidRPr="00E836D2" w:rsidRDefault="0079665A" w:rsidP="0076242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Знать </w:t>
            </w:r>
            <w:r w:rsidRPr="0079665A">
              <w:rPr>
                <w:color w:val="000000"/>
                <w:sz w:val="28"/>
                <w:szCs w:val="28"/>
              </w:rPr>
              <w:t>методы морфологических исследований; латинскую, греческую и эпонимическую терминологию; классификации, номенклатуру анатомических названий; правила техники безопасности и работы в морфологической лаборатории с реактивами, приборами и животными;</w:t>
            </w:r>
          </w:p>
        </w:tc>
        <w:tc>
          <w:tcPr>
            <w:tcW w:w="2803" w:type="dxa"/>
          </w:tcPr>
          <w:p w:rsidR="007E7400" w:rsidRDefault="007E7400" w:rsidP="00817E1B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 xml:space="preserve">вопросы </w:t>
            </w:r>
            <w:r w:rsidR="00817E1B">
              <w:rPr>
                <w:color w:val="000000"/>
                <w:sz w:val="28"/>
                <w:szCs w:val="28"/>
              </w:rPr>
              <w:t>№ 1-</w:t>
            </w:r>
            <w:r w:rsidR="0079665A">
              <w:rPr>
                <w:color w:val="000000"/>
                <w:sz w:val="28"/>
                <w:szCs w:val="28"/>
              </w:rPr>
              <w:t>46</w:t>
            </w:r>
          </w:p>
          <w:p w:rsidR="00817E1B" w:rsidRPr="00E836D2" w:rsidRDefault="00817E1B" w:rsidP="00817E1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E7400" w:rsidRPr="00E836D2" w:rsidTr="00845E39">
        <w:tc>
          <w:tcPr>
            <w:tcW w:w="988" w:type="dxa"/>
            <w:vMerge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7E7400" w:rsidRPr="00C41D2E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7E7400" w:rsidRPr="00E836D2" w:rsidRDefault="007E7400" w:rsidP="00817E1B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Уметь</w:t>
            </w:r>
            <w:r w:rsidR="00817E1B">
              <w:rPr>
                <w:color w:val="000000"/>
                <w:sz w:val="28"/>
                <w:szCs w:val="28"/>
              </w:rPr>
              <w:t xml:space="preserve"> </w:t>
            </w:r>
            <w:r w:rsidR="006C2946" w:rsidRPr="006C2946">
              <w:rPr>
                <w:color w:val="000000"/>
                <w:sz w:val="28"/>
                <w:szCs w:val="28"/>
              </w:rPr>
              <w:t xml:space="preserve">пользоваться научной, научно-популярной литературой, сетью Интернет для профессиональной деятельности; работать с увеличительной техникой (микроскопами, оптическими и простыми лупами); описать морфологические изменения изучаемых микро- и макроскопических препаратов в органах и тканях; анализировать информацию, </w:t>
            </w:r>
            <w:r w:rsidR="006C2946" w:rsidRPr="006C2946">
              <w:rPr>
                <w:color w:val="000000"/>
                <w:sz w:val="28"/>
                <w:szCs w:val="28"/>
              </w:rPr>
              <w:lastRenderedPageBreak/>
              <w:t>полученную с помощью методов светооптической и электронной микроскопии;</w:t>
            </w:r>
          </w:p>
        </w:tc>
        <w:tc>
          <w:tcPr>
            <w:tcW w:w="2803" w:type="dxa"/>
          </w:tcPr>
          <w:p w:rsidR="007E7400" w:rsidRDefault="00817E1B" w:rsidP="005108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Диагностика микропрепаратов, диагностика макропрепаратов.</w:t>
            </w:r>
          </w:p>
          <w:p w:rsidR="001F7E92" w:rsidRPr="00E836D2" w:rsidRDefault="001F7E92" w:rsidP="005108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ситуационных задач.</w:t>
            </w:r>
          </w:p>
        </w:tc>
      </w:tr>
      <w:tr w:rsidR="007E7400" w:rsidRPr="00E836D2" w:rsidTr="00845E39">
        <w:tc>
          <w:tcPr>
            <w:tcW w:w="988" w:type="dxa"/>
            <w:vMerge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7E7400" w:rsidRPr="00C41D2E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7E7400" w:rsidRPr="00E836D2" w:rsidRDefault="007E7400" w:rsidP="00817E1B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Владеть</w:t>
            </w:r>
            <w:r w:rsidR="00817E1B">
              <w:rPr>
                <w:color w:val="000000"/>
                <w:sz w:val="28"/>
                <w:szCs w:val="28"/>
              </w:rPr>
              <w:t xml:space="preserve"> м</w:t>
            </w:r>
            <w:r w:rsidR="006C2946" w:rsidRPr="006C2946">
              <w:rPr>
                <w:color w:val="000000"/>
                <w:sz w:val="28"/>
                <w:szCs w:val="28"/>
              </w:rPr>
              <w:t>едико-анатомическим понятийным аппаратом; навыками описания общепатологических морфологических изменений изучаемых макропрепаратов, микропрепаратов и электронограмм; навыками оценки характера опухолевого процесса и его клинических проявлений на основании макро- и микроскопических изменений в органах и тканях; простейшими медицинскими инструментами.</w:t>
            </w:r>
          </w:p>
        </w:tc>
        <w:tc>
          <w:tcPr>
            <w:tcW w:w="2803" w:type="dxa"/>
          </w:tcPr>
          <w:p w:rsidR="007E7400" w:rsidRPr="00E836D2" w:rsidRDefault="00817E1B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817E1B">
              <w:rPr>
                <w:color w:val="000000"/>
                <w:sz w:val="28"/>
                <w:szCs w:val="28"/>
              </w:rPr>
              <w:t>Диагностика микропрепарат</w:t>
            </w:r>
            <w:r w:rsidR="00B209E2">
              <w:rPr>
                <w:color w:val="000000"/>
                <w:sz w:val="28"/>
                <w:szCs w:val="28"/>
              </w:rPr>
              <w:t>ов, диагностика макропрепаратов. Решение ситуационных задач.</w:t>
            </w:r>
          </w:p>
        </w:tc>
      </w:tr>
      <w:tr w:rsidR="00A207B0" w:rsidRPr="001A3EC7" w:rsidTr="00A207B0">
        <w:tc>
          <w:tcPr>
            <w:tcW w:w="988" w:type="dxa"/>
            <w:vMerge w:val="restart"/>
          </w:tcPr>
          <w:p w:rsidR="00A207B0" w:rsidRPr="001A3EC7" w:rsidRDefault="00A207B0" w:rsidP="00370C0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A207B0" w:rsidRPr="001A3EC7" w:rsidRDefault="00A207B0" w:rsidP="00370C0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48" w:type="dxa"/>
            <w:vMerge w:val="restart"/>
          </w:tcPr>
          <w:p w:rsidR="00A207B0" w:rsidRPr="001A3EC7" w:rsidRDefault="00A207B0" w:rsidP="00370C0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ПК-3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  <w:tc>
          <w:tcPr>
            <w:tcW w:w="3260" w:type="dxa"/>
          </w:tcPr>
          <w:p w:rsidR="00A207B0" w:rsidRPr="001A3EC7" w:rsidRDefault="00A207B0" w:rsidP="00370C0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Знать </w:t>
            </w:r>
            <w:r w:rsidRPr="00332BDA">
              <w:rPr>
                <w:color w:val="000000"/>
                <w:sz w:val="28"/>
                <w:szCs w:val="28"/>
              </w:rPr>
              <w:t>современные социально-гигиенические методики сбора и медико-статистического анализа информации о показателях здоровья взрослых и подростков; методы изучения и оценки состояния здоровья населения;</w:t>
            </w:r>
          </w:p>
        </w:tc>
        <w:tc>
          <w:tcPr>
            <w:tcW w:w="2803" w:type="dxa"/>
          </w:tcPr>
          <w:p w:rsidR="00A207B0" w:rsidRPr="001A3EC7" w:rsidRDefault="00A207B0" w:rsidP="00370C0D">
            <w:pPr>
              <w:jc w:val="both"/>
              <w:rPr>
                <w:color w:val="000000"/>
                <w:sz w:val="28"/>
                <w:szCs w:val="28"/>
              </w:rPr>
            </w:pPr>
            <w:r w:rsidRPr="001A3EC7">
              <w:rPr>
                <w:color w:val="000000"/>
                <w:sz w:val="28"/>
                <w:szCs w:val="28"/>
              </w:rPr>
              <w:t xml:space="preserve">вопросы № 1- </w:t>
            </w:r>
            <w:r>
              <w:rPr>
                <w:color w:val="000000"/>
                <w:sz w:val="28"/>
                <w:szCs w:val="28"/>
              </w:rPr>
              <w:t>40</w:t>
            </w:r>
            <w:r w:rsidRPr="001A3EC7">
              <w:rPr>
                <w:color w:val="000000"/>
                <w:sz w:val="28"/>
                <w:szCs w:val="28"/>
              </w:rPr>
              <w:t>;</w:t>
            </w:r>
          </w:p>
          <w:p w:rsidR="00A207B0" w:rsidRPr="001A3EC7" w:rsidRDefault="00A207B0" w:rsidP="00370C0D">
            <w:pPr>
              <w:jc w:val="both"/>
              <w:rPr>
                <w:color w:val="000000"/>
                <w:sz w:val="28"/>
                <w:szCs w:val="28"/>
              </w:rPr>
            </w:pPr>
            <w:r w:rsidRPr="001A3EC7">
              <w:rPr>
                <w:color w:val="000000"/>
                <w:sz w:val="28"/>
                <w:szCs w:val="28"/>
              </w:rPr>
              <w:t>тестирование</w:t>
            </w:r>
          </w:p>
        </w:tc>
      </w:tr>
      <w:tr w:rsidR="00A207B0" w:rsidRPr="001A3EC7" w:rsidTr="00A207B0">
        <w:tc>
          <w:tcPr>
            <w:tcW w:w="988" w:type="dxa"/>
            <w:vMerge/>
          </w:tcPr>
          <w:p w:rsidR="00A207B0" w:rsidRDefault="00A207B0" w:rsidP="00370C0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A207B0" w:rsidRDefault="00A207B0" w:rsidP="00370C0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A207B0" w:rsidRDefault="00A207B0" w:rsidP="00370C0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Уметь </w:t>
            </w:r>
            <w:r w:rsidRPr="00332BDA">
              <w:rPr>
                <w:color w:val="000000"/>
                <w:sz w:val="28"/>
                <w:szCs w:val="28"/>
              </w:rPr>
              <w:t xml:space="preserve">анализировать медицинскую информацию о показателях здоровья взрослых и подростков на уровне различных подразделений медицинских </w:t>
            </w:r>
            <w:r w:rsidRPr="00332BDA">
              <w:rPr>
                <w:color w:val="000000"/>
                <w:sz w:val="28"/>
                <w:szCs w:val="28"/>
              </w:rPr>
              <w:lastRenderedPageBreak/>
              <w:t>организаций; составлять план, проводить сбор, обработку и анализ информации о состоянии здоровья населения, анализировать данные медицинских профилактических осмотров; уметь осуществлять организацию и проведение сбора информации о санитарно-гигиеническом состоянии населения; проводить расчеты основных показателей медико-статистического анализа оценки деятельности</w:t>
            </w:r>
          </w:p>
        </w:tc>
        <w:tc>
          <w:tcPr>
            <w:tcW w:w="2803" w:type="dxa"/>
          </w:tcPr>
          <w:p w:rsidR="00A207B0" w:rsidRPr="001A3EC7" w:rsidRDefault="00A207B0" w:rsidP="00370C0D">
            <w:pPr>
              <w:jc w:val="both"/>
              <w:rPr>
                <w:color w:val="000000"/>
                <w:sz w:val="28"/>
                <w:szCs w:val="28"/>
              </w:rPr>
            </w:pPr>
            <w:r w:rsidRPr="001A3EC7">
              <w:rPr>
                <w:color w:val="000000"/>
                <w:sz w:val="28"/>
                <w:szCs w:val="28"/>
              </w:rPr>
              <w:lastRenderedPageBreak/>
              <w:t>Диагностика микропрепаратов, диагностика макропрепаратов.</w:t>
            </w:r>
          </w:p>
          <w:p w:rsidR="00A207B0" w:rsidRPr="001A3EC7" w:rsidRDefault="00A207B0" w:rsidP="00370C0D">
            <w:pPr>
              <w:jc w:val="both"/>
              <w:rPr>
                <w:color w:val="000000"/>
                <w:sz w:val="28"/>
                <w:szCs w:val="28"/>
              </w:rPr>
            </w:pPr>
            <w:r w:rsidRPr="001A3EC7">
              <w:rPr>
                <w:color w:val="000000"/>
                <w:sz w:val="28"/>
                <w:szCs w:val="28"/>
              </w:rPr>
              <w:t>Решение ситуационных задач.</w:t>
            </w:r>
          </w:p>
          <w:p w:rsidR="00A207B0" w:rsidRPr="001A3EC7" w:rsidRDefault="00A207B0" w:rsidP="00370C0D">
            <w:pPr>
              <w:jc w:val="both"/>
              <w:rPr>
                <w:color w:val="000000"/>
                <w:sz w:val="28"/>
                <w:szCs w:val="28"/>
              </w:rPr>
            </w:pPr>
            <w:r w:rsidRPr="001A3EC7">
              <w:rPr>
                <w:color w:val="000000"/>
                <w:sz w:val="28"/>
                <w:szCs w:val="28"/>
              </w:rPr>
              <w:t>Реферат, доклад.</w:t>
            </w:r>
          </w:p>
        </w:tc>
      </w:tr>
      <w:tr w:rsidR="00A207B0" w:rsidRPr="001A3EC7" w:rsidTr="00A207B0">
        <w:tc>
          <w:tcPr>
            <w:tcW w:w="988" w:type="dxa"/>
            <w:vMerge/>
          </w:tcPr>
          <w:p w:rsidR="00A207B0" w:rsidRPr="001A3EC7" w:rsidRDefault="00A207B0" w:rsidP="00370C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A207B0" w:rsidRPr="001A3EC7" w:rsidRDefault="00A207B0" w:rsidP="00370C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207B0" w:rsidRPr="001A3EC7" w:rsidRDefault="00A207B0" w:rsidP="00370C0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 </w:t>
            </w:r>
            <w:r w:rsidRPr="00332BDA">
              <w:rPr>
                <w:color w:val="000000"/>
                <w:sz w:val="28"/>
                <w:szCs w:val="28"/>
              </w:rPr>
              <w:t>методикой сбора и анализа информации о состоянии здоровья взрослого и детского населения, условий жизни, обучения и воспитания; медико-статистическим анализом информации о показателях здоровья населения на уровне различных подразделений медицинских организаций</w:t>
            </w:r>
          </w:p>
        </w:tc>
        <w:tc>
          <w:tcPr>
            <w:tcW w:w="2803" w:type="dxa"/>
          </w:tcPr>
          <w:p w:rsidR="00A207B0" w:rsidRPr="001A3EC7" w:rsidRDefault="00A207B0" w:rsidP="00370C0D">
            <w:pPr>
              <w:jc w:val="both"/>
              <w:rPr>
                <w:color w:val="000000"/>
                <w:sz w:val="28"/>
                <w:szCs w:val="28"/>
              </w:rPr>
            </w:pPr>
            <w:r w:rsidRPr="001A3EC7">
              <w:rPr>
                <w:color w:val="000000"/>
                <w:sz w:val="28"/>
                <w:szCs w:val="28"/>
              </w:rPr>
              <w:t>Диагностика микропрепаратов, диагностика макропрепаратов.</w:t>
            </w:r>
          </w:p>
          <w:p w:rsidR="00A207B0" w:rsidRPr="001A3EC7" w:rsidRDefault="00A207B0" w:rsidP="00370C0D">
            <w:pPr>
              <w:jc w:val="both"/>
              <w:rPr>
                <w:color w:val="000000"/>
                <w:sz w:val="28"/>
                <w:szCs w:val="28"/>
              </w:rPr>
            </w:pPr>
            <w:r w:rsidRPr="001A3EC7">
              <w:rPr>
                <w:color w:val="000000"/>
                <w:sz w:val="28"/>
                <w:szCs w:val="28"/>
              </w:rPr>
              <w:t>Решение ситуационных задач.</w:t>
            </w:r>
          </w:p>
        </w:tc>
      </w:tr>
      <w:tr w:rsidR="00A207B0" w:rsidRPr="001A3EC7" w:rsidTr="00370C0D">
        <w:tc>
          <w:tcPr>
            <w:tcW w:w="988" w:type="dxa"/>
            <w:vMerge w:val="restart"/>
          </w:tcPr>
          <w:p w:rsidR="00A207B0" w:rsidRPr="001A3EC7" w:rsidRDefault="00A207B0" w:rsidP="00370C0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48" w:type="dxa"/>
            <w:vMerge w:val="restart"/>
          </w:tcPr>
          <w:p w:rsidR="00A207B0" w:rsidRPr="001A3EC7" w:rsidRDefault="00A207B0" w:rsidP="00370C0D">
            <w:pPr>
              <w:jc w:val="both"/>
              <w:rPr>
                <w:color w:val="000000"/>
                <w:sz w:val="28"/>
                <w:szCs w:val="28"/>
              </w:rPr>
            </w:pPr>
            <w:r w:rsidRPr="001A3EC7">
              <w:rPr>
                <w:sz w:val="28"/>
                <w:szCs w:val="28"/>
              </w:rPr>
              <w:t xml:space="preserve">ПК-4 </w:t>
            </w:r>
            <w:hyperlink r:id="rId11" w:history="1">
              <w:r w:rsidRPr="001A3EC7">
                <w:rPr>
                  <w:sz w:val="28"/>
                  <w:szCs w:val="28"/>
                </w:rPr>
                <w:t xml:space="preserve">готовность к определению у пациентов патологических состояний, симптомов, синдромов заболеваний, </w:t>
              </w:r>
              <w:r w:rsidRPr="001A3EC7">
                <w:rPr>
                  <w:sz w:val="28"/>
                  <w:szCs w:val="28"/>
                </w:rPr>
                <w:lastRenderedPageBreak/>
                <w:t>нозологических форм в соответствии с Международной статистической классификацией болезней и проблем, связанных со здоровьем</w:t>
              </w:r>
            </w:hyperlink>
          </w:p>
        </w:tc>
        <w:tc>
          <w:tcPr>
            <w:tcW w:w="3260" w:type="dxa"/>
          </w:tcPr>
          <w:p w:rsidR="00A207B0" w:rsidRPr="001A3EC7" w:rsidRDefault="00A207B0" w:rsidP="00370C0D">
            <w:pPr>
              <w:jc w:val="both"/>
              <w:rPr>
                <w:color w:val="000000"/>
                <w:sz w:val="28"/>
                <w:szCs w:val="28"/>
              </w:rPr>
            </w:pPr>
            <w:r w:rsidRPr="001A3EC7">
              <w:rPr>
                <w:color w:val="000000"/>
                <w:sz w:val="28"/>
                <w:szCs w:val="28"/>
              </w:rPr>
              <w:lastRenderedPageBreak/>
              <w:t xml:space="preserve">Знать Международную классификацию болезней 10 пересмотра (МКБ-10); принципы оформления патологоанатомического диагноза и заполнения медицинского </w:t>
            </w:r>
            <w:r w:rsidRPr="001A3EC7">
              <w:rPr>
                <w:color w:val="000000"/>
                <w:sz w:val="28"/>
                <w:szCs w:val="28"/>
              </w:rPr>
              <w:lastRenderedPageBreak/>
              <w:t>свидетельства о смерти; нормативную документацию, принятую в здравоохранении - законы Российской Федерации; технические регламенты, международные и национальные стандарты, приказы, рекомендации, терминологию, международные системы единиц.</w:t>
            </w:r>
          </w:p>
        </w:tc>
        <w:tc>
          <w:tcPr>
            <w:tcW w:w="2803" w:type="dxa"/>
          </w:tcPr>
          <w:p w:rsidR="00A207B0" w:rsidRPr="001A3EC7" w:rsidRDefault="00A207B0" w:rsidP="00370C0D">
            <w:pPr>
              <w:jc w:val="both"/>
              <w:rPr>
                <w:color w:val="000000"/>
                <w:sz w:val="28"/>
                <w:szCs w:val="28"/>
              </w:rPr>
            </w:pPr>
            <w:r w:rsidRPr="001A3EC7">
              <w:rPr>
                <w:color w:val="000000"/>
                <w:sz w:val="28"/>
                <w:szCs w:val="28"/>
              </w:rPr>
              <w:lastRenderedPageBreak/>
              <w:t xml:space="preserve">вопросы № 1- </w:t>
            </w:r>
            <w:r>
              <w:rPr>
                <w:color w:val="000000"/>
                <w:sz w:val="28"/>
                <w:szCs w:val="28"/>
              </w:rPr>
              <w:t>40</w:t>
            </w:r>
            <w:r w:rsidRPr="001A3EC7">
              <w:rPr>
                <w:color w:val="000000"/>
                <w:sz w:val="28"/>
                <w:szCs w:val="28"/>
              </w:rPr>
              <w:t>;</w:t>
            </w:r>
          </w:p>
          <w:p w:rsidR="00A207B0" w:rsidRPr="001A3EC7" w:rsidRDefault="00A207B0" w:rsidP="00370C0D">
            <w:pPr>
              <w:jc w:val="both"/>
              <w:rPr>
                <w:color w:val="000000"/>
                <w:sz w:val="28"/>
                <w:szCs w:val="28"/>
              </w:rPr>
            </w:pPr>
            <w:r w:rsidRPr="001A3EC7">
              <w:rPr>
                <w:color w:val="000000"/>
                <w:sz w:val="28"/>
                <w:szCs w:val="28"/>
              </w:rPr>
              <w:t>тестирование</w:t>
            </w:r>
          </w:p>
        </w:tc>
      </w:tr>
      <w:tr w:rsidR="00A207B0" w:rsidRPr="001A3EC7" w:rsidTr="00370C0D">
        <w:tc>
          <w:tcPr>
            <w:tcW w:w="988" w:type="dxa"/>
            <w:vMerge/>
          </w:tcPr>
          <w:p w:rsidR="00A207B0" w:rsidRPr="001A3EC7" w:rsidRDefault="00A207B0" w:rsidP="00370C0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A207B0" w:rsidRPr="001A3EC7" w:rsidRDefault="00A207B0" w:rsidP="00370C0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A207B0" w:rsidRPr="001A3EC7" w:rsidRDefault="00A207B0" w:rsidP="00370C0D">
            <w:pPr>
              <w:jc w:val="both"/>
              <w:rPr>
                <w:color w:val="000000"/>
                <w:sz w:val="28"/>
                <w:szCs w:val="28"/>
              </w:rPr>
            </w:pPr>
            <w:r w:rsidRPr="001A3EC7">
              <w:rPr>
                <w:color w:val="000000"/>
                <w:sz w:val="28"/>
                <w:szCs w:val="28"/>
              </w:rPr>
              <w:t>Уметь</w:t>
            </w:r>
            <w:r w:rsidRPr="001A3EC7">
              <w:t xml:space="preserve"> </w:t>
            </w:r>
            <w:r w:rsidRPr="001A3EC7">
              <w:rPr>
                <w:color w:val="000000"/>
                <w:sz w:val="28"/>
                <w:szCs w:val="28"/>
              </w:rPr>
              <w:t>анализировать информацию, полученную с помощью морфологических методов; обосновать характер патологического процесса и его клинические проявления; определить причину смерти и сформулировать патологоанатомический диагноз; заполнять медицинское свидетельство о смерти в соответствии с требованиями Международной статистической классификации болезней и причин смерти;</w:t>
            </w:r>
          </w:p>
        </w:tc>
        <w:tc>
          <w:tcPr>
            <w:tcW w:w="2803" w:type="dxa"/>
          </w:tcPr>
          <w:p w:rsidR="00A207B0" w:rsidRPr="001A3EC7" w:rsidRDefault="00A207B0" w:rsidP="00370C0D">
            <w:pPr>
              <w:jc w:val="both"/>
              <w:rPr>
                <w:color w:val="000000"/>
                <w:sz w:val="28"/>
                <w:szCs w:val="28"/>
              </w:rPr>
            </w:pPr>
            <w:r w:rsidRPr="001A3EC7">
              <w:rPr>
                <w:color w:val="000000"/>
                <w:sz w:val="28"/>
                <w:szCs w:val="28"/>
              </w:rPr>
              <w:t>Диагностика микропрепаратов, диагностика макропрепаратов.</w:t>
            </w:r>
          </w:p>
          <w:p w:rsidR="00A207B0" w:rsidRPr="001A3EC7" w:rsidRDefault="00A207B0" w:rsidP="00370C0D">
            <w:pPr>
              <w:jc w:val="both"/>
              <w:rPr>
                <w:color w:val="000000"/>
                <w:sz w:val="28"/>
                <w:szCs w:val="28"/>
              </w:rPr>
            </w:pPr>
            <w:r w:rsidRPr="001A3EC7">
              <w:rPr>
                <w:color w:val="000000"/>
                <w:sz w:val="28"/>
                <w:szCs w:val="28"/>
              </w:rPr>
              <w:t>Решение ситуационных задач.</w:t>
            </w:r>
          </w:p>
          <w:p w:rsidR="00A207B0" w:rsidRPr="001A3EC7" w:rsidRDefault="00A207B0" w:rsidP="00370C0D">
            <w:pPr>
              <w:jc w:val="both"/>
              <w:rPr>
                <w:color w:val="000000"/>
                <w:sz w:val="28"/>
                <w:szCs w:val="28"/>
              </w:rPr>
            </w:pPr>
            <w:r w:rsidRPr="001A3EC7">
              <w:rPr>
                <w:color w:val="000000"/>
                <w:sz w:val="28"/>
                <w:szCs w:val="28"/>
              </w:rPr>
              <w:t>Реферат, доклад.</w:t>
            </w:r>
          </w:p>
        </w:tc>
      </w:tr>
      <w:tr w:rsidR="00A207B0" w:rsidRPr="001A3EC7" w:rsidTr="00370C0D">
        <w:tc>
          <w:tcPr>
            <w:tcW w:w="988" w:type="dxa"/>
            <w:vMerge/>
          </w:tcPr>
          <w:p w:rsidR="00A207B0" w:rsidRPr="001A3EC7" w:rsidRDefault="00A207B0" w:rsidP="00370C0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A207B0" w:rsidRPr="001A3EC7" w:rsidRDefault="00A207B0" w:rsidP="00370C0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A207B0" w:rsidRPr="001A3EC7" w:rsidRDefault="00A207B0" w:rsidP="00370C0D">
            <w:pPr>
              <w:jc w:val="both"/>
              <w:rPr>
                <w:color w:val="000000"/>
                <w:sz w:val="28"/>
                <w:szCs w:val="28"/>
              </w:rPr>
            </w:pPr>
            <w:r w:rsidRPr="001A3EC7">
              <w:rPr>
                <w:color w:val="000000"/>
                <w:sz w:val="28"/>
                <w:szCs w:val="28"/>
              </w:rPr>
              <w:t>Владеть</w:t>
            </w:r>
            <w:r w:rsidRPr="001A3EC7">
              <w:t xml:space="preserve"> </w:t>
            </w:r>
            <w:r w:rsidRPr="001A3EC7">
              <w:rPr>
                <w:color w:val="000000"/>
                <w:sz w:val="28"/>
                <w:szCs w:val="28"/>
              </w:rPr>
              <w:t xml:space="preserve">навыками построения патологоанатомического диагноза, клинико-анатомические сопоставления (патологоанатомическая </w:t>
            </w:r>
            <w:r w:rsidRPr="001A3EC7">
              <w:rPr>
                <w:color w:val="000000"/>
                <w:sz w:val="28"/>
                <w:szCs w:val="28"/>
              </w:rPr>
              <w:lastRenderedPageBreak/>
              <w:t>экспертиза), оформления и выдачи медицинского свидетельства о смерти.</w:t>
            </w:r>
          </w:p>
        </w:tc>
        <w:tc>
          <w:tcPr>
            <w:tcW w:w="2803" w:type="dxa"/>
          </w:tcPr>
          <w:p w:rsidR="00A207B0" w:rsidRPr="001A3EC7" w:rsidRDefault="00A207B0" w:rsidP="00370C0D">
            <w:pPr>
              <w:jc w:val="both"/>
              <w:rPr>
                <w:color w:val="000000"/>
                <w:sz w:val="28"/>
                <w:szCs w:val="28"/>
              </w:rPr>
            </w:pPr>
            <w:r w:rsidRPr="001A3EC7">
              <w:rPr>
                <w:color w:val="000000"/>
                <w:sz w:val="28"/>
                <w:szCs w:val="28"/>
              </w:rPr>
              <w:lastRenderedPageBreak/>
              <w:t>Диагностика микропрепаратов, диагностика макропрепаратов.</w:t>
            </w:r>
          </w:p>
          <w:p w:rsidR="00A207B0" w:rsidRPr="001A3EC7" w:rsidRDefault="00A207B0" w:rsidP="00370C0D">
            <w:pPr>
              <w:jc w:val="both"/>
              <w:rPr>
                <w:color w:val="000000"/>
                <w:sz w:val="28"/>
                <w:szCs w:val="28"/>
              </w:rPr>
            </w:pPr>
            <w:r w:rsidRPr="001A3EC7">
              <w:rPr>
                <w:color w:val="000000"/>
                <w:sz w:val="28"/>
                <w:szCs w:val="28"/>
              </w:rPr>
              <w:t>Решение ситуационных задач.</w:t>
            </w:r>
          </w:p>
        </w:tc>
      </w:tr>
      <w:tr w:rsidR="00A207B0" w:rsidRPr="001A3EC7" w:rsidTr="00370C0D">
        <w:tc>
          <w:tcPr>
            <w:tcW w:w="988" w:type="dxa"/>
          </w:tcPr>
          <w:p w:rsidR="00A207B0" w:rsidRPr="001A3EC7" w:rsidRDefault="00A207B0" w:rsidP="00370C0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948" w:type="dxa"/>
          </w:tcPr>
          <w:p w:rsidR="00A207B0" w:rsidRPr="001A3EC7" w:rsidRDefault="00A207B0" w:rsidP="00370C0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ПК-5 </w:t>
            </w:r>
            <w:r w:rsidRPr="00E348EC">
              <w:rPr>
                <w:color w:val="000000"/>
                <w:sz w:val="28"/>
                <w:szCs w:val="28"/>
              </w:rPr>
              <w:t>готовность к применению патологоанатомических методов диагностики и интерпретации их результатов</w:t>
            </w:r>
          </w:p>
        </w:tc>
        <w:tc>
          <w:tcPr>
            <w:tcW w:w="3260" w:type="dxa"/>
          </w:tcPr>
          <w:p w:rsidR="00A207B0" w:rsidRPr="001A3EC7" w:rsidRDefault="00A207B0" w:rsidP="00370C0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Знать </w:t>
            </w:r>
            <w:r w:rsidRPr="00332BDA">
              <w:rPr>
                <w:color w:val="000000"/>
                <w:sz w:val="28"/>
                <w:szCs w:val="28"/>
              </w:rPr>
              <w:t xml:space="preserve">Международную классификацию болезней 10 пересмотра (МКБ-10); нормативную документацию, принятую в здравоохранении - законы Российской Федерации, технические регламенты, международные и национальные стандарты, приказы, рекомендации, терминологию, международные системы единиц; правила вскрытия умерших от карантинных и особоопасных инфекций с уче¬том особенностей подготовки помещений, оборудования, одежды, дезинфекцион¬ных средств, забора материала; особенности фиксации, сохранения кусочков и направления биопсийно-операционного материала на патогистологическое исследование; методики изготовления и окраски микропрепаратов гематоксилином и эозином, по методу Ван-Гизон, гистохимическое выявление амилоида (конго-рот) и слизи (ШИК-реакция); </w:t>
            </w:r>
            <w:r w:rsidRPr="00332BDA">
              <w:rPr>
                <w:color w:val="000000"/>
                <w:sz w:val="28"/>
                <w:szCs w:val="28"/>
              </w:rPr>
              <w:lastRenderedPageBreak/>
              <w:t>методику изготовления замороженных срезов и их окраски при цито-биопсии; сроки изготовления препаратов и выдачи патогистологических заключений при плановом и срочном гистологическом исследовании; сроки хранения гистологических препаратов больных разного профиля и правила их консультаций; теоретические основы иммуногистохимии и основных ее методов; основные принципы иммуногистохимической диагностики и классификации опухолей; специальные методы диагностики у секционного стола;</w:t>
            </w:r>
          </w:p>
        </w:tc>
        <w:tc>
          <w:tcPr>
            <w:tcW w:w="2803" w:type="dxa"/>
          </w:tcPr>
          <w:p w:rsidR="00A207B0" w:rsidRPr="001A3EC7" w:rsidRDefault="00A207B0" w:rsidP="00370C0D">
            <w:pPr>
              <w:jc w:val="both"/>
              <w:rPr>
                <w:color w:val="000000"/>
                <w:sz w:val="28"/>
                <w:szCs w:val="28"/>
              </w:rPr>
            </w:pPr>
            <w:r w:rsidRPr="001A3EC7">
              <w:rPr>
                <w:color w:val="000000"/>
                <w:sz w:val="28"/>
                <w:szCs w:val="28"/>
              </w:rPr>
              <w:lastRenderedPageBreak/>
              <w:t xml:space="preserve">вопросы № 1- </w:t>
            </w:r>
            <w:r>
              <w:rPr>
                <w:color w:val="000000"/>
                <w:sz w:val="28"/>
                <w:szCs w:val="28"/>
              </w:rPr>
              <w:t>40</w:t>
            </w:r>
            <w:r w:rsidRPr="001A3EC7">
              <w:rPr>
                <w:color w:val="000000"/>
                <w:sz w:val="28"/>
                <w:szCs w:val="28"/>
              </w:rPr>
              <w:t>;</w:t>
            </w:r>
          </w:p>
          <w:p w:rsidR="00A207B0" w:rsidRPr="001A3EC7" w:rsidRDefault="00A207B0" w:rsidP="00370C0D">
            <w:pPr>
              <w:jc w:val="both"/>
              <w:rPr>
                <w:color w:val="000000"/>
                <w:sz w:val="28"/>
                <w:szCs w:val="28"/>
              </w:rPr>
            </w:pPr>
            <w:r w:rsidRPr="001A3EC7">
              <w:rPr>
                <w:color w:val="000000"/>
                <w:sz w:val="28"/>
                <w:szCs w:val="28"/>
              </w:rPr>
              <w:t>тестирование</w:t>
            </w:r>
          </w:p>
        </w:tc>
      </w:tr>
      <w:tr w:rsidR="00A207B0" w:rsidRPr="001A3EC7" w:rsidTr="00370C0D">
        <w:tc>
          <w:tcPr>
            <w:tcW w:w="988" w:type="dxa"/>
          </w:tcPr>
          <w:p w:rsidR="00A207B0" w:rsidRDefault="00A207B0" w:rsidP="00370C0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48" w:type="dxa"/>
          </w:tcPr>
          <w:p w:rsidR="00A207B0" w:rsidRDefault="00A207B0" w:rsidP="00370C0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A207B0" w:rsidRDefault="00A207B0" w:rsidP="00370C0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Уметь </w:t>
            </w:r>
            <w:r w:rsidRPr="00E348EC">
              <w:rPr>
                <w:color w:val="000000"/>
                <w:sz w:val="28"/>
                <w:szCs w:val="28"/>
              </w:rPr>
              <w:t xml:space="preserve">выбрать и вырезать нужные для гистологичесого исследования участки органов и тканей. Произвести забор секционного материала для проведения дополнительных бактериологических, цитологических (цитогенетических), вирусологических, биохимических и других видов исследований. Выбрать оптимальные методы фиксации, </w:t>
            </w:r>
            <w:r w:rsidRPr="00E348EC">
              <w:rPr>
                <w:color w:val="000000"/>
                <w:sz w:val="28"/>
                <w:szCs w:val="28"/>
              </w:rPr>
              <w:lastRenderedPageBreak/>
              <w:t>обработки, окраски материала, определить необходимое для диагностики число гистологических препаратов; отобрать участки гистологического препарата для микрофотографирования, анализировать информацию, определить причину смерти и сформулировать патологоанатомический диагноз. оформить клинико-патологоанатомический эпикриз; исследовать гистологические препараты (секционный, операционный и биопсийный материал);</w:t>
            </w:r>
          </w:p>
        </w:tc>
        <w:tc>
          <w:tcPr>
            <w:tcW w:w="2803" w:type="dxa"/>
          </w:tcPr>
          <w:p w:rsidR="00A207B0" w:rsidRPr="001A3EC7" w:rsidRDefault="00A207B0" w:rsidP="00370C0D">
            <w:pPr>
              <w:jc w:val="both"/>
              <w:rPr>
                <w:color w:val="000000"/>
                <w:sz w:val="28"/>
                <w:szCs w:val="28"/>
              </w:rPr>
            </w:pPr>
            <w:r w:rsidRPr="001A3EC7">
              <w:rPr>
                <w:color w:val="000000"/>
                <w:sz w:val="28"/>
                <w:szCs w:val="28"/>
              </w:rPr>
              <w:lastRenderedPageBreak/>
              <w:t>Диагностика микропрепаратов, диагностика макропрепаратов.</w:t>
            </w:r>
          </w:p>
          <w:p w:rsidR="00A207B0" w:rsidRPr="001A3EC7" w:rsidRDefault="00A207B0" w:rsidP="00370C0D">
            <w:pPr>
              <w:jc w:val="both"/>
              <w:rPr>
                <w:color w:val="000000"/>
                <w:sz w:val="28"/>
                <w:szCs w:val="28"/>
              </w:rPr>
            </w:pPr>
            <w:r w:rsidRPr="001A3EC7">
              <w:rPr>
                <w:color w:val="000000"/>
                <w:sz w:val="28"/>
                <w:szCs w:val="28"/>
              </w:rPr>
              <w:t>Решение ситуационных задач.</w:t>
            </w:r>
          </w:p>
          <w:p w:rsidR="00A207B0" w:rsidRPr="001A3EC7" w:rsidRDefault="00A207B0" w:rsidP="00370C0D">
            <w:pPr>
              <w:jc w:val="both"/>
              <w:rPr>
                <w:color w:val="000000"/>
                <w:sz w:val="28"/>
                <w:szCs w:val="28"/>
              </w:rPr>
            </w:pPr>
            <w:r w:rsidRPr="001A3EC7">
              <w:rPr>
                <w:color w:val="000000"/>
                <w:sz w:val="28"/>
                <w:szCs w:val="28"/>
              </w:rPr>
              <w:t>Реферат, доклад.</w:t>
            </w:r>
          </w:p>
        </w:tc>
      </w:tr>
      <w:tr w:rsidR="00A207B0" w:rsidRPr="001A3EC7" w:rsidTr="00370C0D">
        <w:tc>
          <w:tcPr>
            <w:tcW w:w="988" w:type="dxa"/>
          </w:tcPr>
          <w:p w:rsidR="00A207B0" w:rsidRDefault="00A207B0" w:rsidP="00370C0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48" w:type="dxa"/>
          </w:tcPr>
          <w:p w:rsidR="00A207B0" w:rsidRDefault="00A207B0" w:rsidP="00370C0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A207B0" w:rsidRDefault="00A207B0" w:rsidP="00370C0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 </w:t>
            </w:r>
            <w:r w:rsidRPr="00E348EC">
              <w:rPr>
                <w:color w:val="000000"/>
                <w:sz w:val="28"/>
                <w:szCs w:val="28"/>
              </w:rPr>
              <w:t xml:space="preserve">навыками проведения патологоанатомических вскрытий взрослых путем эвисцерации, вскрытий трупов плодов и новорожденных, после хирургических вмешательств, интенсивной терапии и реанимации, с инфекционной патологией, построения патологоанатомического диагноза, клинико-анатомические сопоставления (патологоанатомическая экспертиза), проведения прижизненных </w:t>
            </w:r>
            <w:r w:rsidRPr="00E348EC">
              <w:rPr>
                <w:color w:val="000000"/>
                <w:sz w:val="28"/>
                <w:szCs w:val="28"/>
              </w:rPr>
              <w:lastRenderedPageBreak/>
              <w:t>морфологических методов исследования (биопсии), организации патологоанатомической службы; морфологической характеристикой основных общепатологических процессов; гистологической номенклатурой и классификацией болезней; медико-анатомическим понятийным аппаратом; современными методами морфологического исследования; навыками выявления основных структурных нарушений в организме, в том числе происходящих при воздействии неблагоприятных факторов внешней среды;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3" w:type="dxa"/>
          </w:tcPr>
          <w:p w:rsidR="00A207B0" w:rsidRPr="001A3EC7" w:rsidRDefault="00A207B0" w:rsidP="00370C0D">
            <w:pPr>
              <w:jc w:val="both"/>
              <w:rPr>
                <w:color w:val="000000"/>
                <w:sz w:val="28"/>
                <w:szCs w:val="28"/>
              </w:rPr>
            </w:pPr>
            <w:r w:rsidRPr="001A3EC7">
              <w:rPr>
                <w:color w:val="000000"/>
                <w:sz w:val="28"/>
                <w:szCs w:val="28"/>
              </w:rPr>
              <w:lastRenderedPageBreak/>
              <w:t>Диагностика микропрепаратов, диагностика макропрепаратов.</w:t>
            </w:r>
          </w:p>
          <w:p w:rsidR="00A207B0" w:rsidRPr="001A3EC7" w:rsidRDefault="00A207B0" w:rsidP="00370C0D">
            <w:pPr>
              <w:jc w:val="both"/>
              <w:rPr>
                <w:color w:val="000000"/>
                <w:sz w:val="28"/>
                <w:szCs w:val="28"/>
              </w:rPr>
            </w:pPr>
            <w:r w:rsidRPr="001A3EC7">
              <w:rPr>
                <w:color w:val="000000"/>
                <w:sz w:val="28"/>
                <w:szCs w:val="28"/>
              </w:rPr>
              <w:t>Решение ситуационных задач.</w:t>
            </w:r>
          </w:p>
        </w:tc>
      </w:tr>
      <w:tr w:rsidR="00A207B0" w:rsidRPr="001A3EC7" w:rsidTr="00370C0D">
        <w:tc>
          <w:tcPr>
            <w:tcW w:w="988" w:type="dxa"/>
            <w:vMerge w:val="restart"/>
          </w:tcPr>
          <w:p w:rsidR="00A207B0" w:rsidRDefault="00A207B0" w:rsidP="00370C0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2948" w:type="dxa"/>
            <w:vMerge w:val="restart"/>
          </w:tcPr>
          <w:p w:rsidR="00A207B0" w:rsidRDefault="00A207B0" w:rsidP="00370C0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ПК-6</w:t>
            </w:r>
            <w:r w:rsidRPr="00CE23EE">
              <w:rPr>
                <w:color w:val="000000"/>
                <w:sz w:val="22"/>
                <w:szCs w:val="22"/>
                <w:shd w:val="clear" w:color="auto" w:fill="FAFAFF"/>
              </w:rPr>
              <w:t xml:space="preserve"> </w:t>
            </w:r>
            <w:r w:rsidRPr="00CE23EE">
              <w:rPr>
                <w:color w:val="000000"/>
                <w:sz w:val="28"/>
                <w:szCs w:val="28"/>
              </w:rPr>
              <w:t>готовность к формированию у населения мотивации, направленной на сохранение и укрепление своего здоровья и здоровья окружающих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A207B0" w:rsidRDefault="00A207B0" w:rsidP="00370C0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Знать </w:t>
            </w:r>
            <w:r w:rsidRPr="00CE23EE">
              <w:rPr>
                <w:color w:val="000000"/>
                <w:sz w:val="28"/>
                <w:szCs w:val="28"/>
              </w:rPr>
              <w:tab/>
              <w:t>причины и условия возникновения заболеваний с целью их ранней диагностики и предупреждения их развития;</w:t>
            </w:r>
          </w:p>
        </w:tc>
        <w:tc>
          <w:tcPr>
            <w:tcW w:w="2803" w:type="dxa"/>
          </w:tcPr>
          <w:p w:rsidR="00A207B0" w:rsidRPr="001A3EC7" w:rsidRDefault="00A207B0" w:rsidP="00370C0D">
            <w:pPr>
              <w:jc w:val="both"/>
              <w:rPr>
                <w:color w:val="000000"/>
                <w:sz w:val="28"/>
                <w:szCs w:val="28"/>
              </w:rPr>
            </w:pPr>
            <w:r w:rsidRPr="001A3EC7">
              <w:rPr>
                <w:color w:val="000000"/>
                <w:sz w:val="28"/>
                <w:szCs w:val="28"/>
              </w:rPr>
              <w:t xml:space="preserve">вопросы № 1- </w:t>
            </w:r>
            <w:r>
              <w:rPr>
                <w:color w:val="000000"/>
                <w:sz w:val="28"/>
                <w:szCs w:val="28"/>
              </w:rPr>
              <w:t>40</w:t>
            </w:r>
            <w:r w:rsidRPr="001A3EC7">
              <w:rPr>
                <w:color w:val="000000"/>
                <w:sz w:val="28"/>
                <w:szCs w:val="28"/>
              </w:rPr>
              <w:t>;</w:t>
            </w:r>
          </w:p>
          <w:p w:rsidR="00A207B0" w:rsidRPr="001A3EC7" w:rsidRDefault="00A207B0" w:rsidP="00370C0D">
            <w:pPr>
              <w:jc w:val="both"/>
              <w:rPr>
                <w:color w:val="000000"/>
                <w:sz w:val="28"/>
                <w:szCs w:val="28"/>
              </w:rPr>
            </w:pPr>
            <w:r w:rsidRPr="001A3EC7">
              <w:rPr>
                <w:color w:val="000000"/>
                <w:sz w:val="28"/>
                <w:szCs w:val="28"/>
              </w:rPr>
              <w:t>тестирование</w:t>
            </w:r>
          </w:p>
        </w:tc>
      </w:tr>
      <w:tr w:rsidR="00A207B0" w:rsidRPr="001A3EC7" w:rsidTr="00370C0D">
        <w:tc>
          <w:tcPr>
            <w:tcW w:w="988" w:type="dxa"/>
            <w:vMerge/>
          </w:tcPr>
          <w:p w:rsidR="00A207B0" w:rsidRDefault="00A207B0" w:rsidP="00370C0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A207B0" w:rsidRDefault="00A207B0" w:rsidP="00370C0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A207B0" w:rsidRDefault="00A207B0" w:rsidP="00370C0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Уметь </w:t>
            </w:r>
            <w:r w:rsidRPr="00CE23EE">
              <w:rPr>
                <w:color w:val="000000"/>
                <w:sz w:val="28"/>
                <w:szCs w:val="28"/>
              </w:rPr>
              <w:t>проводить лекции и беседы для целевых групп высокого риска по возникновению инфекций, передающихся преимущественно половым путём, о вреде наркомании алкоголизма.</w:t>
            </w:r>
          </w:p>
        </w:tc>
        <w:tc>
          <w:tcPr>
            <w:tcW w:w="2803" w:type="dxa"/>
          </w:tcPr>
          <w:p w:rsidR="00A207B0" w:rsidRPr="001A3EC7" w:rsidRDefault="00A207B0" w:rsidP="00370C0D">
            <w:pPr>
              <w:jc w:val="both"/>
              <w:rPr>
                <w:color w:val="000000"/>
                <w:sz w:val="28"/>
                <w:szCs w:val="28"/>
              </w:rPr>
            </w:pPr>
            <w:r w:rsidRPr="001A3EC7">
              <w:rPr>
                <w:color w:val="000000"/>
                <w:sz w:val="28"/>
                <w:szCs w:val="28"/>
              </w:rPr>
              <w:t>Диагностика микропрепаратов, диагностика макропрепаратов.</w:t>
            </w:r>
          </w:p>
          <w:p w:rsidR="00A207B0" w:rsidRPr="001A3EC7" w:rsidRDefault="00A207B0" w:rsidP="00370C0D">
            <w:pPr>
              <w:jc w:val="both"/>
              <w:rPr>
                <w:color w:val="000000"/>
                <w:sz w:val="28"/>
                <w:szCs w:val="28"/>
              </w:rPr>
            </w:pPr>
            <w:r w:rsidRPr="001A3EC7">
              <w:rPr>
                <w:color w:val="000000"/>
                <w:sz w:val="28"/>
                <w:szCs w:val="28"/>
              </w:rPr>
              <w:t>Решение ситуационных задач.</w:t>
            </w:r>
          </w:p>
          <w:p w:rsidR="00A207B0" w:rsidRPr="001A3EC7" w:rsidRDefault="00A207B0" w:rsidP="00370C0D">
            <w:pPr>
              <w:jc w:val="both"/>
              <w:rPr>
                <w:color w:val="000000"/>
                <w:sz w:val="28"/>
                <w:szCs w:val="28"/>
              </w:rPr>
            </w:pPr>
            <w:r w:rsidRPr="001A3EC7">
              <w:rPr>
                <w:color w:val="000000"/>
                <w:sz w:val="28"/>
                <w:szCs w:val="28"/>
              </w:rPr>
              <w:t>Реферат, доклад.</w:t>
            </w:r>
          </w:p>
        </w:tc>
      </w:tr>
      <w:tr w:rsidR="00A207B0" w:rsidRPr="001A3EC7" w:rsidTr="00370C0D">
        <w:tc>
          <w:tcPr>
            <w:tcW w:w="988" w:type="dxa"/>
          </w:tcPr>
          <w:p w:rsidR="00A207B0" w:rsidRDefault="00A207B0" w:rsidP="00370C0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48" w:type="dxa"/>
          </w:tcPr>
          <w:p w:rsidR="00A207B0" w:rsidRDefault="00A207B0" w:rsidP="00370C0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A207B0" w:rsidRDefault="00A207B0" w:rsidP="00370C0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 </w:t>
            </w:r>
            <w:r w:rsidRPr="00CE23EE">
              <w:rPr>
                <w:color w:val="000000"/>
                <w:sz w:val="28"/>
                <w:szCs w:val="28"/>
              </w:rPr>
              <w:t xml:space="preserve">методами </w:t>
            </w:r>
            <w:r w:rsidRPr="00CE23EE">
              <w:rPr>
                <w:color w:val="000000"/>
                <w:sz w:val="28"/>
                <w:szCs w:val="28"/>
              </w:rPr>
              <w:lastRenderedPageBreak/>
              <w:t>организации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E23EE">
              <w:rPr>
                <w:color w:val="000000"/>
                <w:sz w:val="28"/>
                <w:szCs w:val="28"/>
              </w:rPr>
              <w:t>санитарно-просветительной работы с учениками, студентами и пациентами направленными на сохранение и укрепление здоровья</w:t>
            </w:r>
          </w:p>
        </w:tc>
        <w:tc>
          <w:tcPr>
            <w:tcW w:w="2803" w:type="dxa"/>
          </w:tcPr>
          <w:p w:rsidR="00A207B0" w:rsidRPr="001A3EC7" w:rsidRDefault="00A207B0" w:rsidP="00370C0D">
            <w:pPr>
              <w:jc w:val="both"/>
              <w:rPr>
                <w:color w:val="000000"/>
                <w:sz w:val="28"/>
                <w:szCs w:val="28"/>
              </w:rPr>
            </w:pPr>
            <w:r w:rsidRPr="001A3EC7">
              <w:rPr>
                <w:color w:val="000000"/>
                <w:sz w:val="28"/>
                <w:szCs w:val="28"/>
              </w:rPr>
              <w:lastRenderedPageBreak/>
              <w:t xml:space="preserve">Диагностика </w:t>
            </w:r>
            <w:r w:rsidRPr="001A3EC7">
              <w:rPr>
                <w:color w:val="000000"/>
                <w:sz w:val="28"/>
                <w:szCs w:val="28"/>
              </w:rPr>
              <w:lastRenderedPageBreak/>
              <w:t>микропрепаратов, диагностика макропрепаратов.</w:t>
            </w:r>
          </w:p>
          <w:p w:rsidR="00A207B0" w:rsidRPr="001A3EC7" w:rsidRDefault="00A207B0" w:rsidP="00370C0D">
            <w:pPr>
              <w:jc w:val="both"/>
              <w:rPr>
                <w:color w:val="000000"/>
                <w:sz w:val="28"/>
                <w:szCs w:val="28"/>
              </w:rPr>
            </w:pPr>
            <w:r w:rsidRPr="001A3EC7">
              <w:rPr>
                <w:color w:val="000000"/>
                <w:sz w:val="28"/>
                <w:szCs w:val="28"/>
              </w:rPr>
              <w:t>Решение ситуационных задач.</w:t>
            </w:r>
          </w:p>
        </w:tc>
      </w:tr>
      <w:tr w:rsidR="00A207B0" w:rsidRPr="001A3EC7" w:rsidTr="00370C0D">
        <w:tc>
          <w:tcPr>
            <w:tcW w:w="988" w:type="dxa"/>
            <w:vMerge w:val="restart"/>
          </w:tcPr>
          <w:p w:rsidR="00A207B0" w:rsidRDefault="00A207B0" w:rsidP="00370C0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2948" w:type="dxa"/>
            <w:vMerge w:val="restart"/>
          </w:tcPr>
          <w:p w:rsidR="00A207B0" w:rsidRDefault="00A207B0" w:rsidP="00370C0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ПК-7 </w:t>
            </w:r>
            <w:r w:rsidRPr="00CE23EE">
              <w:rPr>
                <w:color w:val="000000"/>
                <w:sz w:val="28"/>
                <w:szCs w:val="28"/>
              </w:rPr>
              <w:tab/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  <w:tc>
          <w:tcPr>
            <w:tcW w:w="3260" w:type="dxa"/>
          </w:tcPr>
          <w:p w:rsidR="00A207B0" w:rsidRDefault="00A207B0" w:rsidP="00370C0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Знать </w:t>
            </w:r>
            <w:r w:rsidRPr="00CE23EE">
              <w:rPr>
                <w:color w:val="000000"/>
                <w:sz w:val="28"/>
                <w:szCs w:val="28"/>
              </w:rPr>
              <w:t>правовые вопросы в деятельности врача патологоанатома, нормативно-правовую базу работы с биологическим материалом и натуральными препаратами; правила техники безопасности и работы в прозектуре, гистологической лаборатории с реактивами и приборами;</w:t>
            </w:r>
          </w:p>
        </w:tc>
        <w:tc>
          <w:tcPr>
            <w:tcW w:w="2803" w:type="dxa"/>
          </w:tcPr>
          <w:p w:rsidR="00A207B0" w:rsidRPr="001A3EC7" w:rsidRDefault="00A207B0" w:rsidP="00370C0D">
            <w:pPr>
              <w:jc w:val="both"/>
              <w:rPr>
                <w:color w:val="000000"/>
                <w:sz w:val="28"/>
                <w:szCs w:val="28"/>
              </w:rPr>
            </w:pPr>
            <w:r w:rsidRPr="001A3EC7">
              <w:rPr>
                <w:color w:val="000000"/>
                <w:sz w:val="28"/>
                <w:szCs w:val="28"/>
              </w:rPr>
              <w:t xml:space="preserve">вопросы № 1- </w:t>
            </w:r>
            <w:r>
              <w:rPr>
                <w:color w:val="000000"/>
                <w:sz w:val="28"/>
                <w:szCs w:val="28"/>
              </w:rPr>
              <w:t>40</w:t>
            </w:r>
            <w:r w:rsidRPr="001A3EC7">
              <w:rPr>
                <w:color w:val="000000"/>
                <w:sz w:val="28"/>
                <w:szCs w:val="28"/>
              </w:rPr>
              <w:t>;</w:t>
            </w:r>
          </w:p>
          <w:p w:rsidR="00A207B0" w:rsidRPr="001A3EC7" w:rsidRDefault="00A207B0" w:rsidP="00370C0D">
            <w:pPr>
              <w:jc w:val="both"/>
              <w:rPr>
                <w:color w:val="000000"/>
                <w:sz w:val="28"/>
                <w:szCs w:val="28"/>
              </w:rPr>
            </w:pPr>
            <w:r w:rsidRPr="001A3EC7">
              <w:rPr>
                <w:color w:val="000000"/>
                <w:sz w:val="28"/>
                <w:szCs w:val="28"/>
              </w:rPr>
              <w:t>тестирование</w:t>
            </w:r>
          </w:p>
        </w:tc>
      </w:tr>
      <w:tr w:rsidR="00A207B0" w:rsidRPr="001A3EC7" w:rsidTr="00370C0D">
        <w:tc>
          <w:tcPr>
            <w:tcW w:w="988" w:type="dxa"/>
            <w:vMerge/>
          </w:tcPr>
          <w:p w:rsidR="00A207B0" w:rsidRDefault="00A207B0" w:rsidP="00370C0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A207B0" w:rsidRDefault="00A207B0" w:rsidP="00370C0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A207B0" w:rsidRDefault="00A207B0" w:rsidP="00370C0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Уметь </w:t>
            </w:r>
            <w:r w:rsidRPr="00CE23EE">
              <w:rPr>
                <w:color w:val="000000"/>
                <w:sz w:val="28"/>
                <w:szCs w:val="28"/>
              </w:rPr>
              <w:t>планировать профессиональную деятельность, руководить деятельностью медицинского персонала,</w:t>
            </w:r>
          </w:p>
        </w:tc>
        <w:tc>
          <w:tcPr>
            <w:tcW w:w="2803" w:type="dxa"/>
          </w:tcPr>
          <w:p w:rsidR="00A207B0" w:rsidRPr="001A3EC7" w:rsidRDefault="00A207B0" w:rsidP="00370C0D">
            <w:pPr>
              <w:jc w:val="both"/>
              <w:rPr>
                <w:color w:val="000000"/>
                <w:sz w:val="28"/>
                <w:szCs w:val="28"/>
              </w:rPr>
            </w:pPr>
            <w:r w:rsidRPr="001A3EC7">
              <w:rPr>
                <w:color w:val="000000"/>
                <w:sz w:val="28"/>
                <w:szCs w:val="28"/>
              </w:rPr>
              <w:t>Диагностика микропрепаратов, диагностика макропрепаратов.</w:t>
            </w:r>
          </w:p>
          <w:p w:rsidR="00A207B0" w:rsidRPr="001A3EC7" w:rsidRDefault="00A207B0" w:rsidP="00370C0D">
            <w:pPr>
              <w:jc w:val="both"/>
              <w:rPr>
                <w:color w:val="000000"/>
                <w:sz w:val="28"/>
                <w:szCs w:val="28"/>
              </w:rPr>
            </w:pPr>
            <w:r w:rsidRPr="001A3EC7">
              <w:rPr>
                <w:color w:val="000000"/>
                <w:sz w:val="28"/>
                <w:szCs w:val="28"/>
              </w:rPr>
              <w:t>Решение ситуационных задач.</w:t>
            </w:r>
          </w:p>
          <w:p w:rsidR="00A207B0" w:rsidRPr="001A3EC7" w:rsidRDefault="00A207B0" w:rsidP="00370C0D">
            <w:pPr>
              <w:jc w:val="both"/>
              <w:rPr>
                <w:color w:val="000000"/>
                <w:sz w:val="28"/>
                <w:szCs w:val="28"/>
              </w:rPr>
            </w:pPr>
            <w:r w:rsidRPr="001A3EC7">
              <w:rPr>
                <w:color w:val="000000"/>
                <w:sz w:val="28"/>
                <w:szCs w:val="28"/>
              </w:rPr>
              <w:t>Реферат, доклад.</w:t>
            </w:r>
          </w:p>
        </w:tc>
      </w:tr>
      <w:tr w:rsidR="00A207B0" w:rsidRPr="001A3EC7" w:rsidTr="00370C0D">
        <w:tc>
          <w:tcPr>
            <w:tcW w:w="988" w:type="dxa"/>
            <w:vMerge/>
          </w:tcPr>
          <w:p w:rsidR="00A207B0" w:rsidRDefault="00A207B0" w:rsidP="00370C0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A207B0" w:rsidRDefault="00A207B0" w:rsidP="00370C0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A207B0" w:rsidRDefault="00A207B0" w:rsidP="00370C0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 </w:t>
            </w:r>
            <w:r w:rsidRPr="00CE23EE">
              <w:rPr>
                <w:color w:val="000000"/>
                <w:sz w:val="28"/>
                <w:szCs w:val="28"/>
              </w:rPr>
              <w:tab/>
              <w:t>принципами и навыками профессионального взаимодействия в составе учреждений, способами оценки эффективности лечения; кодексом профессиональной этики патологоанатома.</w:t>
            </w:r>
          </w:p>
        </w:tc>
        <w:tc>
          <w:tcPr>
            <w:tcW w:w="2803" w:type="dxa"/>
          </w:tcPr>
          <w:p w:rsidR="00A207B0" w:rsidRPr="001A3EC7" w:rsidRDefault="00A207B0" w:rsidP="00370C0D">
            <w:pPr>
              <w:jc w:val="both"/>
              <w:rPr>
                <w:color w:val="000000"/>
                <w:sz w:val="28"/>
                <w:szCs w:val="28"/>
              </w:rPr>
            </w:pPr>
            <w:r w:rsidRPr="001A3EC7">
              <w:rPr>
                <w:color w:val="000000"/>
                <w:sz w:val="28"/>
                <w:szCs w:val="28"/>
              </w:rPr>
              <w:t>Диагностика микропрепаратов, диагностика макропрепаратов.</w:t>
            </w:r>
          </w:p>
          <w:p w:rsidR="00A207B0" w:rsidRPr="001A3EC7" w:rsidRDefault="00A207B0" w:rsidP="00370C0D">
            <w:pPr>
              <w:jc w:val="both"/>
              <w:rPr>
                <w:color w:val="000000"/>
                <w:sz w:val="28"/>
                <w:szCs w:val="28"/>
              </w:rPr>
            </w:pPr>
            <w:r w:rsidRPr="001A3EC7">
              <w:rPr>
                <w:color w:val="000000"/>
                <w:sz w:val="28"/>
                <w:szCs w:val="28"/>
              </w:rPr>
              <w:t>Решение ситуационных задач.</w:t>
            </w:r>
          </w:p>
        </w:tc>
      </w:tr>
      <w:tr w:rsidR="00A207B0" w:rsidRPr="00E836D2" w:rsidTr="00845E39">
        <w:tc>
          <w:tcPr>
            <w:tcW w:w="988" w:type="dxa"/>
          </w:tcPr>
          <w:p w:rsidR="00A207B0" w:rsidRPr="00E836D2" w:rsidRDefault="00A207B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48" w:type="dxa"/>
          </w:tcPr>
          <w:p w:rsidR="00A207B0" w:rsidRPr="00C41D2E" w:rsidRDefault="00A207B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A207B0" w:rsidRPr="00E836D2" w:rsidRDefault="00A207B0" w:rsidP="00817E1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</w:tcPr>
          <w:p w:rsidR="00A207B0" w:rsidRPr="00817E1B" w:rsidRDefault="00A207B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E7400" w:rsidRPr="00E836D2" w:rsidRDefault="007E7400" w:rsidP="001F7E92">
      <w:pPr>
        <w:jc w:val="both"/>
        <w:rPr>
          <w:b/>
          <w:color w:val="000000"/>
          <w:sz w:val="28"/>
          <w:szCs w:val="28"/>
        </w:rPr>
      </w:pPr>
    </w:p>
    <w:p w:rsidR="005108E6" w:rsidRPr="001F7E92" w:rsidRDefault="005108E6" w:rsidP="001F7E92">
      <w:pPr>
        <w:rPr>
          <w:b/>
          <w:color w:val="000000"/>
          <w:sz w:val="28"/>
          <w:szCs w:val="28"/>
        </w:rPr>
      </w:pPr>
    </w:p>
    <w:sectPr w:rsidR="005108E6" w:rsidRPr="001F7E92" w:rsidSect="00E42831">
      <w:foot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366" w:rsidRDefault="001D7366" w:rsidP="007E7400">
      <w:r>
        <w:separator/>
      </w:r>
    </w:p>
  </w:endnote>
  <w:endnote w:type="continuationSeparator" w:id="0">
    <w:p w:rsidR="001D7366" w:rsidRDefault="001D7366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Kudriash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026909"/>
      <w:docPartObj>
        <w:docPartGallery w:val="Page Numbers (Bottom of Page)"/>
        <w:docPartUnique/>
      </w:docPartObj>
    </w:sdtPr>
    <w:sdtEndPr/>
    <w:sdtContent>
      <w:p w:rsidR="00575041" w:rsidRDefault="0057504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A7D">
          <w:rPr>
            <w:noProof/>
          </w:rPr>
          <w:t>4</w:t>
        </w:r>
        <w:r>
          <w:fldChar w:fldCharType="end"/>
        </w:r>
      </w:p>
    </w:sdtContent>
  </w:sdt>
  <w:p w:rsidR="00575041" w:rsidRDefault="005750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366" w:rsidRDefault="001D7366" w:rsidP="007E7400">
      <w:r>
        <w:separator/>
      </w:r>
    </w:p>
  </w:footnote>
  <w:footnote w:type="continuationSeparator" w:id="0">
    <w:p w:rsidR="001D7366" w:rsidRDefault="001D7366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8"/>
        <w:szCs w:val="3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4A0E58A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8"/>
        <w:szCs w:val="3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/>
        <w:b/>
        <w:bCs/>
        <w:sz w:val="28"/>
        <w:szCs w:val="3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</w:abstractNum>
  <w:abstractNum w:abstractNumId="4">
    <w:nsid w:val="0000000D"/>
    <w:multiLevelType w:val="singleLevel"/>
    <w:tmpl w:val="27C87C5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cs="Times New Roman"/>
        <w:b/>
      </w:rPr>
    </w:lvl>
  </w:abstractNum>
  <w:abstractNum w:abstractNumId="5">
    <w:nsid w:val="0000000F"/>
    <w:multiLevelType w:val="singleLevel"/>
    <w:tmpl w:val="F94EE9F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8"/>
        <w:szCs w:val="28"/>
      </w:rPr>
    </w:lvl>
  </w:abstractNum>
  <w:abstractNum w:abstractNumId="6">
    <w:nsid w:val="00000010"/>
    <w:multiLevelType w:val="singleLevel"/>
    <w:tmpl w:val="D04A293C"/>
    <w:name w:val="WW8Num16"/>
    <w:lvl w:ilvl="0">
      <w:start w:val="1"/>
      <w:numFmt w:val="decimal"/>
      <w:lvlText w:val="%1)"/>
      <w:lvlJc w:val="left"/>
      <w:pPr>
        <w:tabs>
          <w:tab w:val="num" w:pos="1276"/>
        </w:tabs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7">
    <w:nsid w:val="00000011"/>
    <w:multiLevelType w:val="multilevel"/>
    <w:tmpl w:val="C3402456"/>
    <w:name w:val="WW8Num1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06E357A4"/>
    <w:multiLevelType w:val="hybridMultilevel"/>
    <w:tmpl w:val="746CBDE0"/>
    <w:lvl w:ilvl="0" w:tplc="B1325E5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BF90589"/>
    <w:multiLevelType w:val="hybridMultilevel"/>
    <w:tmpl w:val="90885676"/>
    <w:name w:val="WW8Num132"/>
    <w:lvl w:ilvl="0" w:tplc="4FEEF4AC">
      <w:start w:val="40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897009"/>
    <w:multiLevelType w:val="hybridMultilevel"/>
    <w:tmpl w:val="F90264DE"/>
    <w:lvl w:ilvl="0" w:tplc="B2A039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12945F3B"/>
    <w:multiLevelType w:val="singleLevel"/>
    <w:tmpl w:val="A64C4760"/>
    <w:lvl w:ilvl="0">
      <w:start w:val="1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1705593D"/>
    <w:multiLevelType w:val="singleLevel"/>
    <w:tmpl w:val="2B523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4">
    <w:nsid w:val="186C2301"/>
    <w:multiLevelType w:val="hybridMultilevel"/>
    <w:tmpl w:val="8D043DB0"/>
    <w:lvl w:ilvl="0" w:tplc="F108723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2B6FB7"/>
    <w:multiLevelType w:val="hybridMultilevel"/>
    <w:tmpl w:val="D93EBB9A"/>
    <w:lvl w:ilvl="0" w:tplc="79809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080C66"/>
    <w:multiLevelType w:val="hybridMultilevel"/>
    <w:tmpl w:val="FEA81DA0"/>
    <w:lvl w:ilvl="0" w:tplc="DC1CD1E4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015749"/>
    <w:multiLevelType w:val="hybridMultilevel"/>
    <w:tmpl w:val="0BE23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5B51B5"/>
    <w:multiLevelType w:val="hybridMultilevel"/>
    <w:tmpl w:val="6FA457C6"/>
    <w:styleLink w:val="24"/>
    <w:lvl w:ilvl="0" w:tplc="AEEACE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F16D8D"/>
    <w:multiLevelType w:val="multilevel"/>
    <w:tmpl w:val="B328747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308A6008"/>
    <w:multiLevelType w:val="hybridMultilevel"/>
    <w:tmpl w:val="57CC9A0E"/>
    <w:lvl w:ilvl="0" w:tplc="37FE9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0C4F69"/>
    <w:multiLevelType w:val="hybridMultilevel"/>
    <w:tmpl w:val="ACD4DCC8"/>
    <w:lvl w:ilvl="0" w:tplc="9DA2FC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F803CD"/>
    <w:multiLevelType w:val="hybridMultilevel"/>
    <w:tmpl w:val="B7FA942C"/>
    <w:lvl w:ilvl="0" w:tplc="02D4DC86">
      <w:start w:val="1"/>
      <w:numFmt w:val="decimal"/>
      <w:lvlText w:val="%1."/>
      <w:lvlJc w:val="left"/>
      <w:pPr>
        <w:ind w:left="763" w:hanging="360"/>
      </w:pPr>
      <w:rPr>
        <w:rFonts w:eastAsia="SimSu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3">
    <w:nsid w:val="3B671A38"/>
    <w:multiLevelType w:val="hybridMultilevel"/>
    <w:tmpl w:val="81B22404"/>
    <w:lvl w:ilvl="0" w:tplc="3796C8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D67D53"/>
    <w:multiLevelType w:val="hybridMultilevel"/>
    <w:tmpl w:val="7D90835A"/>
    <w:lvl w:ilvl="0" w:tplc="0419000F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3FE4511A"/>
    <w:multiLevelType w:val="hybridMultilevel"/>
    <w:tmpl w:val="D8B8C7DE"/>
    <w:lvl w:ilvl="0" w:tplc="204ECA7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581774"/>
    <w:multiLevelType w:val="hybridMultilevel"/>
    <w:tmpl w:val="3FAE6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BC1DF2"/>
    <w:multiLevelType w:val="hybridMultilevel"/>
    <w:tmpl w:val="1CE6FC96"/>
    <w:styleLink w:val="11"/>
    <w:lvl w:ilvl="0" w:tplc="B4B04A08">
      <w:start w:val="31"/>
      <w:numFmt w:val="decimal"/>
      <w:lvlText w:val="%1."/>
      <w:lvlJc w:val="left"/>
      <w:pPr>
        <w:ind w:left="6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D2667E"/>
    <w:multiLevelType w:val="hybridMultilevel"/>
    <w:tmpl w:val="9A2AE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2437A7"/>
    <w:multiLevelType w:val="hybridMultilevel"/>
    <w:tmpl w:val="75BE8EB2"/>
    <w:lvl w:ilvl="0" w:tplc="DED4E74A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4174A08"/>
    <w:multiLevelType w:val="multilevel"/>
    <w:tmpl w:val="324CF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9D549F"/>
    <w:multiLevelType w:val="hybridMultilevel"/>
    <w:tmpl w:val="721AE4BC"/>
    <w:lvl w:ilvl="0" w:tplc="B43C153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94E5FA0"/>
    <w:multiLevelType w:val="hybridMultilevel"/>
    <w:tmpl w:val="456CC0FE"/>
    <w:lvl w:ilvl="0" w:tplc="175A4DFC">
      <w:start w:val="1"/>
      <w:numFmt w:val="decimal"/>
      <w:lvlText w:val="%1."/>
      <w:lvlJc w:val="left"/>
      <w:pPr>
        <w:ind w:left="1003" w:hanging="360"/>
      </w:pPr>
      <w:rPr>
        <w:rFonts w:eastAsia="SimSu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>
    <w:nsid w:val="63CE22E3"/>
    <w:multiLevelType w:val="hybridMultilevel"/>
    <w:tmpl w:val="D32CC5F2"/>
    <w:lvl w:ilvl="0" w:tplc="519EB4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401FDE"/>
    <w:multiLevelType w:val="hybridMultilevel"/>
    <w:tmpl w:val="F5DA2EA0"/>
    <w:lvl w:ilvl="0" w:tplc="6950A52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2F4306"/>
    <w:multiLevelType w:val="hybridMultilevel"/>
    <w:tmpl w:val="DD1C069A"/>
    <w:lvl w:ilvl="0" w:tplc="89B4255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8A6008"/>
    <w:multiLevelType w:val="hybridMultilevel"/>
    <w:tmpl w:val="DB5030CC"/>
    <w:styleLink w:val="21"/>
    <w:lvl w:ilvl="0" w:tplc="50564FC6">
      <w:start w:val="1"/>
      <w:numFmt w:val="decimal"/>
      <w:lvlText w:val="%1."/>
      <w:lvlJc w:val="left"/>
      <w:pPr>
        <w:ind w:left="6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C84268"/>
    <w:multiLevelType w:val="hybridMultilevel"/>
    <w:tmpl w:val="6C624350"/>
    <w:styleLink w:val="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F37002"/>
    <w:multiLevelType w:val="hybridMultilevel"/>
    <w:tmpl w:val="98209D84"/>
    <w:lvl w:ilvl="0" w:tplc="CB6C9AF8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9">
    <w:nsid w:val="7B151551"/>
    <w:multiLevelType w:val="hybridMultilevel"/>
    <w:tmpl w:val="38209B86"/>
    <w:lvl w:ilvl="0" w:tplc="0004E13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720F1A"/>
    <w:multiLevelType w:val="hybridMultilevel"/>
    <w:tmpl w:val="061A6844"/>
    <w:lvl w:ilvl="0" w:tplc="B748B98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523518"/>
    <w:multiLevelType w:val="hybridMultilevel"/>
    <w:tmpl w:val="873EFA0A"/>
    <w:lvl w:ilvl="0" w:tplc="73BA324A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7"/>
  </w:num>
  <w:num w:numId="2">
    <w:abstractNumId w:val="18"/>
  </w:num>
  <w:num w:numId="3">
    <w:abstractNumId w:val="19"/>
  </w:num>
  <w:num w:numId="4">
    <w:abstractNumId w:val="8"/>
  </w:num>
  <w:num w:numId="5">
    <w:abstractNumId w:val="27"/>
  </w:num>
  <w:num w:numId="6">
    <w:abstractNumId w:val="36"/>
  </w:num>
  <w:num w:numId="7">
    <w:abstractNumId w:val="4"/>
  </w:num>
  <w:num w:numId="8">
    <w:abstractNumId w:val="30"/>
    <w:lvlOverride w:ilvl="0">
      <w:startOverride w:val="1"/>
    </w:lvlOverride>
  </w:num>
  <w:num w:numId="9">
    <w:abstractNumId w:val="13"/>
    <w:lvlOverride w:ilvl="0">
      <w:startOverride w:val="1"/>
    </w:lvlOverride>
  </w:num>
  <w:num w:numId="10">
    <w:abstractNumId w:val="25"/>
  </w:num>
  <w:num w:numId="11">
    <w:abstractNumId w:val="39"/>
  </w:num>
  <w:num w:numId="12">
    <w:abstractNumId w:val="41"/>
  </w:num>
  <w:num w:numId="13">
    <w:abstractNumId w:val="2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9"/>
  </w:num>
  <w:num w:numId="17">
    <w:abstractNumId w:val="24"/>
  </w:num>
  <w:num w:numId="18">
    <w:abstractNumId w:val="15"/>
  </w:num>
  <w:num w:numId="19">
    <w:abstractNumId w:val="3"/>
  </w:num>
  <w:num w:numId="20">
    <w:abstractNumId w:val="6"/>
  </w:num>
  <w:num w:numId="21">
    <w:abstractNumId w:val="12"/>
    <w:lvlOverride w:ilvl="0">
      <w:startOverride w:val="1"/>
    </w:lvlOverride>
  </w:num>
  <w:num w:numId="22">
    <w:abstractNumId w:val="9"/>
  </w:num>
  <w:num w:numId="23">
    <w:abstractNumId w:val="23"/>
  </w:num>
  <w:num w:numId="24">
    <w:abstractNumId w:val="20"/>
  </w:num>
  <w:num w:numId="25">
    <w:abstractNumId w:val="0"/>
  </w:num>
  <w:num w:numId="26">
    <w:abstractNumId w:val="5"/>
  </w:num>
  <w:num w:numId="27">
    <w:abstractNumId w:val="7"/>
  </w:num>
  <w:num w:numId="28">
    <w:abstractNumId w:val="40"/>
  </w:num>
  <w:num w:numId="29">
    <w:abstractNumId w:val="35"/>
  </w:num>
  <w:num w:numId="30">
    <w:abstractNumId w:val="31"/>
  </w:num>
  <w:num w:numId="31">
    <w:abstractNumId w:val="32"/>
  </w:num>
  <w:num w:numId="32">
    <w:abstractNumId w:val="26"/>
  </w:num>
  <w:num w:numId="33">
    <w:abstractNumId w:val="11"/>
  </w:num>
  <w:num w:numId="34">
    <w:abstractNumId w:val="22"/>
  </w:num>
  <w:num w:numId="35">
    <w:abstractNumId w:val="38"/>
  </w:num>
  <w:num w:numId="36">
    <w:abstractNumId w:val="33"/>
  </w:num>
  <w:num w:numId="37">
    <w:abstractNumId w:val="17"/>
  </w:num>
  <w:num w:numId="38">
    <w:abstractNumId w:val="28"/>
  </w:num>
  <w:num w:numId="39">
    <w:abstractNumId w:val="3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0701F"/>
    <w:rsid w:val="00012564"/>
    <w:rsid w:val="00020EA8"/>
    <w:rsid w:val="00053649"/>
    <w:rsid w:val="000538F5"/>
    <w:rsid w:val="00065B7C"/>
    <w:rsid w:val="00065CD5"/>
    <w:rsid w:val="000769B5"/>
    <w:rsid w:val="000B1ACC"/>
    <w:rsid w:val="000B2213"/>
    <w:rsid w:val="000D0BA2"/>
    <w:rsid w:val="000E4259"/>
    <w:rsid w:val="00112D09"/>
    <w:rsid w:val="0013349C"/>
    <w:rsid w:val="00150F5D"/>
    <w:rsid w:val="00183033"/>
    <w:rsid w:val="00187F52"/>
    <w:rsid w:val="001D7366"/>
    <w:rsid w:val="001E3B31"/>
    <w:rsid w:val="001F0A88"/>
    <w:rsid w:val="001F3DC2"/>
    <w:rsid w:val="001F7E92"/>
    <w:rsid w:val="00217F69"/>
    <w:rsid w:val="00253066"/>
    <w:rsid w:val="002A0150"/>
    <w:rsid w:val="002A7905"/>
    <w:rsid w:val="002D7704"/>
    <w:rsid w:val="002E4847"/>
    <w:rsid w:val="002F1CA2"/>
    <w:rsid w:val="002F5525"/>
    <w:rsid w:val="002F7B4A"/>
    <w:rsid w:val="0035008D"/>
    <w:rsid w:val="00361B4A"/>
    <w:rsid w:val="00362E6C"/>
    <w:rsid w:val="0036427D"/>
    <w:rsid w:val="00365D8C"/>
    <w:rsid w:val="003735B0"/>
    <w:rsid w:val="00382CB4"/>
    <w:rsid w:val="00390D9E"/>
    <w:rsid w:val="003E7E96"/>
    <w:rsid w:val="003F72EA"/>
    <w:rsid w:val="004309F4"/>
    <w:rsid w:val="004338C5"/>
    <w:rsid w:val="00434E1C"/>
    <w:rsid w:val="00440D9C"/>
    <w:rsid w:val="004A5C19"/>
    <w:rsid w:val="004C0882"/>
    <w:rsid w:val="004C1CF6"/>
    <w:rsid w:val="004C6470"/>
    <w:rsid w:val="00500CF6"/>
    <w:rsid w:val="005108E6"/>
    <w:rsid w:val="00531B1C"/>
    <w:rsid w:val="005349AA"/>
    <w:rsid w:val="0055707A"/>
    <w:rsid w:val="005701C1"/>
    <w:rsid w:val="005709F1"/>
    <w:rsid w:val="00575041"/>
    <w:rsid w:val="005C6DC9"/>
    <w:rsid w:val="005D2A35"/>
    <w:rsid w:val="00605973"/>
    <w:rsid w:val="00660E94"/>
    <w:rsid w:val="00687C2C"/>
    <w:rsid w:val="00696953"/>
    <w:rsid w:val="006A7C8D"/>
    <w:rsid w:val="006C2946"/>
    <w:rsid w:val="006F10CE"/>
    <w:rsid w:val="007008B9"/>
    <w:rsid w:val="0070450A"/>
    <w:rsid w:val="0073205A"/>
    <w:rsid w:val="00736302"/>
    <w:rsid w:val="00742248"/>
    <w:rsid w:val="00757EFB"/>
    <w:rsid w:val="0076242B"/>
    <w:rsid w:val="0076249C"/>
    <w:rsid w:val="0079665A"/>
    <w:rsid w:val="007A3A71"/>
    <w:rsid w:val="007D715E"/>
    <w:rsid w:val="007D76D2"/>
    <w:rsid w:val="007E7400"/>
    <w:rsid w:val="0080448C"/>
    <w:rsid w:val="00817E1B"/>
    <w:rsid w:val="00844332"/>
    <w:rsid w:val="00845E39"/>
    <w:rsid w:val="00857E62"/>
    <w:rsid w:val="008652DD"/>
    <w:rsid w:val="00867A7D"/>
    <w:rsid w:val="00876450"/>
    <w:rsid w:val="008966A1"/>
    <w:rsid w:val="008D08CC"/>
    <w:rsid w:val="008D23E6"/>
    <w:rsid w:val="008E0D83"/>
    <w:rsid w:val="008F3647"/>
    <w:rsid w:val="008F4B06"/>
    <w:rsid w:val="00905AA5"/>
    <w:rsid w:val="00951C19"/>
    <w:rsid w:val="009830E8"/>
    <w:rsid w:val="00984163"/>
    <w:rsid w:val="00985843"/>
    <w:rsid w:val="009D0344"/>
    <w:rsid w:val="00A13631"/>
    <w:rsid w:val="00A1567E"/>
    <w:rsid w:val="00A207B0"/>
    <w:rsid w:val="00A21EA7"/>
    <w:rsid w:val="00A30436"/>
    <w:rsid w:val="00A367DF"/>
    <w:rsid w:val="00A649B2"/>
    <w:rsid w:val="00A65F91"/>
    <w:rsid w:val="00A741EC"/>
    <w:rsid w:val="00A76E7B"/>
    <w:rsid w:val="00A925D4"/>
    <w:rsid w:val="00AA3E05"/>
    <w:rsid w:val="00AA3ED7"/>
    <w:rsid w:val="00AA41C0"/>
    <w:rsid w:val="00AA4A41"/>
    <w:rsid w:val="00B02B72"/>
    <w:rsid w:val="00B12BFC"/>
    <w:rsid w:val="00B1594B"/>
    <w:rsid w:val="00B209E2"/>
    <w:rsid w:val="00B80F64"/>
    <w:rsid w:val="00B91027"/>
    <w:rsid w:val="00BB3AB8"/>
    <w:rsid w:val="00BD5806"/>
    <w:rsid w:val="00BF04A0"/>
    <w:rsid w:val="00BF6F35"/>
    <w:rsid w:val="00C3155C"/>
    <w:rsid w:val="00C41D2E"/>
    <w:rsid w:val="00C55637"/>
    <w:rsid w:val="00C745EA"/>
    <w:rsid w:val="00C924C2"/>
    <w:rsid w:val="00CE6A4D"/>
    <w:rsid w:val="00D01104"/>
    <w:rsid w:val="00D05D8E"/>
    <w:rsid w:val="00D127EB"/>
    <w:rsid w:val="00D40C9D"/>
    <w:rsid w:val="00D4338C"/>
    <w:rsid w:val="00D52B35"/>
    <w:rsid w:val="00D81533"/>
    <w:rsid w:val="00DA2565"/>
    <w:rsid w:val="00DA698A"/>
    <w:rsid w:val="00DE43C7"/>
    <w:rsid w:val="00DE4901"/>
    <w:rsid w:val="00DE4C98"/>
    <w:rsid w:val="00DE668A"/>
    <w:rsid w:val="00E00A6B"/>
    <w:rsid w:val="00E03B15"/>
    <w:rsid w:val="00E06A8F"/>
    <w:rsid w:val="00E13663"/>
    <w:rsid w:val="00E4193E"/>
    <w:rsid w:val="00E42831"/>
    <w:rsid w:val="00E52D64"/>
    <w:rsid w:val="00E62838"/>
    <w:rsid w:val="00E836D2"/>
    <w:rsid w:val="00E9289B"/>
    <w:rsid w:val="00EB5B18"/>
    <w:rsid w:val="00EE37BB"/>
    <w:rsid w:val="00EE3994"/>
    <w:rsid w:val="00F175D9"/>
    <w:rsid w:val="00F32E59"/>
    <w:rsid w:val="00F42A37"/>
    <w:rsid w:val="00F55332"/>
    <w:rsid w:val="00F84880"/>
    <w:rsid w:val="00FC1CD7"/>
    <w:rsid w:val="00FC5729"/>
    <w:rsid w:val="00FC64DE"/>
    <w:rsid w:val="00FD085E"/>
    <w:rsid w:val="00FD1ABB"/>
    <w:rsid w:val="00FD1F82"/>
    <w:rsid w:val="00FD4AF5"/>
    <w:rsid w:val="00FE46D4"/>
    <w:rsid w:val="00FE50AB"/>
    <w:rsid w:val="00FF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E05F9E1-A245-43CA-AB5C-813A66A9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2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2"/>
    <w:uiPriority w:val="9"/>
    <w:qFormat/>
    <w:rsid w:val="00187F52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187F52"/>
    <w:pPr>
      <w:spacing w:before="100" w:beforeAutospacing="1" w:after="100" w:afterAutospacing="1"/>
      <w:outlineLvl w:val="2"/>
    </w:pPr>
    <w:rPr>
      <w:rFonts w:ascii="Verdana" w:eastAsia="Calibri" w:hAnsi="Verdana"/>
      <w:b/>
      <w:bCs/>
      <w:color w:val="990000"/>
    </w:rPr>
  </w:style>
  <w:style w:type="paragraph" w:styleId="4">
    <w:name w:val="heading 4"/>
    <w:basedOn w:val="a"/>
    <w:next w:val="a"/>
    <w:link w:val="40"/>
    <w:qFormat/>
    <w:rsid w:val="00187F52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87F52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87F52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87F52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qFormat/>
    <w:rsid w:val="00187F52"/>
    <w:pPr>
      <w:keepNext/>
      <w:jc w:val="center"/>
      <w:outlineLvl w:val="7"/>
    </w:pPr>
    <w:rPr>
      <w:b/>
      <w:bCs/>
      <w:lang w:eastAsia="en-US"/>
    </w:rPr>
  </w:style>
  <w:style w:type="paragraph" w:styleId="9">
    <w:name w:val="heading 9"/>
    <w:basedOn w:val="a"/>
    <w:next w:val="a"/>
    <w:link w:val="90"/>
    <w:qFormat/>
    <w:rsid w:val="00187F52"/>
    <w:pPr>
      <w:keepNext/>
      <w:autoSpaceDE w:val="0"/>
      <w:autoSpaceDN w:val="0"/>
      <w:adjustRightInd w:val="0"/>
      <w:outlineLvl w:val="8"/>
    </w:pPr>
    <w:rPr>
      <w:rFonts w:eastAsia="Calibri"/>
      <w:b/>
      <w:bCs/>
      <w:color w:val="00000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2">
    <w:name w:val="Заголовок 1 Знак"/>
    <w:basedOn w:val="a0"/>
    <w:link w:val="10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0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3">
    <w:name w:val="toc 1"/>
    <w:basedOn w:val="a"/>
    <w:next w:val="a"/>
    <w:autoRedefine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2">
    <w:name w:val="Заголовок 2 Знак"/>
    <w:basedOn w:val="a0"/>
    <w:link w:val="20"/>
    <w:uiPriority w:val="9"/>
    <w:rsid w:val="00187F52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7F52"/>
    <w:rPr>
      <w:rFonts w:ascii="Verdana" w:eastAsia="Calibri" w:hAnsi="Verdana" w:cs="Times New Roman"/>
      <w:b/>
      <w:bCs/>
      <w:color w:val="99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87F5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87F52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87F52"/>
    <w:rPr>
      <w:rFonts w:ascii="Times New Roman" w:eastAsia="Calibri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87F5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187F5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187F52"/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numbering" w:customStyle="1" w:styleId="15">
    <w:name w:val="Нет списка1"/>
    <w:next w:val="a2"/>
    <w:uiPriority w:val="99"/>
    <w:semiHidden/>
    <w:unhideWhenUsed/>
    <w:rsid w:val="00187F52"/>
  </w:style>
  <w:style w:type="numbering" w:customStyle="1" w:styleId="110">
    <w:name w:val="Нет списка11"/>
    <w:next w:val="a2"/>
    <w:uiPriority w:val="99"/>
    <w:semiHidden/>
    <w:unhideWhenUsed/>
    <w:rsid w:val="00187F52"/>
  </w:style>
  <w:style w:type="table" w:customStyle="1" w:styleId="16">
    <w:name w:val="Сетка таблицы1"/>
    <w:basedOn w:val="a1"/>
    <w:next w:val="a3"/>
    <w:uiPriority w:val="59"/>
    <w:rsid w:val="00187F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af"/>
    <w:semiHidden/>
    <w:rsid w:val="00187F52"/>
    <w:pPr>
      <w:shd w:val="clear" w:color="auto" w:fill="000080"/>
    </w:pPr>
    <w:rPr>
      <w:rFonts w:ascii="Tahoma" w:eastAsia="Calibri" w:hAnsi="Tahoma" w:cs="Tahoma"/>
    </w:rPr>
  </w:style>
  <w:style w:type="character" w:customStyle="1" w:styleId="af">
    <w:name w:val="Схема документа Знак"/>
    <w:basedOn w:val="a0"/>
    <w:link w:val="ae"/>
    <w:semiHidden/>
    <w:rsid w:val="00187F52"/>
    <w:rPr>
      <w:rFonts w:ascii="Tahoma" w:eastAsia="Calibri" w:hAnsi="Tahoma" w:cs="Tahoma"/>
      <w:sz w:val="24"/>
      <w:szCs w:val="24"/>
      <w:shd w:val="clear" w:color="auto" w:fill="000080"/>
      <w:lang w:eastAsia="ru-RU"/>
    </w:rPr>
  </w:style>
  <w:style w:type="character" w:styleId="af0">
    <w:name w:val="Strong"/>
    <w:uiPriority w:val="22"/>
    <w:qFormat/>
    <w:rsid w:val="00187F52"/>
    <w:rPr>
      <w:rFonts w:cs="Times New Roman"/>
      <w:b/>
    </w:rPr>
  </w:style>
  <w:style w:type="paragraph" w:customStyle="1" w:styleId="17">
    <w:name w:val="Обычный1"/>
    <w:rsid w:val="00187F52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1">
    <w:name w:val="page number"/>
    <w:rsid w:val="00187F52"/>
    <w:rPr>
      <w:rFonts w:cs="Times New Roman"/>
    </w:rPr>
  </w:style>
  <w:style w:type="paragraph" w:customStyle="1" w:styleId="111">
    <w:name w:val="Заголовок 1.1"/>
    <w:basedOn w:val="a"/>
    <w:rsid w:val="00187F52"/>
    <w:pPr>
      <w:widowControl w:val="0"/>
      <w:tabs>
        <w:tab w:val="num" w:pos="1211"/>
      </w:tabs>
      <w:ind w:firstLine="851"/>
    </w:pPr>
    <w:rPr>
      <w:rFonts w:ascii="Arial" w:eastAsia="Calibri" w:hAnsi="Arial"/>
      <w:szCs w:val="20"/>
    </w:rPr>
  </w:style>
  <w:style w:type="paragraph" w:customStyle="1" w:styleId="Style2">
    <w:name w:val="Style2"/>
    <w:basedOn w:val="a"/>
    <w:rsid w:val="00187F52"/>
    <w:pPr>
      <w:widowControl w:val="0"/>
      <w:autoSpaceDE w:val="0"/>
      <w:autoSpaceDN w:val="0"/>
      <w:adjustRightInd w:val="0"/>
      <w:spacing w:line="223" w:lineRule="exact"/>
      <w:ind w:firstLine="494"/>
      <w:jc w:val="both"/>
    </w:pPr>
    <w:rPr>
      <w:rFonts w:eastAsia="Calibri"/>
    </w:rPr>
  </w:style>
  <w:style w:type="paragraph" w:customStyle="1" w:styleId="Style4">
    <w:name w:val="Style4"/>
    <w:basedOn w:val="a"/>
    <w:rsid w:val="00187F52"/>
    <w:pPr>
      <w:widowControl w:val="0"/>
      <w:autoSpaceDE w:val="0"/>
      <w:autoSpaceDN w:val="0"/>
      <w:adjustRightInd w:val="0"/>
      <w:spacing w:line="226" w:lineRule="exact"/>
    </w:pPr>
    <w:rPr>
      <w:rFonts w:eastAsia="Calibri"/>
    </w:rPr>
  </w:style>
  <w:style w:type="character" w:customStyle="1" w:styleId="FontStyle33">
    <w:name w:val="Font Style33"/>
    <w:rsid w:val="00187F52"/>
    <w:rPr>
      <w:rFonts w:ascii="Times New Roman" w:hAnsi="Times New Roman"/>
      <w:sz w:val="18"/>
    </w:rPr>
  </w:style>
  <w:style w:type="character" w:customStyle="1" w:styleId="FontStyle36">
    <w:name w:val="Font Style36"/>
    <w:rsid w:val="00187F52"/>
    <w:rPr>
      <w:rFonts w:ascii="Times New Roman" w:hAnsi="Times New Roman"/>
      <w:b/>
      <w:sz w:val="18"/>
    </w:rPr>
  </w:style>
  <w:style w:type="paragraph" w:customStyle="1" w:styleId="Style5">
    <w:name w:val="Style5"/>
    <w:basedOn w:val="a"/>
    <w:rsid w:val="00187F52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13">
    <w:name w:val="Style13"/>
    <w:basedOn w:val="a"/>
    <w:rsid w:val="00187F52"/>
    <w:pPr>
      <w:widowControl w:val="0"/>
      <w:autoSpaceDE w:val="0"/>
      <w:autoSpaceDN w:val="0"/>
      <w:adjustRightInd w:val="0"/>
      <w:spacing w:line="216" w:lineRule="exact"/>
      <w:ind w:hanging="1080"/>
    </w:pPr>
    <w:rPr>
      <w:rFonts w:eastAsia="Calibri"/>
    </w:rPr>
  </w:style>
  <w:style w:type="paragraph" w:customStyle="1" w:styleId="1111">
    <w:name w:val="Заголовок 1.1.1.1"/>
    <w:basedOn w:val="a"/>
    <w:rsid w:val="00187F52"/>
    <w:pPr>
      <w:widowControl w:val="0"/>
      <w:tabs>
        <w:tab w:val="num" w:pos="1572"/>
      </w:tabs>
      <w:ind w:left="1572" w:hanging="720"/>
      <w:jc w:val="both"/>
    </w:pPr>
    <w:rPr>
      <w:rFonts w:ascii="Arial" w:eastAsia="Calibri" w:hAnsi="Arial"/>
      <w:szCs w:val="20"/>
    </w:rPr>
  </w:style>
  <w:style w:type="paragraph" w:customStyle="1" w:styleId="af2">
    <w:name w:val="Стиль"/>
    <w:rsid w:val="00187F52"/>
    <w:pPr>
      <w:widowControl w:val="0"/>
      <w:autoSpaceDE w:val="0"/>
      <w:autoSpaceDN w:val="0"/>
      <w:adjustRightInd w:val="0"/>
      <w:spacing w:after="0" w:line="273" w:lineRule="exact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3">
    <w:name w:val="Body Text Indent"/>
    <w:basedOn w:val="a"/>
    <w:link w:val="af4"/>
    <w:rsid w:val="00187F52"/>
    <w:pPr>
      <w:widowControl w:val="0"/>
      <w:spacing w:line="360" w:lineRule="auto"/>
      <w:ind w:firstLine="720"/>
    </w:pPr>
    <w:rPr>
      <w:rFonts w:ascii="Arial Narrow" w:eastAsia="Calibri" w:hAnsi="Arial Narrow"/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187F52"/>
    <w:rPr>
      <w:rFonts w:ascii="Arial Narrow" w:eastAsia="Calibri" w:hAnsi="Arial Narrow" w:cs="Times New Roman"/>
      <w:sz w:val="20"/>
      <w:szCs w:val="20"/>
      <w:lang w:eastAsia="ru-RU"/>
    </w:rPr>
  </w:style>
  <w:style w:type="paragraph" w:styleId="af5">
    <w:name w:val="Body Text"/>
    <w:basedOn w:val="a"/>
    <w:link w:val="af6"/>
    <w:rsid w:val="00187F52"/>
    <w:pPr>
      <w:spacing w:after="120"/>
    </w:pPr>
    <w:rPr>
      <w:rFonts w:eastAsia="Calibri"/>
    </w:rPr>
  </w:style>
  <w:style w:type="character" w:customStyle="1" w:styleId="af6">
    <w:name w:val="Основной текст Знак"/>
    <w:basedOn w:val="a0"/>
    <w:link w:val="af5"/>
    <w:rsid w:val="00187F5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2">
    <w:name w:val="Обычный11"/>
    <w:rsid w:val="00187F52"/>
    <w:pPr>
      <w:spacing w:after="0" w:line="360" w:lineRule="auto"/>
      <w:ind w:firstLine="567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Style11">
    <w:name w:val="Style11"/>
    <w:basedOn w:val="a"/>
    <w:rsid w:val="00187F52"/>
    <w:pPr>
      <w:widowControl w:val="0"/>
      <w:autoSpaceDE w:val="0"/>
      <w:autoSpaceDN w:val="0"/>
      <w:adjustRightInd w:val="0"/>
      <w:spacing w:line="221" w:lineRule="exact"/>
      <w:ind w:firstLine="490"/>
      <w:jc w:val="both"/>
    </w:pPr>
    <w:rPr>
      <w:rFonts w:eastAsia="Calibri"/>
    </w:rPr>
  </w:style>
  <w:style w:type="paragraph" w:customStyle="1" w:styleId="Style3">
    <w:name w:val="Style3"/>
    <w:basedOn w:val="a"/>
    <w:rsid w:val="00187F52"/>
    <w:pPr>
      <w:widowControl w:val="0"/>
      <w:autoSpaceDE w:val="0"/>
      <w:autoSpaceDN w:val="0"/>
      <w:adjustRightInd w:val="0"/>
      <w:spacing w:line="208" w:lineRule="exact"/>
      <w:jc w:val="center"/>
    </w:pPr>
    <w:rPr>
      <w:rFonts w:eastAsia="Calibri"/>
    </w:rPr>
  </w:style>
  <w:style w:type="paragraph" w:customStyle="1" w:styleId="Style16">
    <w:name w:val="Style16"/>
    <w:basedOn w:val="a"/>
    <w:rsid w:val="00187F52"/>
    <w:pPr>
      <w:widowControl w:val="0"/>
      <w:autoSpaceDE w:val="0"/>
      <w:autoSpaceDN w:val="0"/>
      <w:adjustRightInd w:val="0"/>
      <w:spacing w:line="221" w:lineRule="exact"/>
      <w:ind w:firstLine="504"/>
      <w:jc w:val="both"/>
    </w:pPr>
    <w:rPr>
      <w:rFonts w:eastAsia="Calibri"/>
    </w:rPr>
  </w:style>
  <w:style w:type="paragraph" w:customStyle="1" w:styleId="Style10">
    <w:name w:val="Style10"/>
    <w:basedOn w:val="a"/>
    <w:rsid w:val="00187F52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12">
    <w:name w:val="Style12"/>
    <w:basedOn w:val="a"/>
    <w:rsid w:val="00187F52"/>
    <w:pPr>
      <w:widowControl w:val="0"/>
      <w:autoSpaceDE w:val="0"/>
      <w:autoSpaceDN w:val="0"/>
      <w:adjustRightInd w:val="0"/>
      <w:spacing w:line="228" w:lineRule="exact"/>
      <w:ind w:hanging="1114"/>
    </w:pPr>
    <w:rPr>
      <w:rFonts w:eastAsia="Calibri"/>
    </w:rPr>
  </w:style>
  <w:style w:type="character" w:customStyle="1" w:styleId="FontStyle44">
    <w:name w:val="Font Style44"/>
    <w:rsid w:val="00187F52"/>
    <w:rPr>
      <w:rFonts w:ascii="Times New Roman" w:hAnsi="Times New Roman"/>
      <w:sz w:val="16"/>
    </w:rPr>
  </w:style>
  <w:style w:type="paragraph" w:customStyle="1" w:styleId="Style17">
    <w:name w:val="Style17"/>
    <w:basedOn w:val="a"/>
    <w:rsid w:val="00187F52"/>
    <w:pPr>
      <w:widowControl w:val="0"/>
      <w:autoSpaceDE w:val="0"/>
      <w:autoSpaceDN w:val="0"/>
      <w:adjustRightInd w:val="0"/>
      <w:spacing w:line="221" w:lineRule="exact"/>
      <w:ind w:firstLine="494"/>
    </w:pPr>
    <w:rPr>
      <w:rFonts w:eastAsia="Calibri"/>
    </w:rPr>
  </w:style>
  <w:style w:type="paragraph" w:customStyle="1" w:styleId="Style20">
    <w:name w:val="Style20"/>
    <w:basedOn w:val="a"/>
    <w:rsid w:val="00187F52"/>
    <w:pPr>
      <w:widowControl w:val="0"/>
      <w:autoSpaceDE w:val="0"/>
      <w:autoSpaceDN w:val="0"/>
      <w:adjustRightInd w:val="0"/>
      <w:spacing w:line="216" w:lineRule="exact"/>
      <w:jc w:val="both"/>
    </w:pPr>
    <w:rPr>
      <w:rFonts w:eastAsia="Calibri"/>
    </w:rPr>
  </w:style>
  <w:style w:type="paragraph" w:customStyle="1" w:styleId="Style24">
    <w:name w:val="Style24"/>
    <w:basedOn w:val="a"/>
    <w:rsid w:val="00187F5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5">
    <w:name w:val="Style25"/>
    <w:basedOn w:val="a"/>
    <w:rsid w:val="00187F52"/>
    <w:pPr>
      <w:widowControl w:val="0"/>
      <w:autoSpaceDE w:val="0"/>
      <w:autoSpaceDN w:val="0"/>
      <w:adjustRightInd w:val="0"/>
      <w:spacing w:line="223" w:lineRule="exact"/>
      <w:ind w:firstLine="504"/>
    </w:pPr>
    <w:rPr>
      <w:rFonts w:eastAsia="Calibri"/>
    </w:rPr>
  </w:style>
  <w:style w:type="character" w:customStyle="1" w:styleId="FontStyle41">
    <w:name w:val="Font Style41"/>
    <w:rsid w:val="00187F52"/>
    <w:rPr>
      <w:rFonts w:ascii="Times New Roman" w:hAnsi="Times New Roman"/>
      <w:sz w:val="14"/>
    </w:rPr>
  </w:style>
  <w:style w:type="paragraph" w:customStyle="1" w:styleId="Style22">
    <w:name w:val="Style22"/>
    <w:basedOn w:val="a"/>
    <w:rsid w:val="00187F5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9">
    <w:name w:val="Style9"/>
    <w:basedOn w:val="a"/>
    <w:rsid w:val="00187F52"/>
    <w:pPr>
      <w:widowControl w:val="0"/>
      <w:autoSpaceDE w:val="0"/>
      <w:autoSpaceDN w:val="0"/>
      <w:adjustRightInd w:val="0"/>
      <w:spacing w:line="221" w:lineRule="exact"/>
      <w:ind w:hanging="490"/>
    </w:pPr>
    <w:rPr>
      <w:rFonts w:eastAsia="Calibri"/>
    </w:rPr>
  </w:style>
  <w:style w:type="paragraph" w:customStyle="1" w:styleId="Style8">
    <w:name w:val="Style8"/>
    <w:basedOn w:val="a"/>
    <w:rsid w:val="00187F52"/>
    <w:pPr>
      <w:widowControl w:val="0"/>
      <w:autoSpaceDE w:val="0"/>
      <w:autoSpaceDN w:val="0"/>
      <w:adjustRightInd w:val="0"/>
      <w:spacing w:line="221" w:lineRule="exact"/>
      <w:jc w:val="both"/>
    </w:pPr>
    <w:rPr>
      <w:rFonts w:eastAsia="Calibri"/>
    </w:rPr>
  </w:style>
  <w:style w:type="paragraph" w:styleId="af7">
    <w:name w:val="Title"/>
    <w:aliases w:val="Знак1 Знак"/>
    <w:basedOn w:val="a"/>
    <w:link w:val="af8"/>
    <w:qFormat/>
    <w:rsid w:val="00187F52"/>
    <w:pPr>
      <w:jc w:val="center"/>
    </w:pPr>
    <w:rPr>
      <w:rFonts w:eastAsia="Calibri"/>
      <w:b/>
      <w:bCs/>
      <w:sz w:val="28"/>
    </w:rPr>
  </w:style>
  <w:style w:type="character" w:customStyle="1" w:styleId="af8">
    <w:name w:val="Название Знак"/>
    <w:aliases w:val="Знак1 Знак Знак"/>
    <w:basedOn w:val="a0"/>
    <w:link w:val="af7"/>
    <w:rsid w:val="00187F52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23">
    <w:name w:val="Body Text 2"/>
    <w:basedOn w:val="a"/>
    <w:link w:val="25"/>
    <w:rsid w:val="00187F52"/>
    <w:pPr>
      <w:spacing w:after="120" w:line="480" w:lineRule="auto"/>
    </w:pPr>
    <w:rPr>
      <w:rFonts w:eastAsia="Calibri"/>
    </w:rPr>
  </w:style>
  <w:style w:type="character" w:customStyle="1" w:styleId="25">
    <w:name w:val="Основной текст 2 Знак"/>
    <w:basedOn w:val="a0"/>
    <w:link w:val="23"/>
    <w:rsid w:val="00187F5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187F52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87F52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53">
    <w:name w:val="Font Style53"/>
    <w:rsid w:val="00187F52"/>
    <w:rPr>
      <w:rFonts w:ascii="Times New Roman" w:hAnsi="Times New Roman"/>
      <w:sz w:val="26"/>
    </w:rPr>
  </w:style>
  <w:style w:type="character" w:customStyle="1" w:styleId="FontStyle56">
    <w:name w:val="Font Style56"/>
    <w:rsid w:val="00187F52"/>
    <w:rPr>
      <w:rFonts w:ascii="Times New Roman" w:hAnsi="Times New Roman"/>
      <w:sz w:val="26"/>
    </w:rPr>
  </w:style>
  <w:style w:type="paragraph" w:customStyle="1" w:styleId="Style14">
    <w:name w:val="Style14"/>
    <w:basedOn w:val="a"/>
    <w:rsid w:val="00187F52"/>
    <w:pPr>
      <w:widowControl w:val="0"/>
      <w:autoSpaceDE w:val="0"/>
      <w:autoSpaceDN w:val="0"/>
      <w:adjustRightInd w:val="0"/>
      <w:spacing w:line="325" w:lineRule="exact"/>
      <w:ind w:firstLine="706"/>
      <w:jc w:val="both"/>
    </w:pPr>
    <w:rPr>
      <w:rFonts w:eastAsia="Calibri"/>
    </w:rPr>
  </w:style>
  <w:style w:type="character" w:customStyle="1" w:styleId="FontStyle54">
    <w:name w:val="Font Style54"/>
    <w:rsid w:val="00187F52"/>
    <w:rPr>
      <w:rFonts w:ascii="Times New Roman" w:hAnsi="Times New Roman"/>
      <w:b/>
      <w:sz w:val="26"/>
    </w:rPr>
  </w:style>
  <w:style w:type="character" w:customStyle="1" w:styleId="FontStyle59">
    <w:name w:val="Font Style59"/>
    <w:rsid w:val="00187F52"/>
    <w:rPr>
      <w:rFonts w:ascii="Times New Roman" w:hAnsi="Times New Roman"/>
      <w:i/>
      <w:sz w:val="26"/>
    </w:rPr>
  </w:style>
  <w:style w:type="paragraph" w:customStyle="1" w:styleId="af9">
    <w:name w:val="Таблицы (моноширинный)"/>
    <w:basedOn w:val="a"/>
    <w:next w:val="a"/>
    <w:rsid w:val="00187F52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FontStyle63">
    <w:name w:val="Font Style63"/>
    <w:rsid w:val="00187F52"/>
    <w:rPr>
      <w:rFonts w:ascii="Times New Roman" w:hAnsi="Times New Roman"/>
      <w:sz w:val="28"/>
    </w:rPr>
  </w:style>
  <w:style w:type="paragraph" w:customStyle="1" w:styleId="Style21">
    <w:name w:val="Style21"/>
    <w:basedOn w:val="a"/>
    <w:rsid w:val="00187F52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57">
    <w:name w:val="Font Style57"/>
    <w:rsid w:val="00187F52"/>
    <w:rPr>
      <w:rFonts w:ascii="Times New Roman" w:hAnsi="Times New Roman"/>
      <w:b/>
      <w:sz w:val="30"/>
    </w:rPr>
  </w:style>
  <w:style w:type="paragraph" w:customStyle="1" w:styleId="Style6">
    <w:name w:val="Style6"/>
    <w:basedOn w:val="a"/>
    <w:rsid w:val="00187F5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8">
    <w:name w:val="Style28"/>
    <w:basedOn w:val="a"/>
    <w:rsid w:val="00187F52"/>
    <w:pPr>
      <w:widowControl w:val="0"/>
      <w:autoSpaceDE w:val="0"/>
      <w:autoSpaceDN w:val="0"/>
      <w:adjustRightInd w:val="0"/>
      <w:spacing w:line="278" w:lineRule="exact"/>
    </w:pPr>
    <w:rPr>
      <w:rFonts w:eastAsia="Calibri"/>
    </w:rPr>
  </w:style>
  <w:style w:type="paragraph" w:customStyle="1" w:styleId="Style30">
    <w:name w:val="Style30"/>
    <w:basedOn w:val="a"/>
    <w:rsid w:val="00187F5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1">
    <w:name w:val="Style31"/>
    <w:basedOn w:val="a"/>
    <w:rsid w:val="00187F52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65">
    <w:name w:val="Font Style65"/>
    <w:rsid w:val="00187F52"/>
    <w:rPr>
      <w:rFonts w:ascii="Times New Roman" w:hAnsi="Times New Roman"/>
      <w:b/>
      <w:sz w:val="22"/>
    </w:rPr>
  </w:style>
  <w:style w:type="character" w:customStyle="1" w:styleId="FontStyle66">
    <w:name w:val="Font Style66"/>
    <w:rsid w:val="00187F52"/>
    <w:rPr>
      <w:rFonts w:ascii="Times New Roman" w:hAnsi="Times New Roman"/>
      <w:b/>
      <w:sz w:val="22"/>
    </w:rPr>
  </w:style>
  <w:style w:type="paragraph" w:customStyle="1" w:styleId="18">
    <w:name w:val="Абзац списка1"/>
    <w:basedOn w:val="a"/>
    <w:uiPriority w:val="99"/>
    <w:qFormat/>
    <w:rsid w:val="00187F52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paragraph" w:customStyle="1" w:styleId="ConsNormal">
    <w:name w:val="ConsNormal"/>
    <w:rsid w:val="00187F52"/>
    <w:pPr>
      <w:spacing w:after="0" w:line="240" w:lineRule="auto"/>
      <w:ind w:firstLine="720"/>
    </w:pPr>
    <w:rPr>
      <w:rFonts w:ascii="Consultant" w:eastAsia="Calibri" w:hAnsi="Consultant" w:cs="Times New Roman"/>
      <w:sz w:val="20"/>
      <w:szCs w:val="20"/>
    </w:rPr>
  </w:style>
  <w:style w:type="paragraph" w:styleId="33">
    <w:name w:val="Body Text 3"/>
    <w:basedOn w:val="a"/>
    <w:link w:val="34"/>
    <w:rsid w:val="00187F52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87F52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26">
    <w:name w:val="Обычный2"/>
    <w:rsid w:val="00187F52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27">
    <w:name w:val="Body Text Indent 2"/>
    <w:basedOn w:val="a"/>
    <w:link w:val="28"/>
    <w:rsid w:val="00187F52"/>
    <w:pPr>
      <w:spacing w:after="120" w:line="480" w:lineRule="auto"/>
      <w:ind w:left="283"/>
    </w:pPr>
    <w:rPr>
      <w:rFonts w:eastAsia="Calibri"/>
    </w:rPr>
  </w:style>
  <w:style w:type="character" w:customStyle="1" w:styleId="28">
    <w:name w:val="Основной текст с отступом 2 Знак"/>
    <w:basedOn w:val="a0"/>
    <w:link w:val="27"/>
    <w:rsid w:val="00187F5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a">
    <w:name w:val="Нормальный (таблица)"/>
    <w:basedOn w:val="a"/>
    <w:next w:val="a"/>
    <w:rsid w:val="00187F52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b">
    <w:name w:val="Прижатый влево"/>
    <w:basedOn w:val="a"/>
    <w:next w:val="a"/>
    <w:rsid w:val="00187F52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tyle19">
    <w:name w:val="Style19"/>
    <w:basedOn w:val="a"/>
    <w:rsid w:val="00187F52"/>
    <w:pPr>
      <w:widowControl w:val="0"/>
      <w:autoSpaceDE w:val="0"/>
      <w:autoSpaceDN w:val="0"/>
      <w:adjustRightInd w:val="0"/>
      <w:spacing w:line="317" w:lineRule="exact"/>
      <w:ind w:hanging="806"/>
      <w:jc w:val="both"/>
    </w:pPr>
    <w:rPr>
      <w:rFonts w:eastAsia="Calibri"/>
    </w:rPr>
  </w:style>
  <w:style w:type="character" w:customStyle="1" w:styleId="FontStyle25">
    <w:name w:val="Font Style25"/>
    <w:rsid w:val="00187F52"/>
    <w:rPr>
      <w:rFonts w:ascii="Times New Roman" w:hAnsi="Times New Roman"/>
      <w:sz w:val="24"/>
    </w:rPr>
  </w:style>
  <w:style w:type="character" w:customStyle="1" w:styleId="afc">
    <w:name w:val="Гипертекстовая ссылка"/>
    <w:uiPriority w:val="99"/>
    <w:rsid w:val="00187F52"/>
    <w:rPr>
      <w:color w:val="008000"/>
    </w:rPr>
  </w:style>
  <w:style w:type="character" w:customStyle="1" w:styleId="19">
    <w:name w:val="Основной текст Знак1"/>
    <w:locked/>
    <w:rsid w:val="00187F52"/>
    <w:rPr>
      <w:rFonts w:ascii="Times New Roman" w:hAnsi="Times New Roman"/>
      <w:sz w:val="27"/>
      <w:shd w:val="clear" w:color="auto" w:fill="FFFFFF"/>
    </w:rPr>
  </w:style>
  <w:style w:type="paragraph" w:customStyle="1" w:styleId="Default">
    <w:name w:val="Default"/>
    <w:rsid w:val="00187F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2">
    <w:name w:val="Стиль2"/>
    <w:rsid w:val="00187F52"/>
    <w:pPr>
      <w:numPr>
        <w:numId w:val="4"/>
      </w:numPr>
    </w:pPr>
  </w:style>
  <w:style w:type="numbering" w:customStyle="1" w:styleId="1">
    <w:name w:val="Стиль1"/>
    <w:rsid w:val="00187F52"/>
    <w:pPr>
      <w:numPr>
        <w:numId w:val="3"/>
      </w:numPr>
    </w:pPr>
  </w:style>
  <w:style w:type="character" w:customStyle="1" w:styleId="apple-converted-space">
    <w:name w:val="apple-converted-space"/>
    <w:basedOn w:val="a0"/>
    <w:rsid w:val="00187F52"/>
  </w:style>
  <w:style w:type="character" w:customStyle="1" w:styleId="comments">
    <w:name w:val="comments"/>
    <w:basedOn w:val="a0"/>
    <w:rsid w:val="00187F52"/>
  </w:style>
  <w:style w:type="paragraph" w:customStyle="1" w:styleId="afd">
    <w:name w:val="Для таблиц"/>
    <w:basedOn w:val="a"/>
    <w:rsid w:val="00187F52"/>
  </w:style>
  <w:style w:type="paragraph" w:customStyle="1" w:styleId="afe">
    <w:name w:val="Базовый"/>
    <w:rsid w:val="00187F52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</w:rPr>
  </w:style>
  <w:style w:type="numbering" w:customStyle="1" w:styleId="1110">
    <w:name w:val="Нет списка111"/>
    <w:next w:val="a2"/>
    <w:uiPriority w:val="99"/>
    <w:semiHidden/>
    <w:unhideWhenUsed/>
    <w:rsid w:val="00187F52"/>
  </w:style>
  <w:style w:type="paragraph" w:customStyle="1" w:styleId="FR1">
    <w:name w:val="FR1"/>
    <w:rsid w:val="00187F52"/>
    <w:pPr>
      <w:widowControl w:val="0"/>
      <w:autoSpaceDE w:val="0"/>
      <w:autoSpaceDN w:val="0"/>
      <w:spacing w:before="160" w:after="0" w:line="319" w:lineRule="auto"/>
      <w:ind w:left="4480" w:right="4400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R2">
    <w:name w:val="FR2"/>
    <w:rsid w:val="00187F52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3">
    <w:name w:val="Сетка таблицы11"/>
    <w:basedOn w:val="a1"/>
    <w:next w:val="a3"/>
    <w:uiPriority w:val="99"/>
    <w:rsid w:val="00187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">
    <w:name w:val="Основной текст (2)_"/>
    <w:link w:val="2a"/>
    <w:rsid w:val="00187F52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187F52"/>
    <w:pPr>
      <w:shd w:val="clear" w:color="auto" w:fill="FFFFFF"/>
      <w:spacing w:line="307" w:lineRule="exact"/>
      <w:jc w:val="both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35">
    <w:name w:val="Основной текст (3)"/>
    <w:rsid w:val="00187F5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41">
    <w:name w:val="Основной текст (4)_"/>
    <w:link w:val="42"/>
    <w:rsid w:val="00187F5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87F52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  <w:lang w:eastAsia="en-US"/>
    </w:rPr>
  </w:style>
  <w:style w:type="paragraph" w:customStyle="1" w:styleId="aff">
    <w:name w:val="список с точками"/>
    <w:basedOn w:val="a"/>
    <w:uiPriority w:val="99"/>
    <w:rsid w:val="00187F52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36">
    <w:name w:val="Основной текст (3)_"/>
    <w:link w:val="310"/>
    <w:rsid w:val="00187F52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FR4">
    <w:name w:val="FR4"/>
    <w:rsid w:val="00187F5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aff0">
    <w:name w:val="Текст сноски Знак"/>
    <w:link w:val="aff1"/>
    <w:rsid w:val="00187F52"/>
  </w:style>
  <w:style w:type="paragraph" w:styleId="aff1">
    <w:name w:val="footnote text"/>
    <w:basedOn w:val="a"/>
    <w:link w:val="aff0"/>
    <w:rsid w:val="00187F5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a">
    <w:name w:val="Текст сноски Знак1"/>
    <w:basedOn w:val="a0"/>
    <w:uiPriority w:val="99"/>
    <w:rsid w:val="00187F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W-">
    <w:name w:val="WW-Базовый"/>
    <w:rsid w:val="00187F52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color w:val="00000A"/>
      <w:sz w:val="20"/>
      <w:szCs w:val="24"/>
      <w:lang w:eastAsia="ru-RU" w:bidi="ru-RU"/>
    </w:rPr>
  </w:style>
  <w:style w:type="paragraph" w:customStyle="1" w:styleId="msonormalcxsplast">
    <w:name w:val="msonormalcxsplast"/>
    <w:basedOn w:val="a"/>
    <w:rsid w:val="00187F52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187F52"/>
    <w:pPr>
      <w:spacing w:before="100" w:beforeAutospacing="1" w:after="100" w:afterAutospacing="1"/>
    </w:pPr>
  </w:style>
  <w:style w:type="paragraph" w:styleId="aff2">
    <w:name w:val="No Spacing"/>
    <w:link w:val="aff3"/>
    <w:uiPriority w:val="1"/>
    <w:qFormat/>
    <w:rsid w:val="00187F5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niiaiieoaeno2">
    <w:name w:val="Iniiaiie oaeno 2"/>
    <w:basedOn w:val="a"/>
    <w:rsid w:val="00187F52"/>
    <w:pPr>
      <w:ind w:right="-766" w:firstLine="709"/>
      <w:jc w:val="both"/>
    </w:pPr>
    <w:rPr>
      <w:sz w:val="32"/>
      <w:szCs w:val="20"/>
    </w:rPr>
  </w:style>
  <w:style w:type="paragraph" w:customStyle="1" w:styleId="1b">
    <w:name w:val="Текст1"/>
    <w:basedOn w:val="a"/>
    <w:uiPriority w:val="99"/>
    <w:rsid w:val="00187F52"/>
    <w:pPr>
      <w:widowControl w:val="0"/>
    </w:pPr>
    <w:rPr>
      <w:rFonts w:ascii="Courier New" w:hAnsi="Courier New"/>
      <w:sz w:val="20"/>
      <w:szCs w:val="20"/>
    </w:rPr>
  </w:style>
  <w:style w:type="paragraph" w:styleId="aff4">
    <w:name w:val="Plain Text"/>
    <w:basedOn w:val="a"/>
    <w:link w:val="aff5"/>
    <w:unhideWhenUsed/>
    <w:rsid w:val="00187F52"/>
    <w:pPr>
      <w:jc w:val="center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basedOn w:val="a0"/>
    <w:link w:val="aff4"/>
    <w:rsid w:val="00187F52"/>
    <w:rPr>
      <w:rFonts w:ascii="Consolas" w:eastAsia="Calibri" w:hAnsi="Consolas" w:cs="Times New Roman"/>
      <w:sz w:val="21"/>
      <w:szCs w:val="21"/>
    </w:rPr>
  </w:style>
  <w:style w:type="numbering" w:customStyle="1" w:styleId="11110">
    <w:name w:val="Нет списка1111"/>
    <w:next w:val="a2"/>
    <w:uiPriority w:val="99"/>
    <w:semiHidden/>
    <w:unhideWhenUsed/>
    <w:rsid w:val="00187F52"/>
  </w:style>
  <w:style w:type="table" w:customStyle="1" w:styleId="2b">
    <w:name w:val="Сетка таблицы2"/>
    <w:basedOn w:val="a1"/>
    <w:next w:val="a3"/>
    <w:uiPriority w:val="99"/>
    <w:rsid w:val="00187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">
    <w:name w:val="Нижний колонтитул Знак1"/>
    <w:uiPriority w:val="99"/>
    <w:rsid w:val="00187F52"/>
    <w:rPr>
      <w:rFonts w:ascii="Times New Roman" w:eastAsia="Times New Roman" w:hAnsi="Times New Roman"/>
      <w:sz w:val="24"/>
      <w:szCs w:val="24"/>
    </w:rPr>
  </w:style>
  <w:style w:type="character" w:customStyle="1" w:styleId="1d">
    <w:name w:val="Текст выноски Знак1"/>
    <w:uiPriority w:val="99"/>
    <w:semiHidden/>
    <w:rsid w:val="00187F5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c">
    <w:name w:val="Нет списка2"/>
    <w:next w:val="a2"/>
    <w:uiPriority w:val="99"/>
    <w:semiHidden/>
    <w:unhideWhenUsed/>
    <w:rsid w:val="00187F52"/>
  </w:style>
  <w:style w:type="table" w:customStyle="1" w:styleId="37">
    <w:name w:val="Сетка таблицы3"/>
    <w:basedOn w:val="a1"/>
    <w:next w:val="a3"/>
    <w:uiPriority w:val="99"/>
    <w:rsid w:val="00187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"/>
    <w:next w:val="a2"/>
    <w:uiPriority w:val="99"/>
    <w:semiHidden/>
    <w:unhideWhenUsed/>
    <w:rsid w:val="00187F52"/>
  </w:style>
  <w:style w:type="table" w:customStyle="1" w:styleId="43">
    <w:name w:val="Сетка таблицы4"/>
    <w:basedOn w:val="a1"/>
    <w:next w:val="a3"/>
    <w:uiPriority w:val="99"/>
    <w:rsid w:val="00187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2"/>
    <w:uiPriority w:val="99"/>
    <w:semiHidden/>
    <w:unhideWhenUsed/>
    <w:rsid w:val="00187F52"/>
  </w:style>
  <w:style w:type="table" w:customStyle="1" w:styleId="51">
    <w:name w:val="Сетка таблицы5"/>
    <w:basedOn w:val="a1"/>
    <w:next w:val="a3"/>
    <w:uiPriority w:val="99"/>
    <w:rsid w:val="00187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187F52"/>
  </w:style>
  <w:style w:type="table" w:customStyle="1" w:styleId="61">
    <w:name w:val="Сетка таблицы6"/>
    <w:basedOn w:val="a1"/>
    <w:next w:val="a3"/>
    <w:uiPriority w:val="99"/>
    <w:rsid w:val="00187F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e">
    <w:name w:val="Заголовок №1_"/>
    <w:link w:val="1f"/>
    <w:uiPriority w:val="99"/>
    <w:locked/>
    <w:rsid w:val="00187F52"/>
    <w:rPr>
      <w:b/>
      <w:bCs/>
      <w:sz w:val="42"/>
      <w:szCs w:val="42"/>
      <w:shd w:val="clear" w:color="auto" w:fill="FFFFFF"/>
    </w:rPr>
  </w:style>
  <w:style w:type="paragraph" w:customStyle="1" w:styleId="1f">
    <w:name w:val="Заголовок №1"/>
    <w:basedOn w:val="a"/>
    <w:link w:val="1e"/>
    <w:uiPriority w:val="99"/>
    <w:rsid w:val="00187F52"/>
    <w:pPr>
      <w:widowControl w:val="0"/>
      <w:shd w:val="clear" w:color="auto" w:fill="FFFFFF"/>
      <w:spacing w:before="1440" w:after="660" w:line="240" w:lineRule="atLeast"/>
      <w:outlineLvl w:val="0"/>
    </w:pPr>
    <w:rPr>
      <w:rFonts w:asciiTheme="minorHAnsi" w:eastAsiaTheme="minorHAnsi" w:hAnsiTheme="minorHAnsi" w:cstheme="minorBidi"/>
      <w:b/>
      <w:bCs/>
      <w:sz w:val="42"/>
      <w:szCs w:val="42"/>
      <w:lang w:eastAsia="en-US"/>
    </w:rPr>
  </w:style>
  <w:style w:type="paragraph" w:customStyle="1" w:styleId="310">
    <w:name w:val="Основной текст (3)1"/>
    <w:basedOn w:val="a"/>
    <w:link w:val="36"/>
    <w:rsid w:val="00187F52"/>
    <w:pPr>
      <w:widowControl w:val="0"/>
      <w:shd w:val="clear" w:color="auto" w:fill="FFFFFF"/>
      <w:spacing w:before="840" w:after="2520" w:line="240" w:lineRule="atLeast"/>
    </w:pPr>
    <w:rPr>
      <w:rFonts w:ascii="Arial" w:eastAsia="Arial" w:hAnsi="Arial" w:cs="Arial"/>
      <w:sz w:val="17"/>
      <w:szCs w:val="17"/>
      <w:lang w:eastAsia="en-US"/>
    </w:rPr>
  </w:style>
  <w:style w:type="character" w:customStyle="1" w:styleId="aff6">
    <w:name w:val="Подпись к таблице_"/>
    <w:link w:val="1f0"/>
    <w:uiPriority w:val="99"/>
    <w:locked/>
    <w:rsid w:val="00187F52"/>
    <w:rPr>
      <w:b/>
      <w:bCs/>
      <w:sz w:val="27"/>
      <w:szCs w:val="27"/>
      <w:shd w:val="clear" w:color="auto" w:fill="FFFFFF"/>
    </w:rPr>
  </w:style>
  <w:style w:type="paragraph" w:customStyle="1" w:styleId="1f0">
    <w:name w:val="Подпись к таблице1"/>
    <w:basedOn w:val="a"/>
    <w:link w:val="aff6"/>
    <w:uiPriority w:val="99"/>
    <w:rsid w:val="00187F52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53">
    <w:name w:val="Основной текст (5)_"/>
    <w:link w:val="54"/>
    <w:uiPriority w:val="99"/>
    <w:locked/>
    <w:rsid w:val="00187F52"/>
    <w:rPr>
      <w:sz w:val="23"/>
      <w:szCs w:val="23"/>
      <w:shd w:val="clear" w:color="auto" w:fill="FFFFFF"/>
    </w:rPr>
  </w:style>
  <w:style w:type="paragraph" w:customStyle="1" w:styleId="54">
    <w:name w:val="Основной текст (5)"/>
    <w:basedOn w:val="a"/>
    <w:link w:val="53"/>
    <w:uiPriority w:val="99"/>
    <w:rsid w:val="00187F52"/>
    <w:pPr>
      <w:widowControl w:val="0"/>
      <w:shd w:val="clear" w:color="auto" w:fill="FFFFFF"/>
      <w:spacing w:before="120"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3Exact">
    <w:name w:val="Основной текст (3) Exact"/>
    <w:uiPriority w:val="99"/>
    <w:rsid w:val="00187F52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0pt">
    <w:name w:val="Основной текст + 10 pt"/>
    <w:aliases w:val="Полужирный"/>
    <w:uiPriority w:val="99"/>
    <w:rsid w:val="00187F52"/>
    <w:rPr>
      <w:rFonts w:ascii="Times New Roman" w:hAnsi="Times New Roman" w:cs="Times New Roman" w:hint="default"/>
      <w:b/>
      <w:bCs/>
      <w:sz w:val="20"/>
      <w:szCs w:val="20"/>
      <w:shd w:val="clear" w:color="auto" w:fill="FFFFFF"/>
    </w:rPr>
  </w:style>
  <w:style w:type="character" w:customStyle="1" w:styleId="aff7">
    <w:name w:val="Подпись к таблице"/>
    <w:uiPriority w:val="99"/>
    <w:rsid w:val="00187F52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FootnoteTextChar">
    <w:name w:val="Footnote Text Char"/>
    <w:uiPriority w:val="99"/>
    <w:semiHidden/>
    <w:locked/>
    <w:rsid w:val="00187F52"/>
    <w:rPr>
      <w:rFonts w:ascii="Times New Roman" w:hAnsi="Times New Roman"/>
    </w:rPr>
  </w:style>
  <w:style w:type="paragraph" w:customStyle="1" w:styleId="aff8">
    <w:name w:val="Îáû÷íûé"/>
    <w:rsid w:val="00187F52"/>
    <w:pPr>
      <w:spacing w:after="200" w:line="252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Нейтральный"/>
    <w:basedOn w:val="10"/>
    <w:link w:val="affa"/>
    <w:qFormat/>
    <w:rsid w:val="00187F52"/>
    <w:pPr>
      <w:keepLines w:val="0"/>
      <w:tabs>
        <w:tab w:val="num" w:pos="0"/>
      </w:tabs>
      <w:suppressAutoHyphens/>
      <w:spacing w:after="60" w:line="276" w:lineRule="auto"/>
      <w:ind w:left="432" w:hanging="432"/>
      <w:jc w:val="center"/>
    </w:pPr>
    <w:rPr>
      <w:rFonts w:ascii="Cambria" w:eastAsia="Times New Roman" w:hAnsi="Cambria" w:cs="Times New Roman"/>
      <w:b/>
      <w:bCs/>
      <w:caps/>
      <w:color w:val="auto"/>
      <w:kern w:val="32"/>
      <w:sz w:val="36"/>
      <w:szCs w:val="36"/>
      <w:lang w:eastAsia="ar-SA"/>
    </w:rPr>
  </w:style>
  <w:style w:type="character" w:customStyle="1" w:styleId="affa">
    <w:name w:val="Нейтральный Знак"/>
    <w:link w:val="aff9"/>
    <w:rsid w:val="00187F52"/>
    <w:rPr>
      <w:rFonts w:ascii="Cambria" w:eastAsia="Times New Roman" w:hAnsi="Cambria" w:cs="Times New Roman"/>
      <w:b/>
      <w:bCs/>
      <w:caps/>
      <w:kern w:val="32"/>
      <w:sz w:val="36"/>
      <w:szCs w:val="36"/>
      <w:lang w:eastAsia="ar-SA"/>
    </w:rPr>
  </w:style>
  <w:style w:type="character" w:customStyle="1" w:styleId="114">
    <w:name w:val="Заголовок 1 Знак1"/>
    <w:rsid w:val="00187F52"/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WW8Num2z0">
    <w:name w:val="WW8Num2z0"/>
    <w:rsid w:val="00187F52"/>
    <w:rPr>
      <w:rFonts w:ascii="Times New Roman" w:hAnsi="Times New Roman"/>
      <w:b/>
      <w:bCs/>
      <w:sz w:val="28"/>
      <w:szCs w:val="34"/>
    </w:rPr>
  </w:style>
  <w:style w:type="character" w:customStyle="1" w:styleId="WW8Num3z0">
    <w:name w:val="WW8Num3z0"/>
    <w:rsid w:val="00187F52"/>
    <w:rPr>
      <w:rFonts w:ascii="Symbol" w:hAnsi="Symbol" w:cs="Symbol"/>
    </w:rPr>
  </w:style>
  <w:style w:type="character" w:customStyle="1" w:styleId="WW8Num4z0">
    <w:name w:val="WW8Num4z0"/>
    <w:rsid w:val="00187F52"/>
    <w:rPr>
      <w:b w:val="0"/>
      <w:bCs w:val="0"/>
    </w:rPr>
  </w:style>
  <w:style w:type="character" w:customStyle="1" w:styleId="WW8Num5z0">
    <w:name w:val="WW8Num5z0"/>
    <w:rsid w:val="00187F52"/>
    <w:rPr>
      <w:b w:val="0"/>
      <w:bCs w:val="0"/>
    </w:rPr>
  </w:style>
  <w:style w:type="character" w:customStyle="1" w:styleId="WW8Num6z0">
    <w:name w:val="WW8Num6z0"/>
    <w:rsid w:val="00187F52"/>
    <w:rPr>
      <w:b w:val="0"/>
      <w:bCs w:val="0"/>
    </w:rPr>
  </w:style>
  <w:style w:type="character" w:customStyle="1" w:styleId="WW8Num7z0">
    <w:name w:val="WW8Num7z0"/>
    <w:rsid w:val="00187F52"/>
    <w:rPr>
      <w:b w:val="0"/>
      <w:bCs w:val="0"/>
    </w:rPr>
  </w:style>
  <w:style w:type="character" w:customStyle="1" w:styleId="WW8Num8z0">
    <w:name w:val="WW8Num8z0"/>
    <w:rsid w:val="00187F52"/>
    <w:rPr>
      <w:b w:val="0"/>
      <w:bCs w:val="0"/>
    </w:rPr>
  </w:style>
  <w:style w:type="character" w:customStyle="1" w:styleId="WW8Num9z0">
    <w:name w:val="WW8Num9z0"/>
    <w:rsid w:val="00187F52"/>
    <w:rPr>
      <w:b w:val="0"/>
      <w:bCs w:val="0"/>
    </w:rPr>
  </w:style>
  <w:style w:type="character" w:customStyle="1" w:styleId="39">
    <w:name w:val="Основной шрифт абзаца3"/>
    <w:rsid w:val="00187F52"/>
  </w:style>
  <w:style w:type="character" w:customStyle="1" w:styleId="WW8Num10z0">
    <w:name w:val="WW8Num10z0"/>
    <w:rsid w:val="00187F52"/>
    <w:rPr>
      <w:b w:val="0"/>
      <w:bCs w:val="0"/>
    </w:rPr>
  </w:style>
  <w:style w:type="character" w:customStyle="1" w:styleId="WW8Num11z0">
    <w:name w:val="WW8Num11z0"/>
    <w:rsid w:val="00187F52"/>
    <w:rPr>
      <w:b w:val="0"/>
      <w:bCs w:val="0"/>
    </w:rPr>
  </w:style>
  <w:style w:type="character" w:customStyle="1" w:styleId="WW8Num12z0">
    <w:name w:val="WW8Num12z0"/>
    <w:rsid w:val="00187F52"/>
    <w:rPr>
      <w:b w:val="0"/>
      <w:bCs w:val="0"/>
    </w:rPr>
  </w:style>
  <w:style w:type="character" w:customStyle="1" w:styleId="WW8Num13z0">
    <w:name w:val="WW8Num13z0"/>
    <w:rsid w:val="00187F52"/>
    <w:rPr>
      <w:b w:val="0"/>
      <w:bCs w:val="0"/>
    </w:rPr>
  </w:style>
  <w:style w:type="character" w:customStyle="1" w:styleId="WW8Num14z0">
    <w:name w:val="WW8Num14z0"/>
    <w:rsid w:val="00187F52"/>
    <w:rPr>
      <w:b w:val="0"/>
      <w:bCs w:val="0"/>
    </w:rPr>
  </w:style>
  <w:style w:type="character" w:customStyle="1" w:styleId="WW8Num15z0">
    <w:name w:val="WW8Num15z0"/>
    <w:rsid w:val="00187F52"/>
    <w:rPr>
      <w:b w:val="0"/>
      <w:bCs w:val="0"/>
    </w:rPr>
  </w:style>
  <w:style w:type="character" w:customStyle="1" w:styleId="WW8Num16z0">
    <w:name w:val="WW8Num16z0"/>
    <w:rsid w:val="00187F52"/>
    <w:rPr>
      <w:b w:val="0"/>
      <w:bCs w:val="0"/>
    </w:rPr>
  </w:style>
  <w:style w:type="character" w:customStyle="1" w:styleId="WW8Num17z0">
    <w:name w:val="WW8Num17z0"/>
    <w:rsid w:val="00187F52"/>
    <w:rPr>
      <w:b w:val="0"/>
      <w:bCs w:val="0"/>
    </w:rPr>
  </w:style>
  <w:style w:type="character" w:customStyle="1" w:styleId="WW8Num18z0">
    <w:name w:val="WW8Num18z0"/>
    <w:rsid w:val="00187F52"/>
    <w:rPr>
      <w:b w:val="0"/>
      <w:bCs w:val="0"/>
    </w:rPr>
  </w:style>
  <w:style w:type="character" w:customStyle="1" w:styleId="WW8Num19z0">
    <w:name w:val="WW8Num19z0"/>
    <w:rsid w:val="00187F52"/>
    <w:rPr>
      <w:b w:val="0"/>
      <w:bCs w:val="0"/>
    </w:rPr>
  </w:style>
  <w:style w:type="character" w:customStyle="1" w:styleId="WW8Num20z0">
    <w:name w:val="WW8Num20z0"/>
    <w:rsid w:val="00187F52"/>
    <w:rPr>
      <w:b w:val="0"/>
      <w:bCs w:val="0"/>
    </w:rPr>
  </w:style>
  <w:style w:type="character" w:customStyle="1" w:styleId="WW8Num21z0">
    <w:name w:val="WW8Num21z0"/>
    <w:rsid w:val="00187F52"/>
    <w:rPr>
      <w:b w:val="0"/>
      <w:bCs w:val="0"/>
    </w:rPr>
  </w:style>
  <w:style w:type="character" w:customStyle="1" w:styleId="WW8Num22z0">
    <w:name w:val="WW8Num22z0"/>
    <w:rsid w:val="00187F52"/>
    <w:rPr>
      <w:b w:val="0"/>
      <w:bCs w:val="0"/>
    </w:rPr>
  </w:style>
  <w:style w:type="character" w:customStyle="1" w:styleId="Absatz-Standardschriftart">
    <w:name w:val="Absatz-Standardschriftart"/>
    <w:rsid w:val="00187F52"/>
  </w:style>
  <w:style w:type="character" w:customStyle="1" w:styleId="2d">
    <w:name w:val="Основной шрифт абзаца2"/>
    <w:rsid w:val="00187F52"/>
  </w:style>
  <w:style w:type="character" w:customStyle="1" w:styleId="WW-Absatz-Standardschriftart">
    <w:name w:val="WW-Absatz-Standardschriftart"/>
    <w:rsid w:val="00187F52"/>
  </w:style>
  <w:style w:type="character" w:customStyle="1" w:styleId="WW-Absatz-Standardschriftart1">
    <w:name w:val="WW-Absatz-Standardschriftart1"/>
    <w:rsid w:val="00187F52"/>
  </w:style>
  <w:style w:type="character" w:customStyle="1" w:styleId="WW-Absatz-Standardschriftart11">
    <w:name w:val="WW-Absatz-Standardschriftart11"/>
    <w:rsid w:val="00187F52"/>
  </w:style>
  <w:style w:type="character" w:customStyle="1" w:styleId="WW-Absatz-Standardschriftart111">
    <w:name w:val="WW-Absatz-Standardschriftart111"/>
    <w:rsid w:val="00187F52"/>
  </w:style>
  <w:style w:type="character" w:customStyle="1" w:styleId="WW-Absatz-Standardschriftart1111">
    <w:name w:val="WW-Absatz-Standardschriftart1111"/>
    <w:rsid w:val="00187F52"/>
  </w:style>
  <w:style w:type="character" w:customStyle="1" w:styleId="WW-Absatz-Standardschriftart11111">
    <w:name w:val="WW-Absatz-Standardschriftart11111"/>
    <w:rsid w:val="00187F52"/>
  </w:style>
  <w:style w:type="character" w:customStyle="1" w:styleId="WW8Num1z0">
    <w:name w:val="WW8Num1z0"/>
    <w:rsid w:val="00187F52"/>
    <w:rPr>
      <w:rFonts w:ascii="Times New Roman" w:hAnsi="Times New Roman"/>
      <w:b/>
      <w:bCs/>
      <w:sz w:val="28"/>
      <w:szCs w:val="34"/>
    </w:rPr>
  </w:style>
  <w:style w:type="character" w:customStyle="1" w:styleId="1f1">
    <w:name w:val="Основной шрифт абзаца1"/>
    <w:rsid w:val="00187F52"/>
  </w:style>
  <w:style w:type="character" w:customStyle="1" w:styleId="ListLabel1">
    <w:name w:val="ListLabel 1"/>
    <w:rsid w:val="00187F52"/>
    <w:rPr>
      <w:rFonts w:cs="Symbol"/>
    </w:rPr>
  </w:style>
  <w:style w:type="character" w:customStyle="1" w:styleId="ListLabel2">
    <w:name w:val="ListLabel 2"/>
    <w:rsid w:val="00187F52"/>
  </w:style>
  <w:style w:type="character" w:customStyle="1" w:styleId="affb">
    <w:name w:val="Символ нумерации"/>
    <w:rsid w:val="00187F52"/>
    <w:rPr>
      <w:b w:val="0"/>
      <w:bCs w:val="0"/>
    </w:rPr>
  </w:style>
  <w:style w:type="character" w:customStyle="1" w:styleId="affc">
    <w:name w:val="Маркеры списка"/>
    <w:rsid w:val="00187F52"/>
    <w:rPr>
      <w:rFonts w:ascii="OpenSymbol" w:eastAsia="OpenSymbol" w:hAnsi="OpenSymbol" w:cs="OpenSymbol"/>
    </w:rPr>
  </w:style>
  <w:style w:type="character" w:styleId="affd">
    <w:name w:val="Book Title"/>
    <w:qFormat/>
    <w:rsid w:val="00187F52"/>
    <w:rPr>
      <w:b/>
      <w:bCs/>
      <w:smallCaps/>
      <w:spacing w:val="5"/>
    </w:rPr>
  </w:style>
  <w:style w:type="paragraph" w:customStyle="1" w:styleId="1f2">
    <w:name w:val="Заголовок1"/>
    <w:basedOn w:val="WW-"/>
    <w:next w:val="af5"/>
    <w:rsid w:val="00187F52"/>
    <w:pPr>
      <w:keepNext/>
      <w:spacing w:before="240" w:after="120"/>
    </w:pPr>
    <w:rPr>
      <w:sz w:val="28"/>
      <w:szCs w:val="28"/>
    </w:rPr>
  </w:style>
  <w:style w:type="paragraph" w:styleId="affe">
    <w:name w:val="List"/>
    <w:basedOn w:val="af5"/>
    <w:rsid w:val="00187F52"/>
    <w:pPr>
      <w:widowControl w:val="0"/>
      <w:tabs>
        <w:tab w:val="left" w:pos="709"/>
      </w:tabs>
      <w:suppressAutoHyphens/>
      <w:spacing w:line="200" w:lineRule="atLeast"/>
    </w:pPr>
    <w:rPr>
      <w:rFonts w:ascii="Arial" w:eastAsia="Lucida Sans Unicode" w:hAnsi="Arial" w:cs="Tahoma"/>
      <w:color w:val="00000A"/>
      <w:sz w:val="20"/>
      <w:lang w:bidi="ru-RU"/>
    </w:rPr>
  </w:style>
  <w:style w:type="paragraph" w:customStyle="1" w:styleId="3a">
    <w:name w:val="Название3"/>
    <w:basedOn w:val="a"/>
    <w:rsid w:val="00187F52"/>
    <w:pPr>
      <w:suppressLineNumbers/>
      <w:suppressAutoHyphens/>
      <w:spacing w:before="120" w:after="120" w:line="276" w:lineRule="auto"/>
    </w:pPr>
    <w:rPr>
      <w:rFonts w:ascii="Arial" w:hAnsi="Arial" w:cs="Mangal"/>
      <w:i/>
      <w:iCs/>
      <w:sz w:val="20"/>
      <w:lang w:eastAsia="ar-SA"/>
    </w:rPr>
  </w:style>
  <w:style w:type="paragraph" w:customStyle="1" w:styleId="3b">
    <w:name w:val="Указатель3"/>
    <w:basedOn w:val="a"/>
    <w:rsid w:val="00187F52"/>
    <w:pPr>
      <w:suppressLineNumbers/>
      <w:suppressAutoHyphens/>
      <w:spacing w:after="200" w:line="276" w:lineRule="auto"/>
    </w:pPr>
    <w:rPr>
      <w:rFonts w:ascii="Arial" w:hAnsi="Arial" w:cs="Mangal"/>
      <w:sz w:val="22"/>
      <w:szCs w:val="22"/>
      <w:lang w:eastAsia="ar-SA"/>
    </w:rPr>
  </w:style>
  <w:style w:type="paragraph" w:customStyle="1" w:styleId="2e">
    <w:name w:val="Название2"/>
    <w:basedOn w:val="a"/>
    <w:rsid w:val="00187F52"/>
    <w:pPr>
      <w:suppressLineNumbers/>
      <w:suppressAutoHyphens/>
      <w:spacing w:before="120" w:after="120" w:line="276" w:lineRule="auto"/>
    </w:pPr>
    <w:rPr>
      <w:rFonts w:ascii="Arial" w:hAnsi="Arial" w:cs="Mangal"/>
      <w:i/>
      <w:iCs/>
      <w:sz w:val="20"/>
      <w:lang w:eastAsia="ar-SA"/>
    </w:rPr>
  </w:style>
  <w:style w:type="paragraph" w:customStyle="1" w:styleId="2f">
    <w:name w:val="Указатель2"/>
    <w:basedOn w:val="a"/>
    <w:rsid w:val="00187F52"/>
    <w:pPr>
      <w:suppressLineNumbers/>
      <w:suppressAutoHyphens/>
      <w:spacing w:after="200" w:line="276" w:lineRule="auto"/>
    </w:pPr>
    <w:rPr>
      <w:rFonts w:ascii="Arial" w:hAnsi="Arial" w:cs="Mangal"/>
      <w:sz w:val="22"/>
      <w:szCs w:val="22"/>
      <w:lang w:eastAsia="ar-SA"/>
    </w:rPr>
  </w:style>
  <w:style w:type="paragraph" w:customStyle="1" w:styleId="1f3">
    <w:name w:val="Название1"/>
    <w:basedOn w:val="a"/>
    <w:rsid w:val="00187F52"/>
    <w:pPr>
      <w:suppressLineNumbers/>
      <w:suppressAutoHyphens/>
      <w:spacing w:before="120" w:after="120" w:line="276" w:lineRule="auto"/>
    </w:pPr>
    <w:rPr>
      <w:rFonts w:ascii="Arial" w:hAnsi="Arial" w:cs="Mangal"/>
      <w:i/>
      <w:iCs/>
      <w:sz w:val="20"/>
      <w:lang w:eastAsia="ar-SA"/>
    </w:rPr>
  </w:style>
  <w:style w:type="paragraph" w:customStyle="1" w:styleId="1f4">
    <w:name w:val="Указатель1"/>
    <w:basedOn w:val="a"/>
    <w:rsid w:val="00187F52"/>
    <w:pPr>
      <w:suppressLineNumbers/>
      <w:suppressAutoHyphens/>
      <w:spacing w:after="200" w:line="276" w:lineRule="auto"/>
    </w:pPr>
    <w:rPr>
      <w:rFonts w:ascii="Arial" w:hAnsi="Arial" w:cs="Mangal"/>
      <w:sz w:val="22"/>
      <w:szCs w:val="22"/>
      <w:lang w:eastAsia="ar-SA"/>
    </w:rPr>
  </w:style>
  <w:style w:type="paragraph" w:styleId="afff">
    <w:name w:val="Subtitle"/>
    <w:basedOn w:val="1f2"/>
    <w:next w:val="af5"/>
    <w:link w:val="afff0"/>
    <w:uiPriority w:val="11"/>
    <w:qFormat/>
    <w:rsid w:val="00187F52"/>
    <w:pPr>
      <w:jc w:val="center"/>
    </w:pPr>
    <w:rPr>
      <w:i/>
      <w:iCs/>
    </w:rPr>
  </w:style>
  <w:style w:type="character" w:customStyle="1" w:styleId="afff0">
    <w:name w:val="Подзаголовок Знак"/>
    <w:basedOn w:val="a0"/>
    <w:link w:val="afff"/>
    <w:uiPriority w:val="11"/>
    <w:rsid w:val="00187F52"/>
    <w:rPr>
      <w:rFonts w:ascii="Arial" w:eastAsia="Lucida Sans Unicode" w:hAnsi="Arial" w:cs="Tahoma"/>
      <w:i/>
      <w:iCs/>
      <w:color w:val="00000A"/>
      <w:sz w:val="28"/>
      <w:szCs w:val="28"/>
      <w:lang w:eastAsia="ru-RU" w:bidi="ru-RU"/>
    </w:rPr>
  </w:style>
  <w:style w:type="paragraph" w:styleId="1f5">
    <w:name w:val="index 1"/>
    <w:basedOn w:val="a"/>
    <w:next w:val="a"/>
    <w:autoRedefine/>
    <w:uiPriority w:val="99"/>
    <w:unhideWhenUsed/>
    <w:rsid w:val="00187F52"/>
    <w:pPr>
      <w:spacing w:after="200" w:line="276" w:lineRule="auto"/>
      <w:ind w:left="220" w:hanging="220"/>
    </w:pPr>
    <w:rPr>
      <w:rFonts w:ascii="Calibri" w:hAnsi="Calibri"/>
      <w:sz w:val="22"/>
      <w:szCs w:val="22"/>
    </w:rPr>
  </w:style>
  <w:style w:type="paragraph" w:styleId="afff1">
    <w:name w:val="index heading"/>
    <w:basedOn w:val="WW-"/>
    <w:rsid w:val="00187F52"/>
    <w:pPr>
      <w:suppressLineNumbers/>
    </w:pPr>
  </w:style>
  <w:style w:type="paragraph" w:customStyle="1" w:styleId="afff2">
    <w:name w:val="Òåêñò"/>
    <w:basedOn w:val="a"/>
    <w:rsid w:val="00187F52"/>
    <w:pPr>
      <w:suppressAutoHyphens/>
      <w:spacing w:line="100" w:lineRule="atLeast"/>
    </w:pPr>
    <w:rPr>
      <w:rFonts w:ascii="Courier New" w:eastAsia="Arial" w:hAnsi="Courier New" w:cs="Calibri"/>
      <w:sz w:val="20"/>
      <w:szCs w:val="20"/>
      <w:lang w:eastAsia="ar-SA"/>
    </w:rPr>
  </w:style>
  <w:style w:type="paragraph" w:styleId="2f0">
    <w:name w:val="toc 2"/>
    <w:basedOn w:val="a"/>
    <w:next w:val="a"/>
    <w:rsid w:val="00187F52"/>
    <w:pPr>
      <w:suppressAutoHyphens/>
      <w:spacing w:line="276" w:lineRule="auto"/>
      <w:ind w:left="220"/>
    </w:pPr>
    <w:rPr>
      <w:rFonts w:ascii="Calibri" w:hAnsi="Calibri" w:cs="Calibri"/>
      <w:smallCaps/>
      <w:sz w:val="20"/>
      <w:szCs w:val="20"/>
      <w:lang w:eastAsia="ar-SA"/>
    </w:rPr>
  </w:style>
  <w:style w:type="paragraph" w:customStyle="1" w:styleId="666">
    <w:name w:val="Заголовок оглавления 666"/>
    <w:basedOn w:val="a6"/>
    <w:rsid w:val="00187F52"/>
    <w:pPr>
      <w:keepNext w:val="0"/>
      <w:keepLines w:val="0"/>
      <w:pBdr>
        <w:bottom w:val="double" w:sz="40" w:space="1" w:color="FF0000"/>
      </w:pBdr>
      <w:suppressAutoHyphens/>
      <w:spacing w:before="400" w:after="200" w:line="252" w:lineRule="auto"/>
      <w:jc w:val="center"/>
      <w:outlineLvl w:val="0"/>
    </w:pPr>
    <w:rPr>
      <w:rFonts w:ascii="Cambria" w:eastAsia="Times New Roman" w:hAnsi="Cambria" w:cs="Times New Roman"/>
      <w:b/>
      <w:caps/>
      <w:color w:val="632423"/>
      <w:spacing w:val="20"/>
      <w:kern w:val="1"/>
      <w:lang w:val="en-US" w:eastAsia="en-US" w:bidi="en-US"/>
    </w:rPr>
  </w:style>
  <w:style w:type="paragraph" w:customStyle="1" w:styleId="210">
    <w:name w:val="Основной текст 21"/>
    <w:basedOn w:val="a"/>
    <w:rsid w:val="00187F52"/>
    <w:pPr>
      <w:widowControl w:val="0"/>
      <w:suppressAutoHyphens/>
      <w:snapToGrid w:val="0"/>
      <w:spacing w:line="100" w:lineRule="atLeast"/>
      <w:jc w:val="both"/>
    </w:pPr>
    <w:rPr>
      <w:rFonts w:eastAsia="Lucida Sans Unicode" w:cs="Calibri"/>
      <w:kern w:val="1"/>
      <w:sz w:val="15"/>
      <w:szCs w:val="20"/>
      <w:lang w:val="en-US" w:eastAsia="ar-SA"/>
    </w:rPr>
  </w:style>
  <w:style w:type="paragraph" w:styleId="3c">
    <w:name w:val="toc 3"/>
    <w:basedOn w:val="1f4"/>
    <w:rsid w:val="00187F52"/>
    <w:pPr>
      <w:suppressLineNumbers w:val="0"/>
      <w:spacing w:after="0"/>
      <w:ind w:left="440"/>
    </w:pPr>
    <w:rPr>
      <w:rFonts w:ascii="Calibri" w:hAnsi="Calibri" w:cs="Calibri"/>
      <w:i/>
      <w:iCs/>
      <w:sz w:val="20"/>
      <w:szCs w:val="20"/>
    </w:rPr>
  </w:style>
  <w:style w:type="paragraph" w:styleId="45">
    <w:name w:val="toc 4"/>
    <w:basedOn w:val="1f4"/>
    <w:rsid w:val="00187F52"/>
    <w:pPr>
      <w:suppressLineNumbers w:val="0"/>
      <w:spacing w:after="0"/>
      <w:ind w:left="660"/>
    </w:pPr>
    <w:rPr>
      <w:rFonts w:ascii="Calibri" w:hAnsi="Calibri" w:cs="Calibri"/>
      <w:sz w:val="18"/>
      <w:szCs w:val="18"/>
    </w:rPr>
  </w:style>
  <w:style w:type="paragraph" w:styleId="55">
    <w:name w:val="toc 5"/>
    <w:basedOn w:val="1f4"/>
    <w:rsid w:val="00187F52"/>
    <w:pPr>
      <w:suppressLineNumbers w:val="0"/>
      <w:spacing w:after="0"/>
      <w:ind w:left="880"/>
    </w:pPr>
    <w:rPr>
      <w:rFonts w:ascii="Calibri" w:hAnsi="Calibri" w:cs="Calibri"/>
      <w:sz w:val="18"/>
      <w:szCs w:val="18"/>
    </w:rPr>
  </w:style>
  <w:style w:type="paragraph" w:styleId="62">
    <w:name w:val="toc 6"/>
    <w:basedOn w:val="1f4"/>
    <w:rsid w:val="00187F52"/>
    <w:pPr>
      <w:suppressLineNumbers w:val="0"/>
      <w:spacing w:after="0"/>
      <w:ind w:left="1100"/>
    </w:pPr>
    <w:rPr>
      <w:rFonts w:ascii="Calibri" w:hAnsi="Calibri" w:cs="Calibri"/>
      <w:sz w:val="18"/>
      <w:szCs w:val="18"/>
    </w:rPr>
  </w:style>
  <w:style w:type="paragraph" w:styleId="71">
    <w:name w:val="toc 7"/>
    <w:basedOn w:val="1f4"/>
    <w:rsid w:val="00187F52"/>
    <w:pPr>
      <w:suppressLineNumbers w:val="0"/>
      <w:spacing w:after="0"/>
      <w:ind w:left="1320"/>
    </w:pPr>
    <w:rPr>
      <w:rFonts w:ascii="Calibri" w:hAnsi="Calibri" w:cs="Calibri"/>
      <w:sz w:val="18"/>
      <w:szCs w:val="18"/>
    </w:rPr>
  </w:style>
  <w:style w:type="paragraph" w:styleId="81">
    <w:name w:val="toc 8"/>
    <w:basedOn w:val="1f4"/>
    <w:rsid w:val="00187F52"/>
    <w:pPr>
      <w:suppressLineNumbers w:val="0"/>
      <w:spacing w:after="0"/>
      <w:ind w:left="1540"/>
    </w:pPr>
    <w:rPr>
      <w:rFonts w:ascii="Calibri" w:hAnsi="Calibri" w:cs="Calibri"/>
      <w:sz w:val="18"/>
      <w:szCs w:val="18"/>
    </w:rPr>
  </w:style>
  <w:style w:type="paragraph" w:styleId="91">
    <w:name w:val="toc 9"/>
    <w:basedOn w:val="1f4"/>
    <w:rsid w:val="00187F52"/>
    <w:pPr>
      <w:suppressLineNumbers w:val="0"/>
      <w:spacing w:after="0"/>
      <w:ind w:left="1760"/>
    </w:pPr>
    <w:rPr>
      <w:rFonts w:ascii="Calibri" w:hAnsi="Calibri" w:cs="Calibri"/>
      <w:sz w:val="18"/>
      <w:szCs w:val="18"/>
    </w:rPr>
  </w:style>
  <w:style w:type="paragraph" w:customStyle="1" w:styleId="100">
    <w:name w:val="Оглавление 10"/>
    <w:basedOn w:val="1f4"/>
    <w:rsid w:val="00187F52"/>
    <w:pPr>
      <w:tabs>
        <w:tab w:val="right" w:leader="dot" w:pos="7091"/>
      </w:tabs>
      <w:ind w:left="2547"/>
    </w:pPr>
  </w:style>
  <w:style w:type="paragraph" w:customStyle="1" w:styleId="afff3">
    <w:name w:val="Содержимое таблицы"/>
    <w:basedOn w:val="a"/>
    <w:rsid w:val="00187F52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afff4">
    <w:name w:val="Заголовок таблицы"/>
    <w:basedOn w:val="afff3"/>
    <w:rsid w:val="00187F52"/>
    <w:pPr>
      <w:jc w:val="center"/>
    </w:pPr>
    <w:rPr>
      <w:b/>
      <w:bCs/>
    </w:rPr>
  </w:style>
  <w:style w:type="paragraph" w:customStyle="1" w:styleId="afff5">
    <w:name w:val="Содержимое врезки"/>
    <w:basedOn w:val="af5"/>
    <w:rsid w:val="00187F52"/>
    <w:pPr>
      <w:tabs>
        <w:tab w:val="left" w:pos="709"/>
      </w:tabs>
      <w:suppressAutoHyphens/>
      <w:spacing w:line="100" w:lineRule="atLeast"/>
    </w:pPr>
    <w:rPr>
      <w:rFonts w:eastAsia="Times New Roman"/>
      <w:color w:val="00000A"/>
    </w:rPr>
  </w:style>
  <w:style w:type="paragraph" w:styleId="HTML">
    <w:name w:val="HTML Preformatted"/>
    <w:basedOn w:val="a"/>
    <w:link w:val="HTML0"/>
    <w:uiPriority w:val="99"/>
    <w:unhideWhenUsed/>
    <w:rsid w:val="00187F52"/>
    <w:rPr>
      <w:rFonts w:ascii="Consolas" w:hAnsi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187F52"/>
    <w:rPr>
      <w:rFonts w:ascii="Consolas" w:eastAsia="Times New Roman" w:hAnsi="Consolas" w:cs="Times New Roman"/>
      <w:sz w:val="20"/>
      <w:szCs w:val="20"/>
    </w:rPr>
  </w:style>
  <w:style w:type="numbering" w:customStyle="1" w:styleId="63">
    <w:name w:val="Нет списка6"/>
    <w:next w:val="a2"/>
    <w:uiPriority w:val="99"/>
    <w:semiHidden/>
    <w:unhideWhenUsed/>
    <w:rsid w:val="00187F52"/>
  </w:style>
  <w:style w:type="paragraph" w:customStyle="1" w:styleId="afff6">
    <w:name w:val="Подраздел"/>
    <w:basedOn w:val="af5"/>
    <w:next w:val="af5"/>
    <w:rsid w:val="00187F52"/>
    <w:pPr>
      <w:autoSpaceDE w:val="0"/>
      <w:autoSpaceDN w:val="0"/>
      <w:adjustRightInd w:val="0"/>
      <w:spacing w:after="0" w:line="250" w:lineRule="atLeast"/>
      <w:ind w:left="283"/>
      <w:jc w:val="both"/>
    </w:pPr>
    <w:rPr>
      <w:rFonts w:ascii="Kudriashov" w:eastAsia="Times New Roman" w:hAnsi="Kudriashov"/>
      <w:b/>
      <w:bCs/>
      <w:sz w:val="22"/>
      <w:szCs w:val="22"/>
    </w:rPr>
  </w:style>
  <w:style w:type="paragraph" w:customStyle="1" w:styleId="afff7">
    <w:name w:val="Знак"/>
    <w:basedOn w:val="a"/>
    <w:rsid w:val="00187F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20">
    <w:name w:val="Нет списка12"/>
    <w:next w:val="a2"/>
    <w:semiHidden/>
    <w:rsid w:val="00187F52"/>
  </w:style>
  <w:style w:type="paragraph" w:customStyle="1" w:styleId="afff8">
    <w:name w:val="Тесты"/>
    <w:basedOn w:val="af5"/>
    <w:next w:val="af5"/>
    <w:rsid w:val="00187F52"/>
    <w:pPr>
      <w:autoSpaceDE w:val="0"/>
      <w:autoSpaceDN w:val="0"/>
      <w:adjustRightInd w:val="0"/>
      <w:spacing w:after="0" w:line="180" w:lineRule="atLeast"/>
      <w:ind w:firstLine="283"/>
      <w:jc w:val="both"/>
    </w:pPr>
    <w:rPr>
      <w:rFonts w:ascii="Arial" w:eastAsia="Times New Roman" w:hAnsi="Arial" w:cs="Arial"/>
      <w:sz w:val="16"/>
      <w:szCs w:val="16"/>
    </w:rPr>
  </w:style>
  <w:style w:type="table" w:customStyle="1" w:styleId="72">
    <w:name w:val="Сетка таблицы7"/>
    <w:basedOn w:val="a1"/>
    <w:next w:val="a3"/>
    <w:uiPriority w:val="59"/>
    <w:rsid w:val="00187F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1">
    <w:name w:val="Текст2"/>
    <w:basedOn w:val="a"/>
    <w:rsid w:val="00187F52"/>
    <w:pPr>
      <w:suppressAutoHyphens/>
    </w:pPr>
    <w:rPr>
      <w:rFonts w:ascii="Courier New" w:hAnsi="Courier New"/>
      <w:sz w:val="20"/>
      <w:szCs w:val="20"/>
      <w:lang w:eastAsia="ar-SA"/>
    </w:rPr>
  </w:style>
  <w:style w:type="numbering" w:customStyle="1" w:styleId="73">
    <w:name w:val="Нет списка7"/>
    <w:next w:val="a2"/>
    <w:uiPriority w:val="99"/>
    <w:semiHidden/>
    <w:unhideWhenUsed/>
    <w:rsid w:val="00187F52"/>
  </w:style>
  <w:style w:type="numbering" w:customStyle="1" w:styleId="130">
    <w:name w:val="Нет списка13"/>
    <w:next w:val="a2"/>
    <w:semiHidden/>
    <w:rsid w:val="00187F52"/>
  </w:style>
  <w:style w:type="table" w:customStyle="1" w:styleId="82">
    <w:name w:val="Сетка таблицы8"/>
    <w:basedOn w:val="a1"/>
    <w:next w:val="a3"/>
    <w:uiPriority w:val="59"/>
    <w:rsid w:val="00187F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2">
    <w:name w:val="Font Style52"/>
    <w:rsid w:val="00187F52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187F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9">
    <w:name w:val="Основной текст_"/>
    <w:link w:val="2f2"/>
    <w:rsid w:val="00187F52"/>
    <w:rPr>
      <w:spacing w:val="4"/>
      <w:sz w:val="21"/>
      <w:szCs w:val="21"/>
      <w:shd w:val="clear" w:color="auto" w:fill="FFFFFF"/>
    </w:rPr>
  </w:style>
  <w:style w:type="character" w:customStyle="1" w:styleId="afffa">
    <w:name w:val="Основной текст + Курсив"/>
    <w:rsid w:val="00187F52"/>
    <w:rPr>
      <w:i/>
      <w:iCs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f2">
    <w:name w:val="Основной текст2"/>
    <w:basedOn w:val="a"/>
    <w:link w:val="afff9"/>
    <w:rsid w:val="00187F52"/>
    <w:pPr>
      <w:widowControl w:val="0"/>
      <w:shd w:val="clear" w:color="auto" w:fill="FFFFFF"/>
      <w:spacing w:before="300" w:line="274" w:lineRule="exact"/>
      <w:ind w:hanging="340"/>
      <w:jc w:val="both"/>
    </w:pPr>
    <w:rPr>
      <w:rFonts w:asciiTheme="minorHAnsi" w:eastAsiaTheme="minorHAnsi" w:hAnsiTheme="minorHAnsi" w:cstheme="minorBidi"/>
      <w:spacing w:val="4"/>
      <w:sz w:val="21"/>
      <w:szCs w:val="21"/>
      <w:shd w:val="clear" w:color="auto" w:fill="FFFFFF"/>
      <w:lang w:eastAsia="en-US"/>
    </w:rPr>
  </w:style>
  <w:style w:type="paragraph" w:customStyle="1" w:styleId="46">
    <w:name w:val="Основной текст4"/>
    <w:basedOn w:val="a"/>
    <w:rsid w:val="00187F52"/>
    <w:pPr>
      <w:widowControl w:val="0"/>
      <w:shd w:val="clear" w:color="auto" w:fill="FFFFFF"/>
      <w:spacing w:before="60" w:line="274" w:lineRule="exact"/>
      <w:jc w:val="both"/>
    </w:pPr>
    <w:rPr>
      <w:color w:val="000000"/>
      <w:spacing w:val="3"/>
      <w:sz w:val="21"/>
      <w:szCs w:val="21"/>
      <w:lang w:bidi="ru-RU"/>
    </w:rPr>
  </w:style>
  <w:style w:type="character" w:customStyle="1" w:styleId="0pt">
    <w:name w:val="Основной текст + Интервал 0 pt"/>
    <w:rsid w:val="00187F52"/>
    <w:rPr>
      <w:rFonts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f3">
    <w:name w:val="Подпись к картинке (2)_"/>
    <w:link w:val="2f4"/>
    <w:rsid w:val="00187F52"/>
    <w:rPr>
      <w:spacing w:val="6"/>
      <w:sz w:val="21"/>
      <w:szCs w:val="21"/>
      <w:shd w:val="clear" w:color="auto" w:fill="FFFFFF"/>
    </w:rPr>
  </w:style>
  <w:style w:type="paragraph" w:customStyle="1" w:styleId="2f4">
    <w:name w:val="Подпись к картинке (2)"/>
    <w:basedOn w:val="a"/>
    <w:link w:val="2f3"/>
    <w:rsid w:val="00187F52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pacing w:val="6"/>
      <w:sz w:val="21"/>
      <w:szCs w:val="21"/>
      <w:shd w:val="clear" w:color="auto" w:fill="FFFFFF"/>
      <w:lang w:eastAsia="en-US"/>
    </w:rPr>
  </w:style>
  <w:style w:type="character" w:customStyle="1" w:styleId="121">
    <w:name w:val="Заголовок 1 Знак2"/>
    <w:rsid w:val="00187F52"/>
    <w:rPr>
      <w:rFonts w:ascii="Arial" w:eastAsia="Batang" w:hAnsi="Arial" w:cs="Arial"/>
      <w:b/>
      <w:bCs/>
      <w:sz w:val="24"/>
      <w:szCs w:val="20"/>
      <w:u w:val="single"/>
      <w:lang w:eastAsia="ko-KR"/>
    </w:rPr>
  </w:style>
  <w:style w:type="character" w:customStyle="1" w:styleId="47">
    <w:name w:val="Заголовок №4_"/>
    <w:link w:val="48"/>
    <w:rsid w:val="00187F52"/>
    <w:rPr>
      <w:sz w:val="23"/>
      <w:szCs w:val="23"/>
      <w:shd w:val="clear" w:color="auto" w:fill="FFFFFF"/>
    </w:rPr>
  </w:style>
  <w:style w:type="paragraph" w:customStyle="1" w:styleId="48">
    <w:name w:val="Заголовок №4"/>
    <w:basedOn w:val="a"/>
    <w:link w:val="47"/>
    <w:rsid w:val="00187F52"/>
    <w:pPr>
      <w:widowControl w:val="0"/>
      <w:shd w:val="clear" w:color="auto" w:fill="FFFFFF"/>
      <w:spacing w:line="274" w:lineRule="exact"/>
      <w:jc w:val="both"/>
      <w:outlineLvl w:val="3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56">
    <w:name w:val="Основной текст5"/>
    <w:basedOn w:val="a"/>
    <w:rsid w:val="00187F52"/>
    <w:pPr>
      <w:widowControl w:val="0"/>
      <w:shd w:val="clear" w:color="auto" w:fill="FFFFFF"/>
      <w:spacing w:line="274" w:lineRule="exact"/>
      <w:ind w:hanging="620"/>
      <w:jc w:val="center"/>
    </w:pPr>
    <w:rPr>
      <w:color w:val="000000"/>
      <w:sz w:val="23"/>
      <w:szCs w:val="23"/>
      <w:lang w:bidi="ru-RU"/>
    </w:rPr>
  </w:style>
  <w:style w:type="character" w:customStyle="1" w:styleId="1f6">
    <w:name w:val="Основной текст с отступом Знак1"/>
    <w:locked/>
    <w:rsid w:val="00187F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5">
    <w:name w:val="Знак Знак2"/>
    <w:locked/>
    <w:rsid w:val="00187F52"/>
    <w:rPr>
      <w:sz w:val="24"/>
      <w:szCs w:val="24"/>
      <w:lang w:eastAsia="ru-RU" w:bidi="ar-SA"/>
    </w:rPr>
  </w:style>
  <w:style w:type="paragraph" w:customStyle="1" w:styleId="ConsPlusNormal">
    <w:name w:val="ConsPlusNormal"/>
    <w:rsid w:val="00187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2">
    <w:name w:val="font2"/>
    <w:rsid w:val="00187F52"/>
  </w:style>
  <w:style w:type="paragraph" w:customStyle="1" w:styleId="3d">
    <w:name w:val="Стиль3"/>
    <w:basedOn w:val="a"/>
    <w:rsid w:val="00187F52"/>
    <w:pPr>
      <w:spacing w:after="120"/>
    </w:pPr>
    <w:rPr>
      <w:rFonts w:ascii="Arial" w:hAnsi="Arial"/>
    </w:rPr>
  </w:style>
  <w:style w:type="character" w:customStyle="1" w:styleId="83">
    <w:name w:val="Знак Знак8"/>
    <w:locked/>
    <w:rsid w:val="00187F52"/>
    <w:rPr>
      <w:sz w:val="24"/>
      <w:szCs w:val="24"/>
      <w:lang w:eastAsia="ru-RU" w:bidi="ar-SA"/>
    </w:rPr>
  </w:style>
  <w:style w:type="character" w:customStyle="1" w:styleId="74">
    <w:name w:val="Знак Знак7"/>
    <w:rsid w:val="00187F52"/>
    <w:rPr>
      <w:sz w:val="16"/>
      <w:szCs w:val="16"/>
    </w:rPr>
  </w:style>
  <w:style w:type="character" w:customStyle="1" w:styleId="160">
    <w:name w:val="Знак Знак16"/>
    <w:rsid w:val="00187F52"/>
    <w:rPr>
      <w:rFonts w:ascii="Cambria" w:hAnsi="Cambria"/>
      <w:b/>
      <w:bCs/>
      <w:sz w:val="26"/>
      <w:szCs w:val="26"/>
    </w:rPr>
  </w:style>
  <w:style w:type="character" w:customStyle="1" w:styleId="122">
    <w:name w:val="Знак Знак12"/>
    <w:rsid w:val="00187F52"/>
    <w:rPr>
      <w:b/>
      <w:bCs/>
      <w:i/>
      <w:iCs/>
      <w:sz w:val="24"/>
      <w:szCs w:val="24"/>
    </w:rPr>
  </w:style>
  <w:style w:type="character" w:styleId="afffb">
    <w:name w:val="FollowedHyperlink"/>
    <w:rsid w:val="00187F52"/>
    <w:rPr>
      <w:color w:val="800080"/>
      <w:u w:val="single"/>
    </w:rPr>
  </w:style>
  <w:style w:type="paragraph" w:customStyle="1" w:styleId="1f7">
    <w:name w:val="Обычный (веб)1"/>
    <w:basedOn w:val="a"/>
    <w:rsid w:val="00187F52"/>
    <w:pPr>
      <w:spacing w:before="100" w:after="100"/>
    </w:pPr>
    <w:rPr>
      <w:szCs w:val="20"/>
    </w:rPr>
  </w:style>
  <w:style w:type="paragraph" w:customStyle="1" w:styleId="ConsPlusCell">
    <w:name w:val="ConsPlusCell"/>
    <w:rsid w:val="00187F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c">
    <w:name w:val="т_табл"/>
    <w:basedOn w:val="a"/>
    <w:rsid w:val="00187F52"/>
    <w:pPr>
      <w:tabs>
        <w:tab w:val="left" w:pos="1191"/>
        <w:tab w:val="left" w:pos="1418"/>
      </w:tabs>
      <w:jc w:val="both"/>
    </w:pPr>
    <w:rPr>
      <w:rFonts w:eastAsia="Calibri"/>
    </w:rPr>
  </w:style>
  <w:style w:type="paragraph" w:customStyle="1" w:styleId="211">
    <w:name w:val="Основной текст с отступом 21"/>
    <w:basedOn w:val="a"/>
    <w:rsid w:val="00187F52"/>
    <w:pPr>
      <w:suppressAutoHyphens/>
      <w:ind w:firstLine="567"/>
      <w:jc w:val="center"/>
    </w:pPr>
    <w:rPr>
      <w:b/>
      <w:sz w:val="28"/>
      <w:szCs w:val="20"/>
      <w:lang w:eastAsia="ar-SA"/>
    </w:rPr>
  </w:style>
  <w:style w:type="character" w:customStyle="1" w:styleId="410">
    <w:name w:val="Заголовок 4 Знак1"/>
    <w:rsid w:val="00187F52"/>
    <w:rPr>
      <w:b/>
      <w:bCs/>
      <w:sz w:val="28"/>
      <w:szCs w:val="28"/>
    </w:rPr>
  </w:style>
  <w:style w:type="character" w:customStyle="1" w:styleId="1f8">
    <w:name w:val="Верхний колонтитул Знак1"/>
    <w:rsid w:val="00187F52"/>
    <w:rPr>
      <w:sz w:val="24"/>
      <w:szCs w:val="24"/>
    </w:rPr>
  </w:style>
  <w:style w:type="character" w:customStyle="1" w:styleId="2f6">
    <w:name w:val="Нижний колонтитул Знак2"/>
    <w:rsid w:val="00187F52"/>
    <w:rPr>
      <w:sz w:val="24"/>
      <w:szCs w:val="24"/>
    </w:rPr>
  </w:style>
  <w:style w:type="character" w:customStyle="1" w:styleId="1f9">
    <w:name w:val="Название Знак1"/>
    <w:rsid w:val="00187F52"/>
    <w:rPr>
      <w:b/>
      <w:sz w:val="28"/>
    </w:rPr>
  </w:style>
  <w:style w:type="character" w:customStyle="1" w:styleId="212">
    <w:name w:val="Основной текст 2 Знак1"/>
    <w:rsid w:val="00187F52"/>
    <w:rPr>
      <w:sz w:val="24"/>
      <w:szCs w:val="24"/>
    </w:rPr>
  </w:style>
  <w:style w:type="character" w:customStyle="1" w:styleId="213">
    <w:name w:val="Основной текст с отступом 2 Знак1"/>
    <w:rsid w:val="00187F52"/>
    <w:rPr>
      <w:sz w:val="24"/>
      <w:szCs w:val="24"/>
    </w:rPr>
  </w:style>
  <w:style w:type="paragraph" w:customStyle="1" w:styleId="2f7">
    <w:name w:val="Абзац списка2"/>
    <w:basedOn w:val="a"/>
    <w:rsid w:val="00187F5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fa">
    <w:name w:val="Основной текст1"/>
    <w:basedOn w:val="a"/>
    <w:rsid w:val="00187F52"/>
    <w:pPr>
      <w:spacing w:line="360" w:lineRule="auto"/>
      <w:jc w:val="both"/>
    </w:pPr>
    <w:rPr>
      <w:sz w:val="28"/>
      <w:szCs w:val="28"/>
    </w:rPr>
  </w:style>
  <w:style w:type="paragraph" w:customStyle="1" w:styleId="ConsPlusNonformat">
    <w:name w:val="ConsPlusNonformat"/>
    <w:rsid w:val="00187F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5">
    <w:name w:val="Знак Знак11"/>
    <w:rsid w:val="00187F52"/>
    <w:rPr>
      <w:rFonts w:ascii="Cambria" w:eastAsia="Times New Roman" w:hAnsi="Cambria"/>
      <w:b/>
      <w:bCs/>
      <w:kern w:val="32"/>
      <w:sz w:val="32"/>
      <w:szCs w:val="32"/>
    </w:rPr>
  </w:style>
  <w:style w:type="paragraph" w:styleId="2f8">
    <w:name w:val="List 2"/>
    <w:basedOn w:val="a"/>
    <w:rsid w:val="00187F52"/>
    <w:pPr>
      <w:ind w:left="566" w:hanging="283"/>
    </w:pPr>
  </w:style>
  <w:style w:type="character" w:styleId="afffd">
    <w:name w:val="Emphasis"/>
    <w:uiPriority w:val="20"/>
    <w:qFormat/>
    <w:rsid w:val="00187F52"/>
    <w:rPr>
      <w:i/>
      <w:iCs/>
    </w:rPr>
  </w:style>
  <w:style w:type="character" w:customStyle="1" w:styleId="c1">
    <w:name w:val="c1"/>
    <w:basedOn w:val="a0"/>
    <w:rsid w:val="00187F52"/>
  </w:style>
  <w:style w:type="paragraph" w:customStyle="1" w:styleId="FR3">
    <w:name w:val="FR3"/>
    <w:rsid w:val="000769B5"/>
    <w:pPr>
      <w:widowControl w:val="0"/>
      <w:autoSpaceDE w:val="0"/>
      <w:autoSpaceDN w:val="0"/>
      <w:adjustRightInd w:val="0"/>
      <w:spacing w:after="0" w:line="540" w:lineRule="auto"/>
      <w:ind w:left="36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FontStyle50">
    <w:name w:val="Font Style50"/>
    <w:rsid w:val="000769B5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0769B5"/>
    <w:pPr>
      <w:widowControl w:val="0"/>
      <w:autoSpaceDE w:val="0"/>
      <w:autoSpaceDN w:val="0"/>
      <w:adjustRightInd w:val="0"/>
      <w:spacing w:line="230" w:lineRule="exact"/>
      <w:ind w:firstLine="324"/>
      <w:jc w:val="both"/>
    </w:pPr>
    <w:rPr>
      <w:lang w:eastAsia="en-US" w:bidi="en-US"/>
    </w:rPr>
  </w:style>
  <w:style w:type="paragraph" w:customStyle="1" w:styleId="Style18">
    <w:name w:val="Style18"/>
    <w:basedOn w:val="a"/>
    <w:rsid w:val="000769B5"/>
    <w:pPr>
      <w:widowControl w:val="0"/>
      <w:autoSpaceDE w:val="0"/>
      <w:autoSpaceDN w:val="0"/>
      <w:adjustRightInd w:val="0"/>
      <w:spacing w:line="241" w:lineRule="exact"/>
    </w:pPr>
    <w:rPr>
      <w:lang w:eastAsia="en-US" w:bidi="en-US"/>
    </w:rPr>
  </w:style>
  <w:style w:type="character" w:customStyle="1" w:styleId="FontStyle49">
    <w:name w:val="Font Style49"/>
    <w:rsid w:val="000769B5"/>
    <w:rPr>
      <w:rFonts w:ascii="Times New Roman" w:hAnsi="Times New Roman" w:cs="Times New Roman"/>
      <w:spacing w:val="20"/>
      <w:sz w:val="10"/>
      <w:szCs w:val="10"/>
    </w:rPr>
  </w:style>
  <w:style w:type="character" w:customStyle="1" w:styleId="64">
    <w:name w:val="Основной шрифт абзаца6"/>
    <w:rsid w:val="000769B5"/>
  </w:style>
  <w:style w:type="character" w:customStyle="1" w:styleId="57">
    <w:name w:val="Основной шрифт абзаца5"/>
    <w:rsid w:val="000769B5"/>
  </w:style>
  <w:style w:type="character" w:customStyle="1" w:styleId="49">
    <w:name w:val="Основной шрифт абзаца4"/>
    <w:rsid w:val="000769B5"/>
  </w:style>
  <w:style w:type="character" w:customStyle="1" w:styleId="WW-Absatz-Standardschriftart111111">
    <w:name w:val="WW-Absatz-Standardschriftart111111"/>
    <w:rsid w:val="000769B5"/>
  </w:style>
  <w:style w:type="character" w:customStyle="1" w:styleId="WW8Num23z0">
    <w:name w:val="WW8Num23z0"/>
    <w:rsid w:val="000769B5"/>
    <w:rPr>
      <w:rFonts w:ascii="Times New Roman" w:hAnsi="Times New Roman"/>
      <w:b/>
      <w:bCs/>
      <w:sz w:val="28"/>
      <w:szCs w:val="34"/>
    </w:rPr>
  </w:style>
  <w:style w:type="character" w:customStyle="1" w:styleId="WW-Absatz-Standardschriftart1111111">
    <w:name w:val="WW-Absatz-Standardschriftart1111111"/>
    <w:rsid w:val="000769B5"/>
  </w:style>
  <w:style w:type="character" w:customStyle="1" w:styleId="RTFNum21">
    <w:name w:val="RTF_Num 2 1"/>
    <w:rsid w:val="000769B5"/>
    <w:rPr>
      <w:rFonts w:ascii="Symbol" w:hAnsi="Symbol"/>
    </w:rPr>
  </w:style>
  <w:style w:type="character" w:customStyle="1" w:styleId="RTFNum31">
    <w:name w:val="RTF_Num 3 1"/>
    <w:rsid w:val="000769B5"/>
    <w:rPr>
      <w:rFonts w:ascii="Symbol" w:hAnsi="Symbol"/>
    </w:rPr>
  </w:style>
  <w:style w:type="paragraph" w:customStyle="1" w:styleId="75">
    <w:name w:val="Название7"/>
    <w:basedOn w:val="a"/>
    <w:rsid w:val="000769B5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1"/>
      <w:sz w:val="20"/>
      <w:lang w:eastAsia="ar-SA" w:bidi="en-US"/>
    </w:rPr>
  </w:style>
  <w:style w:type="paragraph" w:customStyle="1" w:styleId="76">
    <w:name w:val="Указатель7"/>
    <w:basedOn w:val="a"/>
    <w:rsid w:val="000769B5"/>
    <w:pPr>
      <w:widowControl w:val="0"/>
      <w:suppressLineNumbers/>
      <w:suppressAutoHyphens/>
    </w:pPr>
    <w:rPr>
      <w:rFonts w:ascii="Arial" w:eastAsia="Lucida Sans Unicode" w:hAnsi="Arial" w:cs="Tahoma"/>
      <w:kern w:val="1"/>
      <w:sz w:val="20"/>
      <w:lang w:eastAsia="ar-SA" w:bidi="en-US"/>
    </w:rPr>
  </w:style>
  <w:style w:type="paragraph" w:customStyle="1" w:styleId="65">
    <w:name w:val="Название6"/>
    <w:basedOn w:val="a"/>
    <w:rsid w:val="000769B5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1"/>
      <w:sz w:val="20"/>
      <w:lang w:eastAsia="ar-SA" w:bidi="en-US"/>
    </w:rPr>
  </w:style>
  <w:style w:type="paragraph" w:customStyle="1" w:styleId="66">
    <w:name w:val="Указатель6"/>
    <w:basedOn w:val="a"/>
    <w:rsid w:val="000769B5"/>
    <w:pPr>
      <w:widowControl w:val="0"/>
      <w:suppressLineNumbers/>
      <w:suppressAutoHyphens/>
    </w:pPr>
    <w:rPr>
      <w:rFonts w:ascii="Arial" w:eastAsia="Lucida Sans Unicode" w:hAnsi="Arial" w:cs="Tahoma"/>
      <w:kern w:val="1"/>
      <w:sz w:val="20"/>
      <w:lang w:eastAsia="ar-SA" w:bidi="en-US"/>
    </w:rPr>
  </w:style>
  <w:style w:type="paragraph" w:customStyle="1" w:styleId="58">
    <w:name w:val="Название5"/>
    <w:basedOn w:val="a"/>
    <w:rsid w:val="000769B5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1"/>
      <w:sz w:val="20"/>
      <w:lang w:eastAsia="ar-SA" w:bidi="en-US"/>
    </w:rPr>
  </w:style>
  <w:style w:type="paragraph" w:customStyle="1" w:styleId="59">
    <w:name w:val="Указатель5"/>
    <w:basedOn w:val="a"/>
    <w:rsid w:val="000769B5"/>
    <w:pPr>
      <w:widowControl w:val="0"/>
      <w:suppressLineNumbers/>
      <w:suppressAutoHyphens/>
    </w:pPr>
    <w:rPr>
      <w:rFonts w:ascii="Arial" w:eastAsia="Lucida Sans Unicode" w:hAnsi="Arial" w:cs="Tahoma"/>
      <w:kern w:val="1"/>
      <w:sz w:val="20"/>
      <w:lang w:eastAsia="ar-SA" w:bidi="en-US"/>
    </w:rPr>
  </w:style>
  <w:style w:type="paragraph" w:customStyle="1" w:styleId="4a">
    <w:name w:val="Название4"/>
    <w:basedOn w:val="a"/>
    <w:rsid w:val="000769B5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1"/>
      <w:sz w:val="20"/>
      <w:lang w:eastAsia="ar-SA" w:bidi="en-US"/>
    </w:rPr>
  </w:style>
  <w:style w:type="paragraph" w:customStyle="1" w:styleId="4b">
    <w:name w:val="Указатель4"/>
    <w:basedOn w:val="a"/>
    <w:rsid w:val="000769B5"/>
    <w:pPr>
      <w:widowControl w:val="0"/>
      <w:suppressLineNumbers/>
      <w:suppressAutoHyphens/>
    </w:pPr>
    <w:rPr>
      <w:rFonts w:ascii="Arial" w:eastAsia="Lucida Sans Unicode" w:hAnsi="Arial" w:cs="Tahoma"/>
      <w:kern w:val="1"/>
      <w:sz w:val="20"/>
      <w:lang w:eastAsia="ar-SA" w:bidi="en-US"/>
    </w:rPr>
  </w:style>
  <w:style w:type="paragraph" w:customStyle="1" w:styleId="Style1">
    <w:name w:val="Style1"/>
    <w:basedOn w:val="a"/>
    <w:rsid w:val="000769B5"/>
    <w:pPr>
      <w:widowControl w:val="0"/>
      <w:autoSpaceDE w:val="0"/>
      <w:autoSpaceDN w:val="0"/>
      <w:adjustRightInd w:val="0"/>
      <w:spacing w:line="215" w:lineRule="exact"/>
      <w:ind w:firstLine="437"/>
      <w:jc w:val="both"/>
    </w:pPr>
    <w:rPr>
      <w:lang w:eastAsia="en-US" w:bidi="en-US"/>
    </w:rPr>
  </w:style>
  <w:style w:type="character" w:customStyle="1" w:styleId="FontStyle11">
    <w:name w:val="Font Style11"/>
    <w:rsid w:val="000769B5"/>
    <w:rPr>
      <w:rFonts w:ascii="Times New Roman" w:hAnsi="Times New Roman" w:cs="Times New Roman"/>
      <w:i/>
      <w:iCs/>
      <w:spacing w:val="10"/>
      <w:sz w:val="18"/>
      <w:szCs w:val="18"/>
    </w:rPr>
  </w:style>
  <w:style w:type="character" w:customStyle="1" w:styleId="FontStyle12">
    <w:name w:val="Font Style12"/>
    <w:rsid w:val="000769B5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32">
    <w:name w:val="Style32"/>
    <w:basedOn w:val="a"/>
    <w:rsid w:val="000769B5"/>
    <w:pPr>
      <w:widowControl w:val="0"/>
      <w:autoSpaceDE w:val="0"/>
      <w:autoSpaceDN w:val="0"/>
      <w:adjustRightInd w:val="0"/>
    </w:pPr>
    <w:rPr>
      <w:lang w:eastAsia="en-US" w:bidi="en-US"/>
    </w:rPr>
  </w:style>
  <w:style w:type="paragraph" w:customStyle="1" w:styleId="Style35">
    <w:name w:val="Style35"/>
    <w:basedOn w:val="a"/>
    <w:rsid w:val="000769B5"/>
    <w:pPr>
      <w:widowControl w:val="0"/>
      <w:autoSpaceDE w:val="0"/>
      <w:autoSpaceDN w:val="0"/>
      <w:adjustRightInd w:val="0"/>
    </w:pPr>
    <w:rPr>
      <w:lang w:eastAsia="en-US" w:bidi="en-US"/>
    </w:rPr>
  </w:style>
  <w:style w:type="character" w:customStyle="1" w:styleId="FontStyle39">
    <w:name w:val="Font Style39"/>
    <w:rsid w:val="000769B5"/>
    <w:rPr>
      <w:rFonts w:ascii="Arial Narrow" w:hAnsi="Arial Narrow" w:cs="Arial Narrow"/>
      <w:sz w:val="10"/>
      <w:szCs w:val="10"/>
    </w:rPr>
  </w:style>
  <w:style w:type="character" w:customStyle="1" w:styleId="FontStyle43">
    <w:name w:val="Font Style43"/>
    <w:rsid w:val="000769B5"/>
    <w:rPr>
      <w:rFonts w:ascii="Times New Roman" w:hAnsi="Times New Roman" w:cs="Times New Roman"/>
      <w:sz w:val="12"/>
      <w:szCs w:val="12"/>
    </w:rPr>
  </w:style>
  <w:style w:type="character" w:customStyle="1" w:styleId="FontStyle46">
    <w:name w:val="Font Style46"/>
    <w:uiPriority w:val="99"/>
    <w:rsid w:val="000769B5"/>
    <w:rPr>
      <w:rFonts w:ascii="Palatino Linotype" w:hAnsi="Palatino Linotype" w:cs="Palatino Linotype"/>
      <w:b/>
      <w:bCs/>
      <w:sz w:val="8"/>
      <w:szCs w:val="8"/>
    </w:rPr>
  </w:style>
  <w:style w:type="paragraph" w:customStyle="1" w:styleId="Style26">
    <w:name w:val="Style26"/>
    <w:basedOn w:val="a"/>
    <w:rsid w:val="000769B5"/>
    <w:pPr>
      <w:widowControl w:val="0"/>
      <w:autoSpaceDE w:val="0"/>
      <w:autoSpaceDN w:val="0"/>
      <w:adjustRightInd w:val="0"/>
    </w:pPr>
    <w:rPr>
      <w:lang w:eastAsia="en-US" w:bidi="en-US"/>
    </w:rPr>
  </w:style>
  <w:style w:type="character" w:customStyle="1" w:styleId="FontStyle51">
    <w:name w:val="Font Style51"/>
    <w:rsid w:val="000769B5"/>
    <w:rPr>
      <w:rFonts w:ascii="Times New Roman" w:hAnsi="Times New Roman" w:cs="Times New Roman" w:hint="default"/>
      <w:b/>
      <w:bCs/>
      <w:i/>
      <w:iCs/>
      <w:sz w:val="10"/>
      <w:szCs w:val="10"/>
    </w:rPr>
  </w:style>
  <w:style w:type="character" w:customStyle="1" w:styleId="FontStyle55">
    <w:name w:val="Font Style55"/>
    <w:rsid w:val="000769B5"/>
    <w:rPr>
      <w:rFonts w:ascii="Times New Roman" w:hAnsi="Times New Roman" w:cs="Times New Roman" w:hint="default"/>
      <w:b/>
      <w:bCs/>
      <w:sz w:val="22"/>
      <w:szCs w:val="22"/>
    </w:rPr>
  </w:style>
  <w:style w:type="paragraph" w:styleId="afffe">
    <w:name w:val="caption"/>
    <w:basedOn w:val="a"/>
    <w:next w:val="a"/>
    <w:uiPriority w:val="35"/>
    <w:qFormat/>
    <w:rsid w:val="000769B5"/>
    <w:pPr>
      <w:spacing w:after="200" w:line="252" w:lineRule="auto"/>
    </w:pPr>
    <w:rPr>
      <w:rFonts w:ascii="Cambria" w:hAnsi="Cambria"/>
      <w:caps/>
      <w:spacing w:val="10"/>
      <w:sz w:val="18"/>
      <w:szCs w:val="18"/>
      <w:lang w:eastAsia="en-US" w:bidi="en-US"/>
    </w:rPr>
  </w:style>
  <w:style w:type="character" w:customStyle="1" w:styleId="aff3">
    <w:name w:val="Без интервала Знак"/>
    <w:link w:val="aff2"/>
    <w:uiPriority w:val="1"/>
    <w:rsid w:val="000769B5"/>
    <w:rPr>
      <w:rFonts w:ascii="Calibri" w:eastAsia="Calibri" w:hAnsi="Calibri" w:cs="Times New Roman"/>
    </w:rPr>
  </w:style>
  <w:style w:type="paragraph" w:styleId="2f9">
    <w:name w:val="Quote"/>
    <w:basedOn w:val="a"/>
    <w:next w:val="a"/>
    <w:link w:val="2fa"/>
    <w:uiPriority w:val="29"/>
    <w:qFormat/>
    <w:rsid w:val="000769B5"/>
    <w:pPr>
      <w:spacing w:after="200" w:line="252" w:lineRule="auto"/>
    </w:pPr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2fa">
    <w:name w:val="Цитата 2 Знак"/>
    <w:basedOn w:val="a0"/>
    <w:link w:val="2f9"/>
    <w:uiPriority w:val="29"/>
    <w:rsid w:val="000769B5"/>
    <w:rPr>
      <w:rFonts w:ascii="Cambria" w:eastAsia="Times New Roman" w:hAnsi="Cambria" w:cs="Times New Roman"/>
      <w:i/>
      <w:iCs/>
      <w:lang w:val="en-US" w:bidi="en-US"/>
    </w:rPr>
  </w:style>
  <w:style w:type="paragraph" w:styleId="affff">
    <w:name w:val="Intense Quote"/>
    <w:basedOn w:val="a"/>
    <w:next w:val="a"/>
    <w:link w:val="affff0"/>
    <w:uiPriority w:val="30"/>
    <w:qFormat/>
    <w:rsid w:val="000769B5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  <w:lang w:val="en-US" w:eastAsia="en-US" w:bidi="en-US"/>
    </w:rPr>
  </w:style>
  <w:style w:type="character" w:customStyle="1" w:styleId="affff0">
    <w:name w:val="Выделенная цитата Знак"/>
    <w:basedOn w:val="a0"/>
    <w:link w:val="affff"/>
    <w:uiPriority w:val="30"/>
    <w:rsid w:val="000769B5"/>
    <w:rPr>
      <w:rFonts w:ascii="Cambria" w:eastAsia="Times New Roman" w:hAnsi="Cambria" w:cs="Times New Roman"/>
      <w:caps/>
      <w:color w:val="622423"/>
      <w:spacing w:val="5"/>
      <w:sz w:val="20"/>
      <w:szCs w:val="20"/>
      <w:lang w:val="en-US" w:bidi="en-US"/>
    </w:rPr>
  </w:style>
  <w:style w:type="character" w:styleId="affff1">
    <w:name w:val="Subtle Emphasis"/>
    <w:uiPriority w:val="19"/>
    <w:qFormat/>
    <w:rsid w:val="000769B5"/>
    <w:rPr>
      <w:i/>
      <w:iCs/>
    </w:rPr>
  </w:style>
  <w:style w:type="character" w:styleId="affff2">
    <w:name w:val="Intense Emphasis"/>
    <w:uiPriority w:val="21"/>
    <w:qFormat/>
    <w:rsid w:val="000769B5"/>
    <w:rPr>
      <w:i/>
      <w:iCs/>
      <w:caps/>
      <w:spacing w:val="10"/>
      <w:sz w:val="20"/>
      <w:szCs w:val="20"/>
    </w:rPr>
  </w:style>
  <w:style w:type="character" w:styleId="affff3">
    <w:name w:val="Subtle Reference"/>
    <w:uiPriority w:val="31"/>
    <w:qFormat/>
    <w:rsid w:val="000769B5"/>
    <w:rPr>
      <w:rFonts w:ascii="Calibri" w:eastAsia="Times New Roman" w:hAnsi="Calibri" w:cs="Times New Roman"/>
      <w:i/>
      <w:iCs/>
      <w:color w:val="622423"/>
    </w:rPr>
  </w:style>
  <w:style w:type="character" w:styleId="affff4">
    <w:name w:val="Intense Reference"/>
    <w:uiPriority w:val="32"/>
    <w:qFormat/>
    <w:rsid w:val="000769B5"/>
    <w:rPr>
      <w:rFonts w:ascii="Calibri" w:eastAsia="Times New Roman" w:hAnsi="Calibri" w:cs="Times New Roman"/>
      <w:b/>
      <w:bCs/>
      <w:i/>
      <w:iCs/>
      <w:color w:val="622423"/>
    </w:rPr>
  </w:style>
  <w:style w:type="character" w:customStyle="1" w:styleId="WW8Num24z0">
    <w:name w:val="WW8Num24z0"/>
    <w:rsid w:val="000769B5"/>
    <w:rPr>
      <w:rFonts w:ascii="Times New Roman" w:hAnsi="Times New Roman"/>
      <w:b/>
      <w:sz w:val="34"/>
    </w:rPr>
  </w:style>
  <w:style w:type="character" w:customStyle="1" w:styleId="WW8Num25z0">
    <w:name w:val="WW8Num25z0"/>
    <w:rsid w:val="000769B5"/>
    <w:rPr>
      <w:b/>
    </w:rPr>
  </w:style>
  <w:style w:type="character" w:customStyle="1" w:styleId="WW8Num26z0">
    <w:name w:val="WW8Num26z0"/>
    <w:rsid w:val="000769B5"/>
  </w:style>
  <w:style w:type="character" w:customStyle="1" w:styleId="WW8Num27z0">
    <w:name w:val="WW8Num27z0"/>
    <w:rsid w:val="000769B5"/>
    <w:rPr>
      <w:b/>
    </w:rPr>
  </w:style>
  <w:style w:type="character" w:customStyle="1" w:styleId="WW8Num28z0">
    <w:name w:val="WW8Num28z0"/>
    <w:rsid w:val="000769B5"/>
    <w:rPr>
      <w:b/>
    </w:rPr>
  </w:style>
  <w:style w:type="character" w:customStyle="1" w:styleId="WW8Num29z0">
    <w:name w:val="WW8Num29z0"/>
    <w:rsid w:val="000769B5"/>
    <w:rPr>
      <w:rFonts w:ascii="Symbol" w:hAnsi="Symbol"/>
    </w:rPr>
  </w:style>
  <w:style w:type="character" w:customStyle="1" w:styleId="WW8Num30z0">
    <w:name w:val="WW8Num30z0"/>
    <w:rsid w:val="000769B5"/>
    <w:rPr>
      <w:rFonts w:ascii="Symbol" w:hAnsi="Symbol"/>
    </w:rPr>
  </w:style>
  <w:style w:type="character" w:customStyle="1" w:styleId="WW8Num31z0">
    <w:name w:val="WW8Num31z0"/>
    <w:rsid w:val="000769B5"/>
    <w:rPr>
      <w:rFonts w:ascii="Symbol" w:hAnsi="Symbol"/>
    </w:rPr>
  </w:style>
  <w:style w:type="character" w:customStyle="1" w:styleId="WW8Num32z0">
    <w:name w:val="WW8Num32z0"/>
    <w:rsid w:val="000769B5"/>
    <w:rPr>
      <w:rFonts w:ascii="Times New Roman" w:hAnsi="Times New Roman"/>
      <w:b/>
      <w:sz w:val="34"/>
    </w:rPr>
  </w:style>
  <w:style w:type="character" w:customStyle="1" w:styleId="WW8Num33z0">
    <w:name w:val="WW8Num33z0"/>
    <w:rsid w:val="000769B5"/>
    <w:rPr>
      <w:b/>
    </w:rPr>
  </w:style>
  <w:style w:type="character" w:customStyle="1" w:styleId="WW8Num34z0">
    <w:name w:val="WW8Num34z0"/>
    <w:rsid w:val="000769B5"/>
    <w:rPr>
      <w:rFonts w:ascii="Symbol" w:hAnsi="Symbol"/>
    </w:rPr>
  </w:style>
  <w:style w:type="character" w:customStyle="1" w:styleId="WW8Num35z0">
    <w:name w:val="WW8Num35z0"/>
    <w:rsid w:val="000769B5"/>
    <w:rPr>
      <w:rFonts w:ascii="Symbol" w:hAnsi="Symbol"/>
    </w:rPr>
  </w:style>
  <w:style w:type="character" w:customStyle="1" w:styleId="WW8Num37z0">
    <w:name w:val="WW8Num37z0"/>
    <w:rsid w:val="000769B5"/>
    <w:rPr>
      <w:rFonts w:ascii="Symbol" w:hAnsi="Symbol"/>
    </w:rPr>
  </w:style>
  <w:style w:type="character" w:customStyle="1" w:styleId="WW8Num40z0">
    <w:name w:val="WW8Num40z0"/>
    <w:rsid w:val="000769B5"/>
    <w:rPr>
      <w:rFonts w:ascii="Symbol" w:hAnsi="Symbol"/>
    </w:rPr>
  </w:style>
  <w:style w:type="character" w:customStyle="1" w:styleId="WW8Num41z0">
    <w:name w:val="WW8Num41z0"/>
    <w:rsid w:val="000769B5"/>
    <w:rPr>
      <w:rFonts w:ascii="Symbol" w:hAnsi="Symbol"/>
    </w:rPr>
  </w:style>
  <w:style w:type="character" w:customStyle="1" w:styleId="WW8Num42z0">
    <w:name w:val="WW8Num42z0"/>
    <w:rsid w:val="000769B5"/>
    <w:rPr>
      <w:rFonts w:ascii="Times New Roman" w:hAnsi="Times New Roman"/>
      <w:b/>
      <w:sz w:val="34"/>
    </w:rPr>
  </w:style>
  <w:style w:type="character" w:customStyle="1" w:styleId="WW8Num43z0">
    <w:name w:val="WW8Num43z0"/>
    <w:rsid w:val="000769B5"/>
    <w:rPr>
      <w:b/>
      <w:sz w:val="28"/>
    </w:rPr>
  </w:style>
  <w:style w:type="character" w:customStyle="1" w:styleId="WW8Num44z0">
    <w:name w:val="WW8Num44z0"/>
    <w:rsid w:val="000769B5"/>
    <w:rPr>
      <w:rFonts w:ascii="Symbol" w:hAnsi="Symbol"/>
    </w:rPr>
  </w:style>
  <w:style w:type="character" w:customStyle="1" w:styleId="WW8Num38z0">
    <w:name w:val="WW8Num38z0"/>
    <w:rsid w:val="000769B5"/>
    <w:rPr>
      <w:b/>
    </w:rPr>
  </w:style>
  <w:style w:type="character" w:customStyle="1" w:styleId="WW8Num45z0">
    <w:name w:val="WW8Num45z0"/>
    <w:rsid w:val="000769B5"/>
    <w:rPr>
      <w:rFonts w:ascii="Symbol" w:hAnsi="Symbol"/>
    </w:rPr>
  </w:style>
  <w:style w:type="character" w:customStyle="1" w:styleId="WW8Num46z0">
    <w:name w:val="WW8Num46z0"/>
    <w:rsid w:val="000769B5"/>
    <w:rPr>
      <w:rFonts w:ascii="Times New Roman" w:hAnsi="Times New Roman"/>
    </w:rPr>
  </w:style>
  <w:style w:type="character" w:customStyle="1" w:styleId="WW8Num48z0">
    <w:name w:val="WW8Num48z0"/>
    <w:rsid w:val="000769B5"/>
    <w:rPr>
      <w:rFonts w:ascii="Symbol" w:hAnsi="Symbol"/>
    </w:rPr>
  </w:style>
  <w:style w:type="character" w:customStyle="1" w:styleId="WW8Num51z0">
    <w:name w:val="WW8Num51z0"/>
    <w:rsid w:val="000769B5"/>
    <w:rPr>
      <w:b/>
    </w:rPr>
  </w:style>
  <w:style w:type="character" w:customStyle="1" w:styleId="WW8Num52z0">
    <w:name w:val="WW8Num52z0"/>
    <w:rsid w:val="000769B5"/>
    <w:rPr>
      <w:b/>
    </w:rPr>
  </w:style>
  <w:style w:type="character" w:customStyle="1" w:styleId="WW8Num53z0">
    <w:name w:val="WW8Num53z0"/>
    <w:rsid w:val="000769B5"/>
    <w:rPr>
      <w:rFonts w:ascii="Times New Roman" w:hAnsi="Times New Roman"/>
      <w:b/>
      <w:sz w:val="34"/>
    </w:rPr>
  </w:style>
  <w:style w:type="character" w:customStyle="1" w:styleId="WW8Num14z1">
    <w:name w:val="WW8Num14z1"/>
    <w:rsid w:val="000769B5"/>
    <w:rPr>
      <w:rFonts w:ascii="Courier New" w:hAnsi="Courier New"/>
    </w:rPr>
  </w:style>
  <w:style w:type="character" w:customStyle="1" w:styleId="WW8Num14z2">
    <w:name w:val="WW8Num14z2"/>
    <w:rsid w:val="000769B5"/>
    <w:rPr>
      <w:rFonts w:ascii="Wingdings" w:hAnsi="Wingdings"/>
    </w:rPr>
  </w:style>
  <w:style w:type="character" w:customStyle="1" w:styleId="WW8Num35z1">
    <w:name w:val="WW8Num35z1"/>
    <w:rsid w:val="000769B5"/>
    <w:rPr>
      <w:rFonts w:ascii="Courier New" w:hAnsi="Courier New"/>
    </w:rPr>
  </w:style>
  <w:style w:type="character" w:customStyle="1" w:styleId="WW8Num35z2">
    <w:name w:val="WW8Num35z2"/>
    <w:rsid w:val="000769B5"/>
    <w:rPr>
      <w:rFonts w:ascii="Wingdings" w:hAnsi="Wingdings"/>
    </w:rPr>
  </w:style>
  <w:style w:type="character" w:customStyle="1" w:styleId="WW8Num37z1">
    <w:name w:val="WW8Num37z1"/>
    <w:rsid w:val="000769B5"/>
    <w:rPr>
      <w:rFonts w:ascii="Courier New" w:hAnsi="Courier New"/>
    </w:rPr>
  </w:style>
  <w:style w:type="character" w:customStyle="1" w:styleId="WW8Num37z2">
    <w:name w:val="WW8Num37z2"/>
    <w:rsid w:val="000769B5"/>
    <w:rPr>
      <w:rFonts w:ascii="Wingdings" w:hAnsi="Wingdings"/>
    </w:rPr>
  </w:style>
  <w:style w:type="character" w:customStyle="1" w:styleId="WW8Num40z1">
    <w:name w:val="WW8Num40z1"/>
    <w:rsid w:val="000769B5"/>
    <w:rPr>
      <w:rFonts w:ascii="Courier New" w:hAnsi="Courier New"/>
    </w:rPr>
  </w:style>
  <w:style w:type="character" w:customStyle="1" w:styleId="WW8Num40z2">
    <w:name w:val="WW8Num40z2"/>
    <w:rsid w:val="000769B5"/>
    <w:rPr>
      <w:rFonts w:ascii="Wingdings" w:hAnsi="Wingdings"/>
    </w:rPr>
  </w:style>
  <w:style w:type="character" w:customStyle="1" w:styleId="WW8Num41z1">
    <w:name w:val="WW8Num41z1"/>
    <w:rsid w:val="000769B5"/>
    <w:rPr>
      <w:rFonts w:ascii="Courier New" w:hAnsi="Courier New"/>
    </w:rPr>
  </w:style>
  <w:style w:type="character" w:customStyle="1" w:styleId="WW8Num41z2">
    <w:name w:val="WW8Num41z2"/>
    <w:rsid w:val="000769B5"/>
    <w:rPr>
      <w:rFonts w:ascii="Wingdings" w:hAnsi="Wingdings"/>
    </w:rPr>
  </w:style>
  <w:style w:type="character" w:customStyle="1" w:styleId="WW8Num44z1">
    <w:name w:val="WW8Num44z1"/>
    <w:rsid w:val="000769B5"/>
    <w:rPr>
      <w:rFonts w:ascii="Courier New" w:hAnsi="Courier New"/>
    </w:rPr>
  </w:style>
  <w:style w:type="character" w:customStyle="1" w:styleId="WW8Num44z2">
    <w:name w:val="WW8Num44z2"/>
    <w:rsid w:val="000769B5"/>
    <w:rPr>
      <w:rFonts w:ascii="Wingdings" w:hAnsi="Wingdings"/>
    </w:rPr>
  </w:style>
  <w:style w:type="character" w:customStyle="1" w:styleId="77">
    <w:name w:val="Основной шрифт абзаца7"/>
    <w:rsid w:val="000769B5"/>
  </w:style>
  <w:style w:type="character" w:customStyle="1" w:styleId="WW-Absatz-Standardschriftart11111111">
    <w:name w:val="WW-Absatz-Standardschriftart11111111"/>
    <w:rsid w:val="000769B5"/>
  </w:style>
  <w:style w:type="character" w:customStyle="1" w:styleId="WW-Absatz-Standardschriftart111111111">
    <w:name w:val="WW-Absatz-Standardschriftart111111111"/>
    <w:rsid w:val="000769B5"/>
  </w:style>
  <w:style w:type="character" w:customStyle="1" w:styleId="WW-Absatz-Standardschriftart1111111111">
    <w:name w:val="WW-Absatz-Standardschriftart1111111111"/>
    <w:rsid w:val="000769B5"/>
  </w:style>
  <w:style w:type="character" w:customStyle="1" w:styleId="WW-Absatz-Standardschriftart11111111111">
    <w:name w:val="WW-Absatz-Standardschriftart11111111111"/>
    <w:rsid w:val="000769B5"/>
  </w:style>
  <w:style w:type="character" w:customStyle="1" w:styleId="WW-Absatz-Standardschriftart111111111111">
    <w:name w:val="WW-Absatz-Standardschriftart111111111111"/>
    <w:rsid w:val="000769B5"/>
  </w:style>
  <w:style w:type="character" w:customStyle="1" w:styleId="WW-Absatz-Standardschriftart1111111111111">
    <w:name w:val="WW-Absatz-Standardschriftart1111111111111"/>
    <w:rsid w:val="000769B5"/>
  </w:style>
  <w:style w:type="character" w:customStyle="1" w:styleId="WW-Absatz-Standardschriftart11111111111111">
    <w:name w:val="WW-Absatz-Standardschriftart11111111111111"/>
    <w:rsid w:val="000769B5"/>
  </w:style>
  <w:style w:type="character" w:customStyle="1" w:styleId="WW-Absatz-Standardschriftart111111111111111">
    <w:name w:val="WW-Absatz-Standardschriftart111111111111111"/>
    <w:rsid w:val="000769B5"/>
  </w:style>
  <w:style w:type="character" w:customStyle="1" w:styleId="WW-Absatz-Standardschriftart1111111111111111">
    <w:name w:val="WW-Absatz-Standardschriftart1111111111111111"/>
    <w:rsid w:val="000769B5"/>
  </w:style>
  <w:style w:type="paragraph" w:customStyle="1" w:styleId="84">
    <w:name w:val="Название8"/>
    <w:basedOn w:val="a"/>
    <w:rsid w:val="000769B5"/>
    <w:pPr>
      <w:suppressLineNumbers/>
      <w:suppressAutoHyphens/>
      <w:spacing w:before="120" w:after="120" w:line="276" w:lineRule="auto"/>
    </w:pPr>
    <w:rPr>
      <w:rFonts w:ascii="Arial" w:hAnsi="Arial" w:cs="Tahoma"/>
      <w:i/>
      <w:iCs/>
      <w:sz w:val="20"/>
      <w:lang w:eastAsia="ar-SA"/>
    </w:rPr>
  </w:style>
  <w:style w:type="paragraph" w:customStyle="1" w:styleId="85">
    <w:name w:val="Указатель8"/>
    <w:basedOn w:val="a"/>
    <w:rsid w:val="000769B5"/>
    <w:pPr>
      <w:suppressLineNumbers/>
      <w:suppressAutoHyphens/>
      <w:spacing w:after="200" w:line="276" w:lineRule="auto"/>
    </w:pPr>
    <w:rPr>
      <w:rFonts w:ascii="Arial" w:hAnsi="Arial" w:cs="Tahoma"/>
      <w:sz w:val="22"/>
      <w:szCs w:val="22"/>
      <w:lang w:eastAsia="ar-SA"/>
    </w:rPr>
  </w:style>
  <w:style w:type="character" w:customStyle="1" w:styleId="1fb">
    <w:name w:val="Подзаголовок Знак1"/>
    <w:uiPriority w:val="11"/>
    <w:locked/>
    <w:rsid w:val="000769B5"/>
    <w:rPr>
      <w:rFonts w:ascii="Arial" w:eastAsia="Times New Roman" w:hAnsi="Arial" w:cs="Tahoma"/>
      <w:i/>
      <w:iCs/>
      <w:kern w:val="1"/>
      <w:sz w:val="28"/>
      <w:szCs w:val="28"/>
      <w:lang w:eastAsia="ar-SA" w:bidi="ar-SA"/>
    </w:rPr>
  </w:style>
  <w:style w:type="character" w:customStyle="1" w:styleId="1fc">
    <w:name w:val="Текст Знак1"/>
    <w:uiPriority w:val="99"/>
    <w:locked/>
    <w:rsid w:val="000769B5"/>
    <w:rPr>
      <w:rFonts w:ascii="Courier New" w:hAnsi="Courier New" w:cs="Times New Roman"/>
    </w:rPr>
  </w:style>
  <w:style w:type="character" w:customStyle="1" w:styleId="FontStyle47">
    <w:name w:val="Font Style47"/>
    <w:uiPriority w:val="99"/>
    <w:rsid w:val="000769B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7">
    <w:name w:val="Font Style67"/>
    <w:uiPriority w:val="99"/>
    <w:rsid w:val="000769B5"/>
    <w:rPr>
      <w:rFonts w:ascii="Times New Roman" w:hAnsi="Times New Roman" w:cs="Times New Roman"/>
      <w:sz w:val="20"/>
      <w:szCs w:val="20"/>
    </w:rPr>
  </w:style>
  <w:style w:type="paragraph" w:customStyle="1" w:styleId="2fb">
    <w:name w:val="Îñíîâíîé òåêñò 2"/>
    <w:basedOn w:val="a"/>
    <w:rsid w:val="000769B5"/>
    <w:pPr>
      <w:spacing w:line="420" w:lineRule="auto"/>
      <w:jc w:val="both"/>
    </w:pPr>
    <w:rPr>
      <w:color w:val="000000"/>
      <w:kern w:val="28"/>
      <w:sz w:val="28"/>
      <w:szCs w:val="28"/>
    </w:rPr>
  </w:style>
  <w:style w:type="paragraph" w:customStyle="1" w:styleId="5a">
    <w:name w:val="çàãîëîâîê 5"/>
    <w:basedOn w:val="a"/>
    <w:rsid w:val="000769B5"/>
    <w:pPr>
      <w:spacing w:line="420" w:lineRule="auto"/>
      <w:jc w:val="center"/>
    </w:pPr>
    <w:rPr>
      <w:color w:val="000000"/>
      <w:kern w:val="28"/>
    </w:rPr>
  </w:style>
  <w:style w:type="numbering" w:customStyle="1" w:styleId="21">
    <w:name w:val="Стиль21"/>
    <w:rsid w:val="000769B5"/>
    <w:pPr>
      <w:numPr>
        <w:numId w:val="6"/>
      </w:numPr>
    </w:pPr>
  </w:style>
  <w:style w:type="numbering" w:customStyle="1" w:styleId="11">
    <w:name w:val="Стиль11"/>
    <w:rsid w:val="000769B5"/>
    <w:pPr>
      <w:numPr>
        <w:numId w:val="5"/>
      </w:numPr>
    </w:pPr>
  </w:style>
  <w:style w:type="table" w:customStyle="1" w:styleId="123">
    <w:name w:val="Сетка таблицы12"/>
    <w:basedOn w:val="a1"/>
    <w:next w:val="a3"/>
    <w:uiPriority w:val="99"/>
    <w:rsid w:val="00076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Стиль22"/>
    <w:rsid w:val="001E3B31"/>
  </w:style>
  <w:style w:type="numbering" w:customStyle="1" w:styleId="124">
    <w:name w:val="Стиль12"/>
    <w:rsid w:val="001E3B31"/>
  </w:style>
  <w:style w:type="table" w:customStyle="1" w:styleId="131">
    <w:name w:val="Сетка таблицы13"/>
    <w:basedOn w:val="a1"/>
    <w:next w:val="a3"/>
    <w:uiPriority w:val="99"/>
    <w:rsid w:val="001E3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Стиль23"/>
    <w:rsid w:val="00951C19"/>
  </w:style>
  <w:style w:type="numbering" w:customStyle="1" w:styleId="132">
    <w:name w:val="Стиль13"/>
    <w:rsid w:val="00951C19"/>
  </w:style>
  <w:style w:type="table" w:customStyle="1" w:styleId="140">
    <w:name w:val="Сетка таблицы14"/>
    <w:basedOn w:val="a1"/>
    <w:next w:val="a3"/>
    <w:uiPriority w:val="99"/>
    <w:rsid w:val="00951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6">
    <w:name w:val="Нет списка8"/>
    <w:next w:val="a2"/>
    <w:uiPriority w:val="99"/>
    <w:semiHidden/>
    <w:unhideWhenUsed/>
    <w:rsid w:val="00E62838"/>
  </w:style>
  <w:style w:type="numbering" w:customStyle="1" w:styleId="141">
    <w:name w:val="Нет списка14"/>
    <w:next w:val="a2"/>
    <w:uiPriority w:val="99"/>
    <w:semiHidden/>
    <w:unhideWhenUsed/>
    <w:rsid w:val="00E62838"/>
  </w:style>
  <w:style w:type="table" w:customStyle="1" w:styleId="92">
    <w:name w:val="Сетка таблицы9"/>
    <w:basedOn w:val="a1"/>
    <w:next w:val="a3"/>
    <w:uiPriority w:val="59"/>
    <w:rsid w:val="00E6283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Стиль24"/>
    <w:rsid w:val="00E62838"/>
    <w:pPr>
      <w:numPr>
        <w:numId w:val="2"/>
      </w:numPr>
    </w:pPr>
  </w:style>
  <w:style w:type="numbering" w:customStyle="1" w:styleId="14">
    <w:name w:val="Стиль14"/>
    <w:rsid w:val="00E62838"/>
    <w:pPr>
      <w:numPr>
        <w:numId w:val="1"/>
      </w:numPr>
    </w:pPr>
  </w:style>
  <w:style w:type="numbering" w:customStyle="1" w:styleId="1120">
    <w:name w:val="Нет списка112"/>
    <w:next w:val="a2"/>
    <w:uiPriority w:val="99"/>
    <w:semiHidden/>
    <w:unhideWhenUsed/>
    <w:rsid w:val="00E62838"/>
  </w:style>
  <w:style w:type="table" w:customStyle="1" w:styleId="150">
    <w:name w:val="Сетка таблицы15"/>
    <w:basedOn w:val="a1"/>
    <w:next w:val="a3"/>
    <w:uiPriority w:val="99"/>
    <w:rsid w:val="00E62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E62838"/>
  </w:style>
  <w:style w:type="numbering" w:customStyle="1" w:styleId="214">
    <w:name w:val="Нет списка21"/>
    <w:next w:val="a2"/>
    <w:uiPriority w:val="99"/>
    <w:semiHidden/>
    <w:unhideWhenUsed/>
    <w:rsid w:val="00E62838"/>
  </w:style>
  <w:style w:type="numbering" w:customStyle="1" w:styleId="311">
    <w:name w:val="Нет списка31"/>
    <w:next w:val="a2"/>
    <w:uiPriority w:val="99"/>
    <w:semiHidden/>
    <w:unhideWhenUsed/>
    <w:rsid w:val="00E62838"/>
  </w:style>
  <w:style w:type="numbering" w:customStyle="1" w:styleId="411">
    <w:name w:val="Нет списка41"/>
    <w:next w:val="a2"/>
    <w:uiPriority w:val="99"/>
    <w:semiHidden/>
    <w:unhideWhenUsed/>
    <w:rsid w:val="00E62838"/>
  </w:style>
  <w:style w:type="numbering" w:customStyle="1" w:styleId="510">
    <w:name w:val="Нет списка51"/>
    <w:next w:val="a2"/>
    <w:uiPriority w:val="99"/>
    <w:semiHidden/>
    <w:unhideWhenUsed/>
    <w:rsid w:val="00E62838"/>
  </w:style>
  <w:style w:type="numbering" w:customStyle="1" w:styleId="610">
    <w:name w:val="Нет списка61"/>
    <w:next w:val="a2"/>
    <w:uiPriority w:val="99"/>
    <w:semiHidden/>
    <w:unhideWhenUsed/>
    <w:rsid w:val="00E62838"/>
  </w:style>
  <w:style w:type="numbering" w:customStyle="1" w:styleId="1210">
    <w:name w:val="Нет списка121"/>
    <w:next w:val="a2"/>
    <w:semiHidden/>
    <w:rsid w:val="00E62838"/>
  </w:style>
  <w:style w:type="numbering" w:customStyle="1" w:styleId="710">
    <w:name w:val="Нет списка71"/>
    <w:next w:val="a2"/>
    <w:uiPriority w:val="99"/>
    <w:semiHidden/>
    <w:unhideWhenUsed/>
    <w:rsid w:val="00E62838"/>
  </w:style>
  <w:style w:type="numbering" w:customStyle="1" w:styleId="1310">
    <w:name w:val="Нет списка131"/>
    <w:next w:val="a2"/>
    <w:semiHidden/>
    <w:rsid w:val="00E62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E%D1%80%D0%B3%D0%B0%D0%BD_(%D0%B1%D0%B8%D0%BE%D0%BB%D0%BE%D0%B3%D0%B8%D1%8F)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trol.orgma.ru/(S(50rfsp0eeazuv4tgxsiofvu0))/CompetencePassportReport.aspx?stratum=3&amp;competenceid=914e4f65-a4fe-4e9e-b024-4d8f05862633&amp;basicplanid=9017fee1-f508-45ef-934f-a46d0c57e7e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ntrol.orgma.ru/(S(50rfsp0eeazuv4tgxsiofvu0))/CompetencePassportReport.aspx?stratum=3&amp;competenceid=236377e0-5358-484b-bc86-aca82255569f&amp;basicplanid=9017fee1-f508-45ef-934f-a46d0c57e7e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4%D0%B8%D1%84%D1%84%D0%B5%D1%80%D0%B5%D0%BD%D1%86%D0%B8%D1%80%D0%BE%D0%B2%D0%BA%D0%B0_%D0%BA%D0%BB%D0%B5%D1%82%D0%BE%D0%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D2871-3551-4447-9561-E3E0ADD9D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61</Pages>
  <Words>20999</Words>
  <Characters>119696</Characters>
  <Application>Microsoft Office Word</Application>
  <DocSecurity>0</DocSecurity>
  <Lines>997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85</cp:revision>
  <cp:lastPrinted>2019-01-16T06:19:00Z</cp:lastPrinted>
  <dcterms:created xsi:type="dcterms:W3CDTF">2019-01-16T06:18:00Z</dcterms:created>
  <dcterms:modified xsi:type="dcterms:W3CDTF">2019-10-25T07:11:00Z</dcterms:modified>
</cp:coreProperties>
</file>