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522AE6" w:rsidRDefault="00734CB8" w:rsidP="00522AE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b/>
          <w:sz w:val="28"/>
          <w:szCs w:val="28"/>
        </w:rPr>
        <w:t xml:space="preserve">МЕТОДИЧЕСКИЕ РЕКОМЕНДАЦИИ ДЛЯ ПРЕПОДАВАТЕЛЯ                                               ПО </w:t>
      </w:r>
      <w:r w:rsidR="00522AE6">
        <w:rPr>
          <w:b/>
          <w:sz w:val="28"/>
          <w:szCs w:val="28"/>
        </w:rPr>
        <w:t xml:space="preserve">ДИСЦИПЛИНЕ </w:t>
      </w:r>
      <w:r w:rsidR="00522AE6" w:rsidRPr="00522AE6">
        <w:rPr>
          <w:b/>
          <w:sz w:val="28"/>
          <w:szCs w:val="28"/>
        </w:rPr>
        <w:t xml:space="preserve">ПОДГОТОВКА К СДАЧЕ И СДАЧА </w:t>
      </w:r>
      <w:r w:rsidR="00522AE6">
        <w:rPr>
          <w:b/>
          <w:sz w:val="28"/>
          <w:szCs w:val="28"/>
        </w:rPr>
        <w:t>ГОСУДАРСТВЕННОГО ЭКЗАМЕНА</w:t>
      </w:r>
      <w:r w:rsidR="00522AE6" w:rsidRPr="003E7CE3">
        <w:rPr>
          <w:sz w:val="28"/>
          <w:szCs w:val="28"/>
        </w:rPr>
        <w:t xml:space="preserve"> </w:t>
      </w:r>
    </w:p>
    <w:p w:rsidR="00734CB8" w:rsidRPr="003E7CE3" w:rsidRDefault="00522AE6" w:rsidP="00522AE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0530A" w:rsidRPr="003E7CE3">
        <w:rPr>
          <w:sz w:val="28"/>
          <w:szCs w:val="28"/>
        </w:rPr>
        <w:t>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FB21FF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FB21FF">
        <w:rPr>
          <w:i/>
          <w:sz w:val="28"/>
          <w:szCs w:val="28"/>
        </w:rPr>
        <w:t>Клиническа</w:t>
      </w:r>
      <w:r w:rsidRPr="003E7CE3">
        <w:rPr>
          <w:i/>
          <w:sz w:val="28"/>
          <w:szCs w:val="28"/>
        </w:rPr>
        <w:t>я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FB21FF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Кардиология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3B0FD5" w:rsidRDefault="003B0FD5" w:rsidP="003B0FD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3B0FD5" w:rsidRDefault="003B0FD5" w:rsidP="003B0FD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утвержденной ученым советом ФГБОУ ВО </w:t>
      </w:r>
      <w:proofErr w:type="spellStart"/>
      <w:r>
        <w:rPr>
          <w:color w:val="000000"/>
          <w:sz w:val="27"/>
          <w:szCs w:val="27"/>
        </w:rPr>
        <w:t>ОрГМУ</w:t>
      </w:r>
      <w:proofErr w:type="spellEnd"/>
      <w:r>
        <w:rPr>
          <w:color w:val="000000"/>
          <w:sz w:val="27"/>
          <w:szCs w:val="27"/>
        </w:rPr>
        <w:t xml:space="preserve"> Минздрава России</w:t>
      </w:r>
    </w:p>
    <w:p w:rsidR="003B0FD5" w:rsidRDefault="003B0FD5" w:rsidP="003B0FD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734CB8" w:rsidRPr="003E7CE3" w:rsidRDefault="00734CB8" w:rsidP="003E7CE3">
      <w:pPr>
        <w:tabs>
          <w:tab w:val="left" w:pos="142"/>
        </w:tabs>
        <w:ind w:firstLine="709"/>
      </w:pPr>
      <w:bookmarkStart w:id="0" w:name="_GoBack"/>
      <w:bookmarkEnd w:id="0"/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="00FB21FF">
        <w:rPr>
          <w:rStyle w:val="13"/>
          <w:b w:val="0"/>
          <w:bCs w:val="0"/>
          <w:sz w:val="28"/>
          <w:szCs w:val="28"/>
        </w:rPr>
        <w:t>: 31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FB21FF">
        <w:rPr>
          <w:rStyle w:val="13"/>
          <w:b w:val="0"/>
          <w:bCs w:val="0"/>
          <w:sz w:val="28"/>
          <w:szCs w:val="28"/>
        </w:rPr>
        <w:t>Клиническ</w:t>
      </w:r>
      <w:r w:rsidRPr="003E7CE3">
        <w:rPr>
          <w:rStyle w:val="13"/>
          <w:b w:val="0"/>
          <w:bCs w:val="0"/>
          <w:sz w:val="28"/>
          <w:szCs w:val="28"/>
        </w:rPr>
        <w:t xml:space="preserve">ая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FB21FF">
        <w:rPr>
          <w:b w:val="0"/>
          <w:sz w:val="28"/>
          <w:szCs w:val="28"/>
        </w:rPr>
        <w:t>Кардиология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 xml:space="preserve">Вид государственного 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ПК-2</w:t>
            </w:r>
            <w:r w:rsidRPr="003E7CE3">
              <w:tab/>
              <w:t xml:space="preserve">способностью и готовностью к проведению </w:t>
            </w:r>
            <w:proofErr w:type="spellStart"/>
            <w:r w:rsidRPr="003E7CE3">
              <w:t>профориентационных</w:t>
            </w:r>
            <w:proofErr w:type="spellEnd"/>
            <w:r w:rsidRPr="003E7CE3"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3E7CE3">
              <w:t>бакалавриата</w:t>
            </w:r>
            <w:proofErr w:type="spellEnd"/>
            <w:r w:rsidRPr="003E7CE3">
              <w:t xml:space="preserve">, </w:t>
            </w:r>
            <w:proofErr w:type="spellStart"/>
            <w:r w:rsidRPr="003E7CE3"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265339" w:rsidRDefault="00522AE6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3" w:name="bookmark14"/>
      <w:bookmarkEnd w:id="2"/>
      <w:r>
        <w:rPr>
          <w:sz w:val="28"/>
          <w:szCs w:val="28"/>
        </w:rPr>
        <w:t>2</w:t>
      </w:r>
      <w:r w:rsidR="00265339" w:rsidRPr="003E7CE3">
        <w:rPr>
          <w:sz w:val="28"/>
          <w:szCs w:val="28"/>
        </w:rPr>
        <w:t xml:space="preserve">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3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522AE6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4" w:name="bookmark15"/>
      <w:r>
        <w:rPr>
          <w:sz w:val="28"/>
          <w:szCs w:val="28"/>
        </w:rPr>
        <w:t>2</w:t>
      </w:r>
      <w:r w:rsidR="00265339" w:rsidRPr="003E7CE3">
        <w:rPr>
          <w:sz w:val="28"/>
          <w:szCs w:val="28"/>
        </w:rPr>
        <w:t>.1 Критерии оценки ответа аспиранта при сдаче                                  государственного экзамена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lastRenderedPageBreak/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5" w:name="bookmark16"/>
    </w:p>
    <w:bookmarkEnd w:id="5"/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B0FD5"/>
    <w:rsid w:val="003E7CE3"/>
    <w:rsid w:val="004442BB"/>
    <w:rsid w:val="004B7FC6"/>
    <w:rsid w:val="004C48B6"/>
    <w:rsid w:val="00522AE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E5808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B21FF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C9BB-29FD-4D68-BD18-AD3B930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s21032431@gmail.com</cp:lastModifiedBy>
  <cp:revision>43</cp:revision>
  <dcterms:created xsi:type="dcterms:W3CDTF">2019-06-29T13:44:00Z</dcterms:created>
  <dcterms:modified xsi:type="dcterms:W3CDTF">2019-10-08T02:18:00Z</dcterms:modified>
</cp:coreProperties>
</file>