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Default="00EC12EC" w:rsidP="00F6104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225322">
        <w:rPr>
          <w:b/>
          <w:sz w:val="28"/>
          <w:szCs w:val="28"/>
        </w:rPr>
        <w:t xml:space="preserve"> </w:t>
      </w:r>
      <w:r w:rsidR="00734CB8" w:rsidRPr="003E7CE3">
        <w:rPr>
          <w:b/>
          <w:sz w:val="28"/>
          <w:szCs w:val="28"/>
        </w:rPr>
        <w:t xml:space="preserve">ПО </w:t>
      </w:r>
      <w:r w:rsidR="00225322">
        <w:rPr>
          <w:b/>
          <w:sz w:val="28"/>
          <w:szCs w:val="28"/>
        </w:rPr>
        <w:t>ГОСУДАРСТВЕННОЙ ИТОГОВОЙ АИИЕСТАЦИИ</w:t>
      </w:r>
    </w:p>
    <w:p w:rsidR="00225322" w:rsidRDefault="00225322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225322" w:rsidRPr="003E7CE3" w:rsidRDefault="00225322" w:rsidP="00F6104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0530A" w:rsidRPr="00225322" w:rsidRDefault="00265339" w:rsidP="00F61043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225322">
        <w:rPr>
          <w:b/>
          <w:caps/>
          <w:sz w:val="28"/>
          <w:szCs w:val="28"/>
          <w:u w:val="single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225322" w:rsidRDefault="00225322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225322" w:rsidRDefault="00225322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A97A3A" w:rsidRPr="00A97A3A" w:rsidRDefault="00A97A3A" w:rsidP="00A97A3A">
      <w:pPr>
        <w:jc w:val="center"/>
        <w:rPr>
          <w:color w:val="000000"/>
          <w:sz w:val="28"/>
          <w:szCs w:val="28"/>
        </w:rPr>
      </w:pPr>
      <w:bookmarkStart w:id="0" w:name="bookmark2"/>
      <w:r w:rsidRPr="00A97A3A">
        <w:rPr>
          <w:color w:val="000000"/>
          <w:sz w:val="28"/>
          <w:szCs w:val="28"/>
        </w:rPr>
        <w:t>по направлению подготовки</w:t>
      </w:r>
    </w:p>
    <w:p w:rsidR="00A97A3A" w:rsidRPr="00A97A3A" w:rsidRDefault="00A97A3A" w:rsidP="00A97A3A">
      <w:pPr>
        <w:jc w:val="center"/>
        <w:rPr>
          <w:i/>
          <w:color w:val="000000"/>
          <w:sz w:val="28"/>
          <w:szCs w:val="28"/>
        </w:rPr>
      </w:pPr>
    </w:p>
    <w:p w:rsidR="00A97A3A" w:rsidRPr="00A97A3A" w:rsidRDefault="00A97A3A" w:rsidP="00A97A3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21959877"/>
      <w:r w:rsidRPr="00A97A3A">
        <w:rPr>
          <w:sz w:val="28"/>
          <w:szCs w:val="28"/>
        </w:rPr>
        <w:t>06.06.01 Биологические науки</w:t>
      </w:r>
    </w:p>
    <w:bookmarkEnd w:id="1"/>
    <w:p w:rsidR="00A97A3A" w:rsidRPr="00A97A3A" w:rsidRDefault="00A97A3A" w:rsidP="00A97A3A">
      <w:pPr>
        <w:ind w:firstLine="567"/>
        <w:jc w:val="center"/>
        <w:rPr>
          <w:i/>
          <w:sz w:val="28"/>
          <w:szCs w:val="28"/>
        </w:rPr>
      </w:pPr>
      <w:r w:rsidRPr="00A97A3A">
        <w:rPr>
          <w:i/>
          <w:sz w:val="28"/>
          <w:szCs w:val="28"/>
        </w:rPr>
        <w:t>направленность (профиль)</w:t>
      </w:r>
    </w:p>
    <w:p w:rsidR="00A97A3A" w:rsidRPr="00A97A3A" w:rsidRDefault="00A97A3A" w:rsidP="00A97A3A">
      <w:pPr>
        <w:ind w:firstLine="567"/>
        <w:jc w:val="center"/>
        <w:rPr>
          <w:i/>
          <w:sz w:val="28"/>
          <w:szCs w:val="28"/>
        </w:rPr>
      </w:pPr>
      <w:r w:rsidRPr="00A97A3A">
        <w:rPr>
          <w:i/>
          <w:sz w:val="28"/>
          <w:szCs w:val="28"/>
        </w:rPr>
        <w:t>Микробиология</w:t>
      </w:r>
    </w:p>
    <w:p w:rsidR="00A97A3A" w:rsidRPr="00A97A3A" w:rsidRDefault="00A97A3A" w:rsidP="00A97A3A">
      <w:pPr>
        <w:rPr>
          <w:i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A97A3A" w:rsidRPr="00A97A3A" w:rsidRDefault="00A97A3A" w:rsidP="00A97A3A">
      <w:pPr>
        <w:rPr>
          <w:b/>
          <w:color w:val="000000"/>
          <w:sz w:val="28"/>
          <w:szCs w:val="28"/>
        </w:rPr>
      </w:pPr>
    </w:p>
    <w:p w:rsidR="001248A3" w:rsidRDefault="001248A3" w:rsidP="001248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1248A3" w:rsidRDefault="001248A3" w:rsidP="001248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A97A3A" w:rsidRPr="00A97A3A" w:rsidRDefault="00A97A3A" w:rsidP="00A97A3A">
      <w:pPr>
        <w:spacing w:line="360" w:lineRule="auto"/>
        <w:jc w:val="center"/>
        <w:rPr>
          <w:sz w:val="28"/>
          <w:szCs w:val="28"/>
        </w:rPr>
      </w:pPr>
    </w:p>
    <w:p w:rsidR="00A97A3A" w:rsidRPr="00A97A3A" w:rsidRDefault="00A97A3A" w:rsidP="00A97A3A">
      <w:pPr>
        <w:jc w:val="center"/>
        <w:rPr>
          <w:sz w:val="28"/>
          <w:szCs w:val="28"/>
        </w:rPr>
      </w:pPr>
    </w:p>
    <w:p w:rsidR="00A97A3A" w:rsidRPr="00A97A3A" w:rsidRDefault="00A97A3A" w:rsidP="00A97A3A">
      <w:pPr>
        <w:jc w:val="center"/>
        <w:rPr>
          <w:sz w:val="28"/>
          <w:szCs w:val="28"/>
        </w:rPr>
      </w:pPr>
      <w:r w:rsidRPr="00A97A3A">
        <w:rPr>
          <w:sz w:val="28"/>
          <w:szCs w:val="28"/>
        </w:rPr>
        <w:t>Оренбург</w:t>
      </w:r>
    </w:p>
    <w:p w:rsidR="00A97A3A" w:rsidRPr="00A97A3A" w:rsidRDefault="00A97A3A" w:rsidP="00A97A3A">
      <w:pPr>
        <w:tabs>
          <w:tab w:val="left" w:pos="142"/>
        </w:tabs>
        <w:ind w:firstLine="709"/>
        <w:rPr>
          <w:b/>
        </w:rPr>
      </w:pPr>
    </w:p>
    <w:p w:rsidR="00A97A3A" w:rsidRPr="00A97A3A" w:rsidRDefault="00A97A3A" w:rsidP="00A97A3A">
      <w:pPr>
        <w:keepNext/>
        <w:keepLines/>
        <w:tabs>
          <w:tab w:val="left" w:pos="142"/>
          <w:tab w:val="left" w:pos="10065"/>
        </w:tabs>
        <w:spacing w:line="360" w:lineRule="auto"/>
        <w:ind w:right="3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97A3A">
        <w:rPr>
          <w:rFonts w:eastAsiaTheme="minorHAnsi"/>
          <w:bCs/>
          <w:sz w:val="28"/>
          <w:szCs w:val="28"/>
          <w:lang w:eastAsia="en-US"/>
        </w:rPr>
        <w:lastRenderedPageBreak/>
        <w:t>1</w:t>
      </w:r>
      <w:r w:rsidRPr="00A97A3A">
        <w:rPr>
          <w:rFonts w:eastAsiaTheme="minorHAnsi"/>
          <w:b/>
          <w:bCs/>
          <w:sz w:val="28"/>
          <w:szCs w:val="28"/>
          <w:lang w:eastAsia="en-US"/>
        </w:rPr>
        <w:t>. Основные положения</w:t>
      </w:r>
    </w:p>
    <w:p w:rsidR="00A97A3A" w:rsidRPr="00A97A3A" w:rsidRDefault="00A97A3A" w:rsidP="00A97A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7A3A">
        <w:rPr>
          <w:sz w:val="28"/>
          <w:szCs w:val="28"/>
        </w:rPr>
        <w:t>06.06.01 Биологические науки</w:t>
      </w:r>
    </w:p>
    <w:p w:rsidR="00A97A3A" w:rsidRDefault="00A97A3A" w:rsidP="00A97A3A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left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A97A3A">
        <w:rPr>
          <w:rFonts w:eastAsia="Times New Roman"/>
          <w:b w:val="0"/>
          <w:bCs w:val="0"/>
          <w:sz w:val="28"/>
          <w:szCs w:val="28"/>
          <w:lang w:eastAsia="ru-RU"/>
        </w:rPr>
        <w:t>Профиль подготовки</w:t>
      </w:r>
      <w:r w:rsidRPr="00A97A3A">
        <w:rPr>
          <w:rFonts w:eastAsia="Times New Roman"/>
          <w:b w:val="0"/>
          <w:bCs w:val="0"/>
          <w:sz w:val="28"/>
          <w:szCs w:val="28"/>
          <w:shd w:val="clear" w:color="auto" w:fill="FFFFFF"/>
          <w:lang w:eastAsia="ru-RU"/>
        </w:rPr>
        <w:t xml:space="preserve">: </w:t>
      </w:r>
      <w:r w:rsidRPr="00A97A3A">
        <w:rPr>
          <w:rFonts w:eastAsia="Times New Roman"/>
          <w:b w:val="0"/>
          <w:bCs w:val="0"/>
          <w:sz w:val="28"/>
          <w:szCs w:val="28"/>
          <w:lang w:eastAsia="ru-RU"/>
        </w:rPr>
        <w:t>Микробиология</w:t>
      </w:r>
      <w:r w:rsidRPr="00A97A3A">
        <w:rPr>
          <w:rFonts w:eastAsia="Times New Roman"/>
          <w:b w:val="0"/>
          <w:bCs w:val="0"/>
          <w:sz w:val="28"/>
          <w:szCs w:val="28"/>
          <w:lang w:eastAsia="ru-RU"/>
        </w:rPr>
        <w:tab/>
      </w:r>
    </w:p>
    <w:p w:rsidR="00265339" w:rsidRPr="003E7CE3" w:rsidRDefault="00265339" w:rsidP="00A97A3A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Основным образовательным программам по направлению подготовки кадров высшей квалификации - программам подготовки научно-</w:t>
      </w:r>
      <w:r w:rsidRPr="003E7CE3">
        <w:rPr>
          <w:sz w:val="28"/>
          <w:szCs w:val="28"/>
        </w:rPr>
        <w:lastRenderedPageBreak/>
        <w:t>педагогических кадров в аспирантуре. Присваиваемая квалификация 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1189"/>
        <w:gridCol w:w="1433"/>
      </w:tblGrid>
      <w:tr w:rsidR="008F15EE" w:rsidRPr="00871A16" w:rsidTr="00AC6486">
        <w:trPr>
          <w:trHeight w:val="773"/>
          <w:jc w:val="center"/>
        </w:trPr>
        <w:tc>
          <w:tcPr>
            <w:tcW w:w="6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bookmarkStart w:id="2" w:name="bookmark6"/>
            <w:r w:rsidRPr="00871A16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51"/>
              <w:jc w:val="center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871A16">
              <w:rPr>
                <w:sz w:val="28"/>
                <w:szCs w:val="28"/>
              </w:rPr>
              <w:t>сформированность</w:t>
            </w:r>
            <w:proofErr w:type="spellEnd"/>
            <w:r w:rsidRPr="00871A16">
              <w:rPr>
                <w:sz w:val="28"/>
                <w:szCs w:val="28"/>
              </w:rPr>
              <w:t xml:space="preserve"> компетенции</w:t>
            </w:r>
          </w:p>
        </w:tc>
      </w:tr>
      <w:tr w:rsidR="008F15EE" w:rsidRPr="00871A16" w:rsidTr="00AC6486">
        <w:trPr>
          <w:trHeight w:val="518"/>
          <w:jc w:val="center"/>
        </w:trPr>
        <w:tc>
          <w:tcPr>
            <w:tcW w:w="6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EE" w:rsidRPr="00871A16" w:rsidRDefault="008F15EE" w:rsidP="00AC648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51"/>
              <w:jc w:val="center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51"/>
              <w:jc w:val="center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Представление НКР</w:t>
            </w:r>
          </w:p>
        </w:tc>
      </w:tr>
      <w:tr w:rsidR="008F15EE" w:rsidRPr="00871A16" w:rsidTr="00AC6486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E" w:rsidRPr="00871A16" w:rsidRDefault="008F15EE" w:rsidP="00AC6486">
            <w:pPr>
              <w:ind w:firstLine="787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ind w:right="348"/>
              <w:jc w:val="right"/>
              <w:rPr>
                <w:b/>
              </w:rPr>
            </w:pPr>
            <w:r w:rsidRPr="00871A16">
              <w:rPr>
                <w:b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219"/>
              </w:tabs>
              <w:ind w:firstLine="21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</w:tr>
      <w:tr w:rsidR="008F15EE" w:rsidRPr="00871A16" w:rsidTr="00AC6486">
        <w:trPr>
          <w:trHeight w:val="70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E" w:rsidRPr="00871A16" w:rsidRDefault="008F15EE" w:rsidP="00AC6486">
            <w:pPr>
              <w:ind w:firstLine="787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ind w:right="348"/>
              <w:jc w:val="right"/>
              <w:rPr>
                <w:b/>
              </w:rPr>
            </w:pPr>
            <w:r w:rsidRPr="00871A16">
              <w:rPr>
                <w:b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219"/>
              </w:tabs>
              <w:ind w:firstLine="21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  <w:lang w:val="en-US"/>
              </w:rPr>
              <w:t>+</w:t>
            </w:r>
          </w:p>
        </w:tc>
      </w:tr>
      <w:tr w:rsidR="008F15EE" w:rsidRPr="00871A16" w:rsidTr="00AC6486">
        <w:trPr>
          <w:trHeight w:val="518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E" w:rsidRPr="00871A16" w:rsidRDefault="008F15EE" w:rsidP="00AC6486">
            <w:pPr>
              <w:ind w:firstLine="787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ind w:right="348"/>
              <w:jc w:val="right"/>
              <w:rPr>
                <w:b/>
              </w:rPr>
            </w:pPr>
            <w:r w:rsidRPr="00871A16">
              <w:rPr>
                <w:b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219"/>
              </w:tabs>
              <w:ind w:firstLine="21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</w:tr>
      <w:tr w:rsidR="008F15EE" w:rsidRPr="00871A16" w:rsidTr="00AC6486">
        <w:trPr>
          <w:trHeight w:val="518"/>
          <w:jc w:val="center"/>
        </w:trPr>
        <w:tc>
          <w:tcPr>
            <w:tcW w:w="6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51"/>
              <w:jc w:val="right"/>
              <w:rPr>
                <w:sz w:val="28"/>
                <w:szCs w:val="28"/>
                <w:lang w:val="en-US"/>
              </w:rPr>
            </w:pPr>
            <w:r w:rsidRPr="00871A1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  <w:lang w:val="en-US"/>
              </w:rPr>
            </w:pPr>
            <w:r w:rsidRPr="00871A16">
              <w:rPr>
                <w:sz w:val="28"/>
                <w:szCs w:val="28"/>
                <w:lang w:val="en-US"/>
              </w:rPr>
              <w:t>+</w:t>
            </w:r>
          </w:p>
        </w:tc>
      </w:tr>
      <w:tr w:rsidR="008F15EE" w:rsidRPr="00871A16" w:rsidTr="00AC6486">
        <w:trPr>
          <w:trHeight w:val="562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-</w:t>
            </w:r>
          </w:p>
        </w:tc>
      </w:tr>
      <w:tr w:rsidR="008F15EE" w:rsidRPr="00871A16" w:rsidTr="00AC6486">
        <w:trPr>
          <w:trHeight w:val="719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</w:tr>
      <w:tr w:rsidR="008F15EE" w:rsidRPr="00871A16" w:rsidTr="00AC6486">
        <w:trPr>
          <w:trHeight w:val="835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ОПК-2</w:t>
            </w:r>
            <w:r w:rsidRPr="00871A16">
              <w:rPr>
                <w:sz w:val="28"/>
                <w:szCs w:val="28"/>
              </w:rPr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-</w:t>
            </w:r>
          </w:p>
        </w:tc>
      </w:tr>
      <w:tr w:rsidR="008F15EE" w:rsidRPr="00871A16" w:rsidTr="00AC6486">
        <w:trPr>
          <w:trHeight w:val="1131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lastRenderedPageBreak/>
              <w:t>ПК-1</w:t>
            </w:r>
            <w:r w:rsidRPr="00871A16">
              <w:rPr>
                <w:sz w:val="28"/>
                <w:szCs w:val="28"/>
              </w:rPr>
              <w:tab/>
              <w:t xml:space="preserve">способность и готовность выполнять </w:t>
            </w:r>
            <w:proofErr w:type="gramStart"/>
            <w:r w:rsidRPr="00871A16">
              <w:rPr>
                <w:sz w:val="28"/>
                <w:szCs w:val="28"/>
              </w:rPr>
              <w:t>объективное  исследования</w:t>
            </w:r>
            <w:proofErr w:type="gramEnd"/>
            <w:r w:rsidRPr="00871A16">
              <w:rPr>
                <w:sz w:val="28"/>
                <w:szCs w:val="28"/>
              </w:rPr>
              <w:t xml:space="preserve"> для оценки состояния пациентов, его тяжести при наиболее распространенных гинекологических патологических состояниях и осложнённой беременности и родов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-</w:t>
            </w:r>
          </w:p>
        </w:tc>
      </w:tr>
      <w:tr w:rsidR="008F15EE" w:rsidRPr="00871A16" w:rsidTr="00AC6486">
        <w:trPr>
          <w:trHeight w:val="1131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ПК-2 способность и готовность использовать современные методы изучения микроорганизмов и микробиологических процессов, генетического анализа и генной инженерии в научных и производственных целях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</w:tr>
      <w:tr w:rsidR="008F15EE" w:rsidRPr="00871A16" w:rsidTr="00AC6486">
        <w:trPr>
          <w:trHeight w:val="54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ПК-3</w:t>
            </w:r>
            <w:r w:rsidRPr="00871A16">
              <w:rPr>
                <w:sz w:val="28"/>
                <w:szCs w:val="28"/>
              </w:rPr>
              <w:tab/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5EE" w:rsidRPr="00871A16" w:rsidRDefault="008F15EE" w:rsidP="00AC6486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+</w:t>
            </w:r>
          </w:p>
        </w:tc>
      </w:tr>
      <w:tr w:rsidR="008F15EE" w:rsidRPr="00871A16" w:rsidTr="00AC6486">
        <w:trPr>
          <w:trHeight w:val="546"/>
          <w:jc w:val="center"/>
        </w:trPr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871A16">
              <w:rPr>
                <w:sz w:val="28"/>
                <w:szCs w:val="28"/>
              </w:rPr>
              <w:t>ПК-4 способностью и готовностью к преподаванию по образовательным программам высшего образования в соответствии с направленностью (профилем) программы Микробиология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ind w:right="348"/>
              <w:jc w:val="right"/>
            </w:pPr>
            <w:r w:rsidRPr="00871A16"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5EE" w:rsidRPr="00871A16" w:rsidRDefault="008F15EE" w:rsidP="00AC6486">
            <w:pPr>
              <w:ind w:firstLine="219"/>
            </w:pPr>
            <w:r w:rsidRPr="00871A16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3" w:name="_GoBack"/>
      <w:bookmarkEnd w:id="3"/>
    </w:p>
    <w:p w:rsidR="00D56705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4"/>
      <w:bookmarkEnd w:id="2"/>
      <w:r w:rsidRPr="003E7CE3">
        <w:rPr>
          <w:sz w:val="28"/>
          <w:szCs w:val="28"/>
        </w:rPr>
        <w:t xml:space="preserve">4. </w:t>
      </w:r>
      <w:bookmarkStart w:id="5" w:name="bookmark16"/>
      <w:bookmarkEnd w:id="4"/>
      <w:r w:rsidRPr="003E7CE3">
        <w:rPr>
          <w:sz w:val="28"/>
          <w:szCs w:val="28"/>
        </w:rPr>
        <w:t xml:space="preserve">Критерии </w:t>
      </w:r>
      <w:proofErr w:type="gramStart"/>
      <w:r w:rsidRPr="003E7CE3">
        <w:rPr>
          <w:sz w:val="28"/>
          <w:szCs w:val="28"/>
        </w:rPr>
        <w:t>оценивания</w:t>
      </w:r>
      <w:proofErr w:type="gramEnd"/>
      <w:r w:rsidRPr="003E7CE3">
        <w:rPr>
          <w:sz w:val="28"/>
          <w:szCs w:val="28"/>
        </w:rPr>
        <w:t xml:space="preserve"> представленного аспирантом научного доклада об основных результатах подготовленной 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r w:rsidRPr="003E7CE3">
        <w:rPr>
          <w:sz w:val="28"/>
          <w:szCs w:val="28"/>
        </w:rPr>
        <w:t>научно-квалификационной работы</w:t>
      </w:r>
      <w:bookmarkEnd w:id="5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сформулированы цели и задачи исследования; найдены и апробированы эффективные варианты решения задач, значимых как </w:t>
            </w:r>
            <w:r w:rsidRPr="003E7CE3">
              <w:rPr>
                <w:sz w:val="24"/>
                <w:szCs w:val="24"/>
              </w:rPr>
              <w:lastRenderedPageBreak/>
              <w:t>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сформулированы 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6" w:name="bookmark17"/>
      <w:bookmarkEnd w:id="6"/>
    </w:p>
    <w:sectPr w:rsidR="00E3098F" w:rsidSect="0066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216BC"/>
    <w:rsid w:val="000470AE"/>
    <w:rsid w:val="00057728"/>
    <w:rsid w:val="0010530A"/>
    <w:rsid w:val="001248A3"/>
    <w:rsid w:val="00170376"/>
    <w:rsid w:val="001B57CD"/>
    <w:rsid w:val="001C60F8"/>
    <w:rsid w:val="001D3D96"/>
    <w:rsid w:val="00225322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30BC8"/>
    <w:rsid w:val="00662723"/>
    <w:rsid w:val="00683D5F"/>
    <w:rsid w:val="006A7235"/>
    <w:rsid w:val="00715AD0"/>
    <w:rsid w:val="00734CB8"/>
    <w:rsid w:val="00777CA1"/>
    <w:rsid w:val="007D273B"/>
    <w:rsid w:val="007D679E"/>
    <w:rsid w:val="007D6BDA"/>
    <w:rsid w:val="007E4637"/>
    <w:rsid w:val="008137F1"/>
    <w:rsid w:val="00861A5B"/>
    <w:rsid w:val="008734B4"/>
    <w:rsid w:val="00893C3F"/>
    <w:rsid w:val="008D0745"/>
    <w:rsid w:val="008F15EE"/>
    <w:rsid w:val="00946260"/>
    <w:rsid w:val="00971809"/>
    <w:rsid w:val="009C6D58"/>
    <w:rsid w:val="009D41ED"/>
    <w:rsid w:val="009D51D4"/>
    <w:rsid w:val="00A97A3A"/>
    <w:rsid w:val="00AB2BDD"/>
    <w:rsid w:val="00AB7136"/>
    <w:rsid w:val="00B35085"/>
    <w:rsid w:val="00B42256"/>
    <w:rsid w:val="00B67B23"/>
    <w:rsid w:val="00BB3833"/>
    <w:rsid w:val="00BE5808"/>
    <w:rsid w:val="00C72A35"/>
    <w:rsid w:val="00CA2C2A"/>
    <w:rsid w:val="00D0017C"/>
    <w:rsid w:val="00D56705"/>
    <w:rsid w:val="00D60254"/>
    <w:rsid w:val="00D85E89"/>
    <w:rsid w:val="00D85F80"/>
    <w:rsid w:val="00E3098F"/>
    <w:rsid w:val="00EA5142"/>
    <w:rsid w:val="00EC12EC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A646-80BC-4B40-A431-763E0B9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4584-0C99-4708-A6F8-D28DC67D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2019-10-21T09:33:00Z</dcterms:created>
  <dcterms:modified xsi:type="dcterms:W3CDTF">2019-10-21T09:34:00Z</dcterms:modified>
</cp:coreProperties>
</file>